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b26800" w14:textId="eb2680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"Ақпарат саласындағы мемлекеттік көрсетілетін қызметтердің регламенттерін бекіту туралы" Қазақстан Республикасы Инвестициялар және даму министрінің міндетін атқарушының 2015 жылғы 28 мамырдағы № 655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Ақпарат және қоғамдық даму министрінің 2019 жылғы 17 сәуірдегі № 67 бұйрығы. Қазақстан Республикасының Әділет министрлігінде 2019 жылғы 19 сәуірде № 18563 болып тіркелді. Күші жойылды - Қазақстан Республикасы Ақпарат және қоғамдық даму министрінің 2020 жылғы 2 сәуірдегі № 101 бұйрығымен</w:t>
      </w:r>
    </w:p>
    <w:p>
      <w:pPr>
        <w:spacing w:after="0"/>
        <w:ind w:left="0"/>
        <w:jc w:val="both"/>
      </w:pPr>
      <w:r>
        <w:rPr>
          <w:rFonts w:ascii="Times New Roman"/>
          <w:b w:val="false"/>
          <w:i w:val="false"/>
          <w:color w:val="ff0000"/>
          <w:sz w:val="28"/>
        </w:rPr>
        <w:t xml:space="preserve">
      Ескерту. Күші жойылды – ҚР Ақпарат және қоғамдық даму министрінің 02.04.2020 </w:t>
      </w:r>
      <w:r>
        <w:rPr>
          <w:rFonts w:ascii="Times New Roman"/>
          <w:b w:val="false"/>
          <w:i w:val="false"/>
          <w:color w:val="ff0000"/>
          <w:sz w:val="28"/>
        </w:rPr>
        <w:t>№ 101</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БҰЙЫРАМЫН: </w:t>
      </w:r>
    </w:p>
    <w:bookmarkEnd w:id="0"/>
    <w:bookmarkStart w:name="z2" w:id="1"/>
    <w:p>
      <w:pPr>
        <w:spacing w:after="0"/>
        <w:ind w:left="0"/>
        <w:jc w:val="both"/>
      </w:pPr>
      <w:r>
        <w:rPr>
          <w:rFonts w:ascii="Times New Roman"/>
          <w:b w:val="false"/>
          <w:i w:val="false"/>
          <w:color w:val="000000"/>
          <w:sz w:val="28"/>
        </w:rPr>
        <w:t xml:space="preserve">
      1. "Ақпарат саласындағы мемлекеттік көрсетілетін қызметтердің регламенттерін бекіту туралы" Қазақстан Республикасы Инвестициялар және даму министрінің міндетін атқарушының 2015 жылғы 28 мамырдағы № 655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11580 болып тіркелген, 2015 жылғы 22 шілдеде "Әділет" ақпараттық-құқықтық жүйесінде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"Отандық теле-, радиоарнаны есепке қою, қайта есепке қою, куәліктің телнұсқасын беру" мемлекеттік көрсетілетін қызмет </w:t>
      </w:r>
      <w:r>
        <w:rPr>
          <w:rFonts w:ascii="Times New Roman"/>
          <w:b w:val="false"/>
          <w:i w:val="false"/>
          <w:color w:val="000000"/>
          <w:sz w:val="28"/>
        </w:rPr>
        <w:t>регламентінде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тақырыбы мынадай редакцияда жазылсын:</w:t>
      </w:r>
    </w:p>
    <w:bookmarkStart w:name="z5" w:id="3"/>
    <w:p>
      <w:pPr>
        <w:spacing w:after="0"/>
        <w:ind w:left="0"/>
        <w:jc w:val="both"/>
      </w:pPr>
      <w:r>
        <w:rPr>
          <w:rFonts w:ascii="Times New Roman"/>
          <w:b w:val="false"/>
          <w:i w:val="false"/>
          <w:color w:val="000000"/>
          <w:sz w:val="28"/>
        </w:rPr>
        <w:t>
      "1-тарау. Жалпы ережелер".</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7" w:id="4"/>
    <w:p>
      <w:pPr>
        <w:spacing w:after="0"/>
        <w:ind w:left="0"/>
        <w:jc w:val="both"/>
      </w:pPr>
      <w:r>
        <w:rPr>
          <w:rFonts w:ascii="Times New Roman"/>
          <w:b w:val="false"/>
          <w:i w:val="false"/>
          <w:color w:val="000000"/>
          <w:sz w:val="28"/>
        </w:rPr>
        <w:t xml:space="preserve">
      "1. "Отандық теле-, радиоарнаны есепке қою, қайта есепке қою, куәлігінің телнұсқасын беру" мемлекеттік көрсетілетін қызметті (бұдан әрі – мемлекеттік көрсетілетін қызмет) нормативтік құқықтық актілерді мемлекеттік тіркеу тізілімінде № 11301 болып тіркелген, Қазақстан Республикасы Инвестициялар және даму министрінің 2015 жылғы 28 сәуірдегі № 505-бұйрығымен бекітілген "Отандық теле-, радиоарнаны есепке қою, қайта есепке қою, куәлігінің телнұсқасын беру" мемлекеттік көрсетілетін қызметтің </w:t>
      </w:r>
      <w:r>
        <w:rPr>
          <w:rFonts w:ascii="Times New Roman"/>
          <w:b w:val="false"/>
          <w:i w:val="false"/>
          <w:color w:val="000000"/>
          <w:sz w:val="28"/>
        </w:rPr>
        <w:t>стандарты</w:t>
      </w:r>
      <w:r>
        <w:rPr>
          <w:rFonts w:ascii="Times New Roman"/>
          <w:b w:val="false"/>
          <w:i w:val="false"/>
          <w:color w:val="000000"/>
          <w:sz w:val="28"/>
        </w:rPr>
        <w:t xml:space="preserve"> (бұдан әрі – стандарт) негізінде Қазақстан Республикасы Ақпарат және қоғамдық даму министрлігінің Ақпарат комитеті (бұдан әрі – көрсетілетін қызметті беруші) көрсетеді.";</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w:t>
      </w:r>
    </w:p>
    <w:bookmarkStart w:name="z9" w:id="5"/>
    <w:p>
      <w:pPr>
        <w:spacing w:after="0"/>
        <w:ind w:left="0"/>
        <w:jc w:val="both"/>
      </w:pPr>
      <w:r>
        <w:rPr>
          <w:rFonts w:ascii="Times New Roman"/>
          <w:b w:val="false"/>
          <w:i w:val="false"/>
          <w:color w:val="000000"/>
          <w:sz w:val="28"/>
        </w:rPr>
        <w:t>
      "2-тарау. Мемлекеттік қызметті көрсету процесіңде көрсетілетін қызметті берушінің құрылымдық бөлімшелерінің (қызметкерлерінің) іс-қимыл тәртібінің сипаттамасы".</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3-тараудың</w:t>
      </w:r>
      <w:r>
        <w:rPr>
          <w:rFonts w:ascii="Times New Roman"/>
          <w:b w:val="false"/>
          <w:i w:val="false"/>
          <w:color w:val="000000"/>
          <w:sz w:val="28"/>
        </w:rPr>
        <w:t xml:space="preserve"> тақырыбы мынадай редакцияда жазылсын:</w:t>
      </w:r>
    </w:p>
    <w:bookmarkStart w:name="z11" w:id="6"/>
    <w:p>
      <w:pPr>
        <w:spacing w:after="0"/>
        <w:ind w:left="0"/>
        <w:jc w:val="both"/>
      </w:pPr>
      <w:r>
        <w:rPr>
          <w:rFonts w:ascii="Times New Roman"/>
          <w:b w:val="false"/>
          <w:i w:val="false"/>
          <w:color w:val="000000"/>
          <w:sz w:val="28"/>
        </w:rPr>
        <w:t>
      "3-тарау. Мемлекеттік қызметті көрсету процесінде көрсетілетін қызметті берушінің құрылымдық бөлімшелерінің (қызметкерлерінің) іс-қимыл тәртібінің сипаттамасы";</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4-тараудың</w:t>
      </w:r>
      <w:r>
        <w:rPr>
          <w:rFonts w:ascii="Times New Roman"/>
          <w:b w:val="false"/>
          <w:i w:val="false"/>
          <w:color w:val="000000"/>
          <w:sz w:val="28"/>
        </w:rPr>
        <w:t xml:space="preserve"> тақырыбы мынадай редакцияда жазылсын:</w:t>
      </w:r>
    </w:p>
    <w:bookmarkStart w:name="z13" w:id="7"/>
    <w:p>
      <w:pPr>
        <w:spacing w:after="0"/>
        <w:ind w:left="0"/>
        <w:jc w:val="both"/>
      </w:pPr>
      <w:r>
        <w:rPr>
          <w:rFonts w:ascii="Times New Roman"/>
          <w:b w:val="false"/>
          <w:i w:val="false"/>
          <w:color w:val="000000"/>
          <w:sz w:val="28"/>
        </w:rPr>
        <w:t>
      "4-тарау. Мемлекеттік корпорациямен және (немесе) өзге де көрсетілетін қызметті берушілермен өзара іс-қимыл тәртібінің, сондай-ақ мемлекеттік қызметті көрсету процесінде ақпараттық жүйелерді пайдалану тәртібінің сипаттамасы";</w:t>
      </w:r>
    </w:p>
    <w:bookmarkEnd w:id="7"/>
    <w:bookmarkStart w:name="z14" w:id="8"/>
    <w:p>
      <w:pPr>
        <w:spacing w:after="0"/>
        <w:ind w:left="0"/>
        <w:jc w:val="both"/>
      </w:pPr>
      <w:r>
        <w:rPr>
          <w:rFonts w:ascii="Times New Roman"/>
          <w:b w:val="false"/>
          <w:i w:val="false"/>
          <w:color w:val="000000"/>
          <w:sz w:val="28"/>
        </w:rPr>
        <w:t xml:space="preserve">
      көрсетілген бұйрықпен бекітілген "Теле-, радиоарналарды тарату жөніндегі қызметпен айналысу үшін лицензия беру" мемлекеттік көрсетілетін қызметтің </w:t>
      </w:r>
      <w:r>
        <w:rPr>
          <w:rFonts w:ascii="Times New Roman"/>
          <w:b w:val="false"/>
          <w:i w:val="false"/>
          <w:color w:val="000000"/>
          <w:sz w:val="28"/>
        </w:rPr>
        <w:t>регламентінде</w:t>
      </w:r>
      <w:r>
        <w:rPr>
          <w:rFonts w:ascii="Times New Roman"/>
          <w:b w:val="false"/>
          <w:i w:val="false"/>
          <w:color w:val="000000"/>
          <w:sz w:val="28"/>
        </w:rPr>
        <w:t>:</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16" w:id="9"/>
    <w:p>
      <w:pPr>
        <w:spacing w:after="0"/>
        <w:ind w:left="0"/>
        <w:jc w:val="both"/>
      </w:pPr>
      <w:r>
        <w:rPr>
          <w:rFonts w:ascii="Times New Roman"/>
          <w:b w:val="false"/>
          <w:i w:val="false"/>
          <w:color w:val="000000"/>
          <w:sz w:val="28"/>
        </w:rPr>
        <w:t>
      "Теле,-радиоарналарды тарату жөніндегі қызметпен айналысу үшін лицензия беру" мемлекеттік қызмет регламенті"</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тақырыбы мынадай редакцияда жазылсын:</w:t>
      </w:r>
    </w:p>
    <w:bookmarkStart w:name="z18" w:id="10"/>
    <w:p>
      <w:pPr>
        <w:spacing w:after="0"/>
        <w:ind w:left="0"/>
        <w:jc w:val="both"/>
      </w:pPr>
      <w:r>
        <w:rPr>
          <w:rFonts w:ascii="Times New Roman"/>
          <w:b w:val="false"/>
          <w:i w:val="false"/>
          <w:color w:val="000000"/>
          <w:sz w:val="28"/>
        </w:rPr>
        <w:t>
      "1-тарау. Жалпы ережелер".</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20" w:id="11"/>
    <w:p>
      <w:pPr>
        <w:spacing w:after="0"/>
        <w:ind w:left="0"/>
        <w:jc w:val="both"/>
      </w:pPr>
      <w:r>
        <w:rPr>
          <w:rFonts w:ascii="Times New Roman"/>
          <w:b w:val="false"/>
          <w:i w:val="false"/>
          <w:color w:val="000000"/>
          <w:sz w:val="28"/>
        </w:rPr>
        <w:t xml:space="preserve">
      "1. "Теле-, радиоарналарды тарату жөніндегі қызметпен айналысу үшін лицензия беру" мемлекеттік көрсетілетін қызметті (бұдан әрі – мемлекеттік көрсетілетін қызмет) Қазақстан Республикасы Инвестициялар және даму министрінің 2015 жылғы 28 сәуірдегі № 505 бұйрығымен бекітілген, Нормативтік құқықтық актілер мемлекеттік тіркеу тізілімінде № 11301 болып тіркелген "Теле-, радиоарналарды тарату жөніндегі қызметпен айналысу үшін лицензия беру" мемлекеттік көрсетілетін қызметтің </w:t>
      </w:r>
      <w:r>
        <w:rPr>
          <w:rFonts w:ascii="Times New Roman"/>
          <w:b w:val="false"/>
          <w:i w:val="false"/>
          <w:color w:val="000000"/>
          <w:sz w:val="28"/>
        </w:rPr>
        <w:t>стандарты</w:t>
      </w:r>
      <w:r>
        <w:rPr>
          <w:rFonts w:ascii="Times New Roman"/>
          <w:b w:val="false"/>
          <w:i w:val="false"/>
          <w:color w:val="000000"/>
          <w:sz w:val="28"/>
        </w:rPr>
        <w:t xml:space="preserve"> (бұдан әрі – стандарт) негізінде Қазақстан Республикасы Ақпарат және қоғамдық даму министрлігінің Ақпарат комитеті (бұдан әрі – көрсетілетін қызметті беруші) көрсетеді.";</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w:t>
      </w:r>
    </w:p>
    <w:bookmarkStart w:name="z22" w:id="12"/>
    <w:p>
      <w:pPr>
        <w:spacing w:after="0"/>
        <w:ind w:left="0"/>
        <w:jc w:val="both"/>
      </w:pPr>
      <w:r>
        <w:rPr>
          <w:rFonts w:ascii="Times New Roman"/>
          <w:b w:val="false"/>
          <w:i w:val="false"/>
          <w:color w:val="000000"/>
          <w:sz w:val="28"/>
        </w:rPr>
        <w:t>
      "2-тарау. Мемлекеттік қызметті көрсету процесінде көрсетілетін қызметті берушінің құрылымдық бөлімшелерінің (қызметкерлерінің) іс-қимыл тәртібінің сипаттамасы";</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5-тармақтың</w:t>
      </w:r>
      <w:r>
        <w:rPr>
          <w:rFonts w:ascii="Times New Roman"/>
          <w:b w:val="false"/>
          <w:i w:val="false"/>
          <w:color w:val="000000"/>
          <w:sz w:val="28"/>
        </w:rPr>
        <w:t xml:space="preserve"> 4) тармақшасы мынадай редакцияда жазылсын:</w:t>
      </w:r>
    </w:p>
    <w:bookmarkStart w:name="z24" w:id="13"/>
    <w:p>
      <w:pPr>
        <w:spacing w:after="0"/>
        <w:ind w:left="0"/>
        <w:jc w:val="both"/>
      </w:pPr>
      <w:r>
        <w:rPr>
          <w:rFonts w:ascii="Times New Roman"/>
          <w:b w:val="false"/>
          <w:i w:val="false"/>
          <w:color w:val="000000"/>
          <w:sz w:val="28"/>
        </w:rPr>
        <w:t>
      "4) жауапты орындаушының өтінішті қарауы. Құжаттардың ресімделуінің дұрыстығы мен құжаттардың толықтығына құжаттар пакетін талдау жұмысын жүргізу, он жұмыс күні ішінде мемлекеттік қызмет көрсету шешімін немесе бір жұмыс күні ішінде мемлекеттік қызметті көрсетуден бас тарту туралы дәлелді жауапты рәсімдеу үшін құжаттарды дайындау;";</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3-тараудың</w:t>
      </w:r>
      <w:r>
        <w:rPr>
          <w:rFonts w:ascii="Times New Roman"/>
          <w:b w:val="false"/>
          <w:i w:val="false"/>
          <w:color w:val="000000"/>
          <w:sz w:val="28"/>
        </w:rPr>
        <w:t xml:space="preserve"> тақырыбы мынадай редакцияда жазылсын:</w:t>
      </w:r>
    </w:p>
    <w:bookmarkStart w:name="z26" w:id="14"/>
    <w:p>
      <w:pPr>
        <w:spacing w:after="0"/>
        <w:ind w:left="0"/>
        <w:jc w:val="both"/>
      </w:pPr>
      <w:r>
        <w:rPr>
          <w:rFonts w:ascii="Times New Roman"/>
          <w:b w:val="false"/>
          <w:i w:val="false"/>
          <w:color w:val="000000"/>
          <w:sz w:val="28"/>
        </w:rPr>
        <w:t>
      "3-тарау. Мемлекеттік қызметті көрсету процесінде көрсетілетін қызметті берушінің құрылымдық бөлімшелерінің (қызметкерлерінің) өзара іс-қимыл тәртібінің сипаттамасы";</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8-тармақтың</w:t>
      </w:r>
      <w:r>
        <w:rPr>
          <w:rFonts w:ascii="Times New Roman"/>
          <w:b w:val="false"/>
          <w:i w:val="false"/>
          <w:color w:val="000000"/>
          <w:sz w:val="28"/>
        </w:rPr>
        <w:t xml:space="preserve"> 4-тармақшасы мынадай редакцияда жазылсын:</w:t>
      </w:r>
    </w:p>
    <w:bookmarkStart w:name="z28" w:id="15"/>
    <w:p>
      <w:pPr>
        <w:spacing w:after="0"/>
        <w:ind w:left="0"/>
        <w:jc w:val="both"/>
      </w:pPr>
      <w:r>
        <w:rPr>
          <w:rFonts w:ascii="Times New Roman"/>
          <w:b w:val="false"/>
          <w:i w:val="false"/>
          <w:color w:val="000000"/>
          <w:sz w:val="28"/>
        </w:rPr>
        <w:t>
      "4) жауапты орындаушының өтінішті қарауы. Құжаттардың ресімделуінің дұрыстығы мен құжаттардың толықтығына құжаттар пакетін талдау жұмысын жүргізу, он жұмыс күні ішінде мемлекеттік қызмет көрсету шешімін немесе бір жұмыс күні ішінде мемлекеттік қызметті көрсетуден бас тарту туралы дәлелді жауапты рәсімдеу үшін құжаттарды дайындау;";</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4-тараудың</w:t>
      </w:r>
      <w:r>
        <w:rPr>
          <w:rFonts w:ascii="Times New Roman"/>
          <w:b w:val="false"/>
          <w:i w:val="false"/>
          <w:color w:val="000000"/>
          <w:sz w:val="28"/>
        </w:rPr>
        <w:t xml:space="preserve"> тақырыбы мынадай редакцияда жазылсын:</w:t>
      </w:r>
    </w:p>
    <w:bookmarkStart w:name="z30" w:id="16"/>
    <w:p>
      <w:pPr>
        <w:spacing w:after="0"/>
        <w:ind w:left="0"/>
        <w:jc w:val="both"/>
      </w:pPr>
      <w:r>
        <w:rPr>
          <w:rFonts w:ascii="Times New Roman"/>
          <w:b w:val="false"/>
          <w:i w:val="false"/>
          <w:color w:val="000000"/>
          <w:sz w:val="28"/>
        </w:rPr>
        <w:t>
      "4-тарау. Мемлекеттік корпорациямен және (немесе) өзге де көрсетілетін қызметті берушілермен өзара іс-қимыл тәртібінің, сондай-ақ мемлекеттік қызметті көрсету процесінде ақпараттық жүйелерді пайдалану тәртібінің сипаттамасы";</w:t>
      </w:r>
    </w:p>
    <w:bookmarkEnd w:id="16"/>
    <w:bookmarkStart w:name="z31" w:id="17"/>
    <w:p>
      <w:pPr>
        <w:spacing w:after="0"/>
        <w:ind w:left="0"/>
        <w:jc w:val="both"/>
      </w:pPr>
      <w:r>
        <w:rPr>
          <w:rFonts w:ascii="Times New Roman"/>
          <w:b w:val="false"/>
          <w:i w:val="false"/>
          <w:color w:val="000000"/>
          <w:sz w:val="28"/>
        </w:rPr>
        <w:t xml:space="preserve">
      "Теле,-радиоарналарды тарату жөніндегі қызметпен айналысу үшін лицензия беру" мемлекеттік қызмет регламентіне </w:t>
      </w:r>
      <w:r>
        <w:rPr>
          <w:rFonts w:ascii="Times New Roman"/>
          <w:b w:val="false"/>
          <w:i w:val="false"/>
          <w:color w:val="000000"/>
          <w:sz w:val="28"/>
        </w:rPr>
        <w:t>1- қосымшада</w:t>
      </w:r>
      <w:r>
        <w:rPr>
          <w:rFonts w:ascii="Times New Roman"/>
          <w:b w:val="false"/>
          <w:i w:val="false"/>
          <w:color w:val="000000"/>
          <w:sz w:val="28"/>
        </w:rPr>
        <w:t>:</w:t>
      </w:r>
    </w:p>
    <w:bookmarkEnd w:id="17"/>
    <w:bookmarkStart w:name="z32" w:id="18"/>
    <w:p>
      <w:pPr>
        <w:spacing w:after="0"/>
        <w:ind w:left="0"/>
        <w:jc w:val="both"/>
      </w:pPr>
      <w:r>
        <w:rPr>
          <w:rFonts w:ascii="Times New Roman"/>
          <w:b w:val="false"/>
          <w:i w:val="false"/>
          <w:color w:val="000000"/>
          <w:sz w:val="28"/>
        </w:rPr>
        <w:t>
      жоғарғы оң жақ бұрышы мынадай редакцияда жазылсын:</w:t>
      </w:r>
    </w:p>
    <w:bookmarkEnd w:id="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"Теле-, радиоарналарды тарату </w:t>
            </w:r>
            <w:r>
              <w:br/>
            </w:r>
            <w:r>
              <w:rPr>
                <w:rFonts w:ascii="Times New Roman"/>
                <w:b w:val="false"/>
                <w:i w:val="false"/>
                <w:color w:val="000000"/>
                <w:sz w:val="20"/>
              </w:rPr>
              <w:t xml:space="preserve">жөніндегі қызметпен айналысу </w:t>
            </w:r>
            <w:r>
              <w:br/>
            </w:r>
            <w:r>
              <w:rPr>
                <w:rFonts w:ascii="Times New Roman"/>
                <w:b w:val="false"/>
                <w:i w:val="false"/>
                <w:color w:val="000000"/>
                <w:sz w:val="20"/>
              </w:rPr>
              <w:t xml:space="preserve">үшін лицензия беру" </w:t>
            </w:r>
            <w:r>
              <w:br/>
            </w:r>
            <w:r>
              <w:rPr>
                <w:rFonts w:ascii="Times New Roman"/>
                <w:b w:val="false"/>
                <w:i w:val="false"/>
                <w:color w:val="000000"/>
                <w:sz w:val="20"/>
              </w:rPr>
              <w:t xml:space="preserve">мемлекеттік қызмет </w:t>
            </w:r>
            <w:r>
              <w:br/>
            </w:r>
            <w:r>
              <w:rPr>
                <w:rFonts w:ascii="Times New Roman"/>
                <w:b w:val="false"/>
                <w:i w:val="false"/>
                <w:color w:val="000000"/>
                <w:sz w:val="20"/>
              </w:rPr>
              <w:t>регламентіне</w:t>
            </w:r>
            <w:r>
              <w:br/>
            </w:r>
            <w:r>
              <w:rPr>
                <w:rFonts w:ascii="Times New Roman"/>
                <w:b w:val="false"/>
                <w:i w:val="false"/>
                <w:color w:val="000000"/>
                <w:sz w:val="20"/>
              </w:rPr>
              <w:t>1-қосымша"</w:t>
            </w:r>
          </w:p>
        </w:tc>
      </w:tr>
    </w:tbl>
    <w:bookmarkStart w:name="z34" w:id="19"/>
    <w:p>
      <w:pPr>
        <w:spacing w:after="0"/>
        <w:ind w:left="0"/>
        <w:jc w:val="both"/>
      </w:pPr>
      <w:r>
        <w:rPr>
          <w:rFonts w:ascii="Times New Roman"/>
          <w:b w:val="false"/>
          <w:i w:val="false"/>
          <w:color w:val="000000"/>
          <w:sz w:val="28"/>
        </w:rPr>
        <w:t xml:space="preserve">
      "Теле,-радиоарналарды тарату жөніндегі қызметпен айналысу үшін лицензия беру" мемлекеттік қызмет регламентіне </w:t>
      </w:r>
      <w:r>
        <w:rPr>
          <w:rFonts w:ascii="Times New Roman"/>
          <w:b w:val="false"/>
          <w:i w:val="false"/>
          <w:color w:val="000000"/>
          <w:sz w:val="28"/>
        </w:rPr>
        <w:t>2- қосымша</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редакцияда жазылсын:</w:t>
      </w:r>
    </w:p>
    <w:bookmarkEnd w:id="19"/>
    <w:bookmarkStart w:name="z35" w:id="20"/>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Республикасының аумағында таратылатын шетелдік теле-, радиоарнаны есепке қою, қайта есепке қою, куәлігінің телнұсқасын беру" мемлекеттік көрсетілетін қызмет </w:t>
      </w:r>
      <w:r>
        <w:rPr>
          <w:rFonts w:ascii="Times New Roman"/>
          <w:b w:val="false"/>
          <w:i w:val="false"/>
          <w:color w:val="000000"/>
          <w:sz w:val="28"/>
        </w:rPr>
        <w:t>регламентінде</w:t>
      </w:r>
      <w:r>
        <w:rPr>
          <w:rFonts w:ascii="Times New Roman"/>
          <w:b w:val="false"/>
          <w:i w:val="false"/>
          <w:color w:val="000000"/>
          <w:sz w:val="28"/>
        </w:rPr>
        <w:t>:</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тақырыбы мынадай редакцияда жазылсын:</w:t>
      </w:r>
    </w:p>
    <w:bookmarkStart w:name="z37" w:id="21"/>
    <w:p>
      <w:pPr>
        <w:spacing w:after="0"/>
        <w:ind w:left="0"/>
        <w:jc w:val="both"/>
      </w:pPr>
      <w:r>
        <w:rPr>
          <w:rFonts w:ascii="Times New Roman"/>
          <w:b w:val="false"/>
          <w:i w:val="false"/>
          <w:color w:val="000000"/>
          <w:sz w:val="28"/>
        </w:rPr>
        <w:t>
      "1-тарау. Жалпы ережелер".</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39" w:id="22"/>
    <w:p>
      <w:pPr>
        <w:spacing w:after="0"/>
        <w:ind w:left="0"/>
        <w:jc w:val="both"/>
      </w:pPr>
      <w:r>
        <w:rPr>
          <w:rFonts w:ascii="Times New Roman"/>
          <w:b w:val="false"/>
          <w:i w:val="false"/>
          <w:color w:val="000000"/>
          <w:sz w:val="28"/>
        </w:rPr>
        <w:t xml:space="preserve">
      "1. "Қазақстан Республикасының аумағында таратылатын шетелдік теле-, радиоарнаны есепке қою, қайта есепке қою, куәлігінің телнұсқасын беру" мемлекеттік көрсетілетін қызметті (бұдан әрі – мемлекеттік көрсетілетін қызмет) Қазақстан Республикасы Инвестициялар және даму министрінің 2015 жылғы 28 сәуірдегі № 505 бұйрығымен бекітілген, Нормативтік құқықтық актілерді мемлекеттік тіркеу тізілімінде № 11301 болып тіркелген "Қазақстан Республикасының аумағында таратылатын шетелдік теле-, радиоарнаны есепке қою, қайта есепке қою, куәлігінің телнұсқасын беру" мемлекеттік көрсетілетін қызметтің </w:t>
      </w:r>
      <w:r>
        <w:rPr>
          <w:rFonts w:ascii="Times New Roman"/>
          <w:b w:val="false"/>
          <w:i w:val="false"/>
          <w:color w:val="000000"/>
          <w:sz w:val="28"/>
        </w:rPr>
        <w:t>стандарты</w:t>
      </w:r>
      <w:r>
        <w:rPr>
          <w:rFonts w:ascii="Times New Roman"/>
          <w:b w:val="false"/>
          <w:i w:val="false"/>
          <w:color w:val="000000"/>
          <w:sz w:val="28"/>
        </w:rPr>
        <w:t xml:space="preserve"> (бұдан әрі – стандарт) негізінде Қазақстан Республикасы Ақпарат және қоғамдық даму министрлігінің Ақпарат комитеті (бұдан әрі – көрсетілетін қызметті беруші) көрсетеді.";</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w:t>
      </w:r>
    </w:p>
    <w:bookmarkStart w:name="z41" w:id="23"/>
    <w:p>
      <w:pPr>
        <w:spacing w:after="0"/>
        <w:ind w:left="0"/>
        <w:jc w:val="both"/>
      </w:pPr>
      <w:r>
        <w:rPr>
          <w:rFonts w:ascii="Times New Roman"/>
          <w:b w:val="false"/>
          <w:i w:val="false"/>
          <w:color w:val="000000"/>
          <w:sz w:val="28"/>
        </w:rPr>
        <w:t>
      "2-тарау. Мемлекеттік қызметті көрсету процесінде көрсетілетін қызметті берушінің құрылымдық бөлімшелерінің (қызметкерлерінің) іс-қимыл тәртібінің сипаттамасы";</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3-тараудың</w:t>
      </w:r>
      <w:r>
        <w:rPr>
          <w:rFonts w:ascii="Times New Roman"/>
          <w:b w:val="false"/>
          <w:i w:val="false"/>
          <w:color w:val="000000"/>
          <w:sz w:val="28"/>
        </w:rPr>
        <w:t xml:space="preserve"> тақырыбы мынадай редакцияда жазылсын:</w:t>
      </w:r>
    </w:p>
    <w:bookmarkStart w:name="z43" w:id="24"/>
    <w:p>
      <w:pPr>
        <w:spacing w:after="0"/>
        <w:ind w:left="0"/>
        <w:jc w:val="both"/>
      </w:pPr>
      <w:r>
        <w:rPr>
          <w:rFonts w:ascii="Times New Roman"/>
          <w:b w:val="false"/>
          <w:i w:val="false"/>
          <w:color w:val="000000"/>
          <w:sz w:val="28"/>
        </w:rPr>
        <w:t>
      "3-тарау. Мемлекеттік қызметті көрсету процесінде көрсетілетін қызметті берушінің құрылымдық бөлімшелерінің (қызметкерлерінің) өзара іс-қимыл тәртібінің сипаттамасы";</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4-тараудың</w:t>
      </w:r>
      <w:r>
        <w:rPr>
          <w:rFonts w:ascii="Times New Roman"/>
          <w:b w:val="false"/>
          <w:i w:val="false"/>
          <w:color w:val="000000"/>
          <w:sz w:val="28"/>
        </w:rPr>
        <w:t xml:space="preserve"> тақырыбы мынадай редакцияда жазылсын:</w:t>
      </w:r>
    </w:p>
    <w:bookmarkStart w:name="z45" w:id="25"/>
    <w:p>
      <w:pPr>
        <w:spacing w:after="0"/>
        <w:ind w:left="0"/>
        <w:jc w:val="both"/>
      </w:pPr>
      <w:r>
        <w:rPr>
          <w:rFonts w:ascii="Times New Roman"/>
          <w:b w:val="false"/>
          <w:i w:val="false"/>
          <w:color w:val="000000"/>
          <w:sz w:val="28"/>
        </w:rPr>
        <w:t>
      "4-тарау. Өзге қөрсетелетін қызметті берушілермен өзара іс-қимыл тәртібінің, сондай-ақ мемлекеттік қызметті көрсету процесінде ақпараттық жүйелерді пайдалану тәртібінің сипаттамасы";</w:t>
      </w:r>
    </w:p>
    <w:bookmarkEnd w:id="25"/>
    <w:bookmarkStart w:name="z46" w:id="26"/>
    <w:p>
      <w:pPr>
        <w:spacing w:after="0"/>
        <w:ind w:left="0"/>
        <w:jc w:val="both"/>
      </w:pPr>
      <w:r>
        <w:rPr>
          <w:rFonts w:ascii="Times New Roman"/>
          <w:b w:val="false"/>
          <w:i w:val="false"/>
          <w:color w:val="000000"/>
          <w:sz w:val="28"/>
        </w:rPr>
        <w:t xml:space="preserve">
      көрсетілген бұйрықпен бекітілген "Мерзімді баспасөз басылымын, ақпараттық агенттіктерді және желілік басылымдарды есепке қою немесе қайта есепке қою" мемлекеттік көрсетілетін қызметтің </w:t>
      </w:r>
      <w:r>
        <w:rPr>
          <w:rFonts w:ascii="Times New Roman"/>
          <w:b w:val="false"/>
          <w:i w:val="false"/>
          <w:color w:val="000000"/>
          <w:sz w:val="28"/>
        </w:rPr>
        <w:t>регламентінде</w:t>
      </w:r>
      <w:r>
        <w:rPr>
          <w:rFonts w:ascii="Times New Roman"/>
          <w:b w:val="false"/>
          <w:i w:val="false"/>
          <w:color w:val="000000"/>
          <w:sz w:val="28"/>
        </w:rPr>
        <w:t>:</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тақырыбы мынадай редакцияда жазылсын:</w:t>
      </w:r>
    </w:p>
    <w:bookmarkStart w:name="z48" w:id="27"/>
    <w:p>
      <w:pPr>
        <w:spacing w:after="0"/>
        <w:ind w:left="0"/>
        <w:jc w:val="both"/>
      </w:pPr>
      <w:r>
        <w:rPr>
          <w:rFonts w:ascii="Times New Roman"/>
          <w:b w:val="false"/>
          <w:i w:val="false"/>
          <w:color w:val="000000"/>
          <w:sz w:val="28"/>
        </w:rPr>
        <w:t>
      "1-тарау. Жалпы ережелер".</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50" w:id="28"/>
    <w:p>
      <w:pPr>
        <w:spacing w:after="0"/>
        <w:ind w:left="0"/>
        <w:jc w:val="both"/>
      </w:pPr>
      <w:r>
        <w:rPr>
          <w:rFonts w:ascii="Times New Roman"/>
          <w:b w:val="false"/>
          <w:i w:val="false"/>
          <w:color w:val="000000"/>
          <w:sz w:val="28"/>
        </w:rPr>
        <w:t xml:space="preserve">
      "1. "Мерзімді баспа басылымдарын, ақпараттық агенттіктерді және желілік басылымдарды есепке қою немесе қайта есепке қою" мемлекеттік көрсетілетін қызметті (бұдан әрі – мемлекеттік көрсетілетін қызмет) Қазақстан Республикасы Инвестициялар және даму министрінің 2015 жылғы 28 сәуірдегі № 505 бұйрығымен бекітілген, Нормативтік құқықтық актілерді мемлекеттік тіркеу тізілімінде № 11301 болып тіркелген "Мерзімді баспасөз басылымын, ақпараттық агенттіктерді және желілік басылымдарды есепке қою немесе қайта есепке қою"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 xml:space="preserve"> (бұдан әрі – стандарт) негізінде Қазақстан Республикасы Ақпарат және қоғамдық даму министрлігінің Ақпарат комитеті (бұдан әрі – көрсетілетін қызметті беруші) көрсетеді.";</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w:t>
      </w:r>
    </w:p>
    <w:bookmarkStart w:name="z52" w:id="29"/>
    <w:p>
      <w:pPr>
        <w:spacing w:after="0"/>
        <w:ind w:left="0"/>
        <w:jc w:val="both"/>
      </w:pPr>
      <w:r>
        <w:rPr>
          <w:rFonts w:ascii="Times New Roman"/>
          <w:b w:val="false"/>
          <w:i w:val="false"/>
          <w:color w:val="000000"/>
          <w:sz w:val="28"/>
        </w:rPr>
        <w:t>
      "2-тарау. Мемлекеттік қызмет процесінде көрсетілетін қызметті берушінің құрылымдық бөлімшелерінің (қызметкерлерінің) іс-қимыл тәртібінің сипаттамасы";</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3-тараудың</w:t>
      </w:r>
      <w:r>
        <w:rPr>
          <w:rFonts w:ascii="Times New Roman"/>
          <w:b w:val="false"/>
          <w:i w:val="false"/>
          <w:color w:val="000000"/>
          <w:sz w:val="28"/>
        </w:rPr>
        <w:t xml:space="preserve"> тақырыбы мынадай редакцияда жазылсын:</w:t>
      </w:r>
    </w:p>
    <w:bookmarkStart w:name="z54" w:id="30"/>
    <w:p>
      <w:pPr>
        <w:spacing w:after="0"/>
        <w:ind w:left="0"/>
        <w:jc w:val="both"/>
      </w:pPr>
      <w:r>
        <w:rPr>
          <w:rFonts w:ascii="Times New Roman"/>
          <w:b w:val="false"/>
          <w:i w:val="false"/>
          <w:color w:val="000000"/>
          <w:sz w:val="28"/>
        </w:rPr>
        <w:t>
      "3-тарау. Мемлекеттік қызметті көрсету процесінде көрсетілетін қызметті берушінің құрылымдық бөлімшелерінің (қызметкерлерінің) өзара іс-қимыл тәртібінің сипаттамасы";</w:t>
      </w:r>
    </w:p>
    <w:bookmarkEnd w:id="30"/>
    <w:bookmarkStart w:name="z55" w:id="31"/>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Республикасының аумағында таратылатын шетелдік мерзімді баспасөз басылымдарын есепке қою, қайта есепке қою" мемлекеттік көрсетілетін қызметтің </w:t>
      </w:r>
      <w:r>
        <w:rPr>
          <w:rFonts w:ascii="Times New Roman"/>
          <w:b w:val="false"/>
          <w:i w:val="false"/>
          <w:color w:val="000000"/>
          <w:sz w:val="28"/>
        </w:rPr>
        <w:t>регламентінде</w:t>
      </w:r>
      <w:r>
        <w:rPr>
          <w:rFonts w:ascii="Times New Roman"/>
          <w:b w:val="false"/>
          <w:i w:val="false"/>
          <w:color w:val="000000"/>
          <w:sz w:val="28"/>
        </w:rPr>
        <w:t>";</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57" w:id="32"/>
    <w:p>
      <w:pPr>
        <w:spacing w:after="0"/>
        <w:ind w:left="0"/>
        <w:jc w:val="both"/>
      </w:pPr>
      <w:r>
        <w:rPr>
          <w:rFonts w:ascii="Times New Roman"/>
          <w:b w:val="false"/>
          <w:i w:val="false"/>
          <w:color w:val="000000"/>
          <w:sz w:val="28"/>
        </w:rPr>
        <w:t xml:space="preserve">
      "1. Қазақстан Республикасының аумағында таратылатын шетелдік мерзімді баспасөз басылымдарын есепке қою, қайта есепке қою" мемлекеттік көрсетілетін қызметті (бұдан әрі – Мемлекеттік көрсетілетін қызмет), Қазақстан Республикасы Инвестициялар және даму министрінің 2015 жылғы 28 сәуірдегі № 505 бұйрығымен бекітілген, Нормативтік құқықтық актілерді мемлекеттік тіркеу тізілімінде № 11301 болып тіркелген "Қазақстан Республикасының аумағында таратылатын шетелдік мерзімді баспасөз басылымдарын есепке қою, қайта есепке қою" мемлекеттік көрсетілетін қызметтің </w:t>
      </w:r>
      <w:r>
        <w:rPr>
          <w:rFonts w:ascii="Times New Roman"/>
          <w:b w:val="false"/>
          <w:i w:val="false"/>
          <w:color w:val="000000"/>
          <w:sz w:val="28"/>
        </w:rPr>
        <w:t>стандарты</w:t>
      </w:r>
      <w:r>
        <w:rPr>
          <w:rFonts w:ascii="Times New Roman"/>
          <w:b w:val="false"/>
          <w:i w:val="false"/>
          <w:color w:val="000000"/>
          <w:sz w:val="28"/>
        </w:rPr>
        <w:t xml:space="preserve"> (бұдан әрі – стандарт) негізінде Қазақстан Республикасы Ақпарат және қоғамдық даму министрлігінің Ақпарат комитеті (бұдан әрі – көрсетілетін қызметті беруші) көрсетеді.".</w:t>
      </w:r>
    </w:p>
    <w:bookmarkEnd w:id="32"/>
    <w:bookmarkStart w:name="z58" w:id="33"/>
    <w:p>
      <w:pPr>
        <w:spacing w:after="0"/>
        <w:ind w:left="0"/>
        <w:jc w:val="both"/>
      </w:pPr>
      <w:r>
        <w:rPr>
          <w:rFonts w:ascii="Times New Roman"/>
          <w:b w:val="false"/>
          <w:i w:val="false"/>
          <w:color w:val="000000"/>
          <w:sz w:val="28"/>
        </w:rPr>
        <w:t>
      2. Қазақстан Республикасы Ақпарат және қоғамдық даму министрлігінің Ақпарат комитеті заңнамада белгіленген тәртіппен:</w:t>
      </w:r>
    </w:p>
    <w:bookmarkEnd w:id="33"/>
    <w:bookmarkStart w:name="z59" w:id="34"/>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4"/>
    <w:bookmarkStart w:name="z60" w:id="35"/>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қазақ және орыс тілдеріндегі көшірмелерін, баспа және электрондық түрде ресми жариялау және Қазақстан Республикасының нормативтік құқықтық актілерінің эталонды бақылау банкіне енгізу үшін "Республикалық құқықтық ақпарат орталығы" шаруашылық жүргізу құқығындағы республикалық мемлекеттік кәсіпорнына жіберуді;</w:t>
      </w:r>
    </w:p>
    <w:bookmarkEnd w:id="35"/>
    <w:bookmarkStart w:name="z61" w:id="36"/>
    <w:p>
      <w:pPr>
        <w:spacing w:after="0"/>
        <w:ind w:left="0"/>
        <w:jc w:val="both"/>
      </w:pPr>
      <w:r>
        <w:rPr>
          <w:rFonts w:ascii="Times New Roman"/>
          <w:b w:val="false"/>
          <w:i w:val="false"/>
          <w:color w:val="000000"/>
          <w:sz w:val="28"/>
        </w:rPr>
        <w:t>
      3) осы бұйрықты Қазақстан Республикасы Ақпарат және қоғамдық даму министрлігінің интернет-ресурсында орналастыруды;</w:t>
      </w:r>
    </w:p>
    <w:bookmarkEnd w:id="36"/>
    <w:bookmarkStart w:name="z62" w:id="37"/>
    <w:p>
      <w:pPr>
        <w:spacing w:after="0"/>
        <w:ind w:left="0"/>
        <w:jc w:val="both"/>
      </w:pPr>
      <w:r>
        <w:rPr>
          <w:rFonts w:ascii="Times New Roman"/>
          <w:b w:val="false"/>
          <w:i w:val="false"/>
          <w:color w:val="000000"/>
          <w:sz w:val="28"/>
        </w:rPr>
        <w:t xml:space="preserve">
      4) осы бұйрық мемлекеттік тіркелген күннен бастап күнтізбелік он күн ішінде Қазақстан Республикасы Ақпарат және қоғамдық даму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іс-шаралардың орындалуы туралы мәліметтер ұсынуды қамтамасыз етсін.</w:t>
      </w:r>
    </w:p>
    <w:bookmarkEnd w:id="37"/>
    <w:bookmarkStart w:name="z63" w:id="38"/>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Ақпарат және қоғамдық даму вице-министріне жүктелсін.</w:t>
      </w:r>
    </w:p>
    <w:bookmarkEnd w:id="38"/>
    <w:bookmarkStart w:name="z64" w:id="39"/>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3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Ақпарат және қоғамдық</w:t>
            </w:r>
            <w:r>
              <w:br/>
            </w:r>
            <w:r>
              <w:rPr>
                <w:rFonts w:ascii="Times New Roman"/>
                <w:b w:val="false"/>
                <w:i w:val="false"/>
                <w:color w:val="000000"/>
                <w:sz w:val="20"/>
              </w:rPr>
              <w:t>даму министрінің</w:t>
            </w:r>
            <w:r>
              <w:br/>
            </w:r>
            <w:r>
              <w:rPr>
                <w:rFonts w:ascii="Times New Roman"/>
                <w:b w:val="false"/>
                <w:i w:val="false"/>
                <w:color w:val="000000"/>
                <w:sz w:val="20"/>
              </w:rPr>
              <w:t>2019 жылғы 17 сәуірдегі</w:t>
            </w:r>
            <w:r>
              <w:br/>
            </w:r>
            <w:r>
              <w:rPr>
                <w:rFonts w:ascii="Times New Roman"/>
                <w:b w:val="false"/>
                <w:i w:val="false"/>
                <w:color w:val="000000"/>
                <w:sz w:val="20"/>
              </w:rPr>
              <w:t>№ 67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"Теле-, радиоарналарды тарату </w:t>
            </w:r>
            <w:r>
              <w:br/>
            </w:r>
            <w:r>
              <w:rPr>
                <w:rFonts w:ascii="Times New Roman"/>
                <w:b w:val="false"/>
                <w:i w:val="false"/>
                <w:color w:val="000000"/>
                <w:sz w:val="20"/>
              </w:rPr>
              <w:t xml:space="preserve">жөніндегі қызметпен айналысу </w:t>
            </w:r>
            <w:r>
              <w:br/>
            </w:r>
            <w:r>
              <w:rPr>
                <w:rFonts w:ascii="Times New Roman"/>
                <w:b w:val="false"/>
                <w:i w:val="false"/>
                <w:color w:val="000000"/>
                <w:sz w:val="20"/>
              </w:rPr>
              <w:t xml:space="preserve">үшін лицензия беру" </w:t>
            </w:r>
            <w:r>
              <w:br/>
            </w:r>
            <w:r>
              <w:rPr>
                <w:rFonts w:ascii="Times New Roman"/>
                <w:b w:val="false"/>
                <w:i w:val="false"/>
                <w:color w:val="000000"/>
                <w:sz w:val="20"/>
              </w:rPr>
              <w:t xml:space="preserve">мемлекеттік көрсетілетін қызмет </w:t>
            </w:r>
            <w:r>
              <w:br/>
            </w:r>
            <w:r>
              <w:rPr>
                <w:rFonts w:ascii="Times New Roman"/>
                <w:b w:val="false"/>
                <w:i w:val="false"/>
                <w:color w:val="000000"/>
                <w:sz w:val="20"/>
              </w:rPr>
              <w:t>регламентіне</w:t>
            </w:r>
            <w:r>
              <w:br/>
            </w:r>
            <w:r>
              <w:rPr>
                <w:rFonts w:ascii="Times New Roman"/>
                <w:b w:val="false"/>
                <w:i w:val="false"/>
                <w:color w:val="000000"/>
                <w:sz w:val="20"/>
              </w:rPr>
              <w:t>2-қосымша</w:t>
            </w:r>
          </w:p>
        </w:tc>
      </w:tr>
    </w:tbl>
    <w:bookmarkStart w:name="z67" w:id="40"/>
    <w:p>
      <w:pPr>
        <w:spacing w:after="0"/>
        <w:ind w:left="0"/>
        <w:jc w:val="left"/>
      </w:pPr>
      <w:r>
        <w:rPr>
          <w:rFonts w:ascii="Times New Roman"/>
          <w:b/>
          <w:i w:val="false"/>
          <w:color w:val="000000"/>
        </w:rPr>
        <w:t xml:space="preserve"> Мемлекеттік қызметті көрсету бизнес – үдерісінің анықтамасы</w:t>
      </w:r>
    </w:p>
    <w:bookmarkEnd w:id="40"/>
    <w:p>
      <w:pPr>
        <w:spacing w:after="0"/>
        <w:ind w:left="0"/>
        <w:jc w:val="both"/>
      </w:pPr>
      <w:r>
        <w:rPr>
          <w:rFonts w:ascii="Times New Roman"/>
          <w:b w:val="false"/>
          <w:i w:val="false"/>
          <w:color w:val="000000"/>
          <w:sz w:val="28"/>
        </w:rPr>
        <w:t>
      "Теле-, радиоарналарды тарату жөніндегі қызметпен айналысу үшін лицензия беру"</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278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2781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8" w:id="41"/>
    <w:p>
      <w:pPr>
        <w:spacing w:after="0"/>
        <w:ind w:left="0"/>
        <w:jc w:val="left"/>
      </w:pPr>
      <w:r>
        <w:rPr>
          <w:rFonts w:ascii="Times New Roman"/>
          <w:b/>
          <w:i w:val="false"/>
          <w:color w:val="000000"/>
        </w:rPr>
        <w:t xml:space="preserve"> Шартты белгілер:</w:t>
      </w:r>
    </w:p>
    <w:bookmarkEnd w:id="41"/>
    <w:p>
      <w:pPr>
        <w:spacing w:after="0"/>
        <w:ind w:left="0"/>
        <w:jc w:val="left"/>
      </w:pPr>
      <w:r>
        <w:br/>
      </w:r>
    </w:p>
    <w:p>
      <w:pPr>
        <w:spacing w:after="0"/>
        <w:ind w:left="0"/>
        <w:jc w:val="both"/>
      </w:pPr>
      <w:r>
        <w:drawing>
          <wp:inline distT="0" distB="0" distL="0" distR="0">
            <wp:extent cx="5575300" cy="2578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5575300" cy="2578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