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05b9e" w14:textId="2505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2019 жылғы 22 сәуірдегі № 159 бұйрығы. Қазақстан Республикасының Әділет министрлігінде 2019 жылғы 23 сәуірде № 18574 болып тіркелді. Күші жойылды - Қазақстан Республикасы Білім және ғылым министрінің 2020 жылғы 24 сәуірдегі № 158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24.04.2020 </w:t>
      </w:r>
      <w:r>
        <w:rPr>
          <w:rFonts w:ascii="Times New Roman"/>
          <w:b w:val="false"/>
          <w:i w:val="false"/>
          <w:color w:val="ff0000"/>
          <w:sz w:val="28"/>
        </w:rPr>
        <w:t>№ 158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11184 болып тіркелген, "Әділет" Қазақстан Республикасы нормативтік құқықтық актілерінің ақпараттық-құқықтық актілер жүйесінде 2015 жылғы 18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p>
      <w:pPr>
        <w:spacing w:after="0"/>
        <w:ind w:left="0"/>
        <w:jc w:val="both"/>
      </w:pPr>
      <w:r>
        <w:rPr>
          <w:rFonts w:ascii="Times New Roman"/>
          <w:b w:val="false"/>
          <w:i w:val="false"/>
          <w:color w:val="000000"/>
          <w:sz w:val="28"/>
        </w:rPr>
        <w:t xml:space="preserve">
      1) "Азаматтарға арналған үкімет" мемлекеттік корпорациясының коммерциялық емес қоғамы (бұдан әрі – Мемлекеттік корпорация); </w:t>
      </w:r>
    </w:p>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Start w:name="z6" w:id="4"/>
    <w:p>
      <w:pPr>
        <w:spacing w:after="0"/>
        <w:ind w:left="0"/>
        <w:jc w:val="both"/>
      </w:pPr>
      <w:r>
        <w:rPr>
          <w:rFonts w:ascii="Times New Roman"/>
          <w:b w:val="false"/>
          <w:i w:val="false"/>
          <w:color w:val="000000"/>
          <w:sz w:val="28"/>
        </w:rPr>
        <w:t>
      4. Мемлекеттік қызмет көрсету мерзімдері:</w:t>
      </w:r>
    </w:p>
    <w:bookmarkEnd w:id="4"/>
    <w:p>
      <w:pPr>
        <w:spacing w:after="0"/>
        <w:ind w:left="0"/>
        <w:jc w:val="both"/>
      </w:pPr>
      <w:r>
        <w:rPr>
          <w:rFonts w:ascii="Times New Roman"/>
          <w:b w:val="false"/>
          <w:i w:val="false"/>
          <w:color w:val="000000"/>
          <w:sz w:val="28"/>
        </w:rPr>
        <w:t>
      1) Мемлекеттік корпорацияға құжаттарды тапсырған сәттен бастап, сондай-ақ портал арқылы өтініш берген кезде - 19 (он тоғыз) жұмыс күні;</w:t>
      </w:r>
    </w:p>
    <w:p>
      <w:pPr>
        <w:spacing w:after="0"/>
        <w:ind w:left="0"/>
        <w:jc w:val="both"/>
      </w:pPr>
      <w:r>
        <w:rPr>
          <w:rFonts w:ascii="Times New Roman"/>
          <w:b w:val="false"/>
          <w:i w:val="false"/>
          <w:color w:val="000000"/>
          <w:sz w:val="28"/>
        </w:rP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 </w:t>
      </w:r>
    </w:p>
    <w:p>
      <w:pPr>
        <w:spacing w:after="0"/>
        <w:ind w:left="0"/>
        <w:jc w:val="both"/>
      </w:pPr>
      <w:r>
        <w:rPr>
          <w:rFonts w:ascii="Times New Roman"/>
          <w:b w:val="false"/>
          <w:i w:val="false"/>
          <w:color w:val="000000"/>
          <w:sz w:val="28"/>
        </w:rPr>
        <w:t>
      2) Мемлекеттік корпорацияда құжаттарды тапсыру үшін күтудің рұқсат берілетін ең ұзақ уақыты – 15 минут;</w:t>
      </w:r>
    </w:p>
    <w:p>
      <w:pPr>
        <w:spacing w:after="0"/>
        <w:ind w:left="0"/>
        <w:jc w:val="both"/>
      </w:pPr>
      <w:r>
        <w:rPr>
          <w:rFonts w:ascii="Times New Roman"/>
          <w:b w:val="false"/>
          <w:i w:val="false"/>
          <w:color w:val="000000"/>
          <w:sz w:val="28"/>
        </w:rPr>
        <w:t>
      3) Мемлекеттік корпорацияның қызмет көрсетудің рұқсат берілетін ең ұзақ уақыты – 15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"6. Мемлекеттік көрсетілетін қызмет көрсетудің нәтижесі - осы мемлекеттік көрсетілетін қызмет стандартына 1-қосымшаға сәйкес нысан бойынша қамқоршылық немесе қорғаншылық белгілеу туралы Астана, Алматы және Шымкент қалаларының, аудандардың және облыстық маңызы бар қала әкімдігінің қаулысы не осы мемлекеттік көрсетілетін қызмет стандартының 10-тармағында көрсетілген негіздер бойынша мемлекеттік қызмет көрсетуден бас тарту туралы дәлелді жауап.</w:t>
      </w:r>
    </w:p>
    <w:bookmarkEnd w:id="5"/>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"8. Жұмыс кестесі:</w:t>
      </w:r>
    </w:p>
    <w:bookmarkEnd w:id="6"/>
    <w:p>
      <w:pPr>
        <w:spacing w:after="0"/>
        <w:ind w:left="0"/>
        <w:jc w:val="both"/>
      </w:pPr>
      <w:r>
        <w:rPr>
          <w:rFonts w:ascii="Times New Roman"/>
          <w:b w:val="false"/>
          <w:i w:val="false"/>
          <w:color w:val="000000"/>
          <w:sz w:val="28"/>
        </w:rPr>
        <w:t>
      1)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0"/>
        <w:ind w:left="0"/>
        <w:jc w:val="both"/>
      </w:pPr>
      <w:r>
        <w:rPr>
          <w:rFonts w:ascii="Times New Roman"/>
          <w:b w:val="false"/>
          <w:i w:val="false"/>
          <w:color w:val="000000"/>
          <w:sz w:val="28"/>
        </w:rPr>
        <w:t>
      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p>
    <w:p>
      <w:pPr>
        <w:spacing w:after="0"/>
        <w:ind w:left="0"/>
        <w:jc w:val="both"/>
      </w:pPr>
      <w:r>
        <w:rPr>
          <w:rFonts w:ascii="Times New Roman"/>
          <w:b w:val="false"/>
          <w:i w:val="false"/>
          <w:color w:val="000000"/>
          <w:sz w:val="28"/>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Start w:name="z11" w:id="7"/>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7"/>
    <w:p>
      <w:pPr>
        <w:spacing w:after="0"/>
        <w:ind w:left="0"/>
        <w:jc w:val="both"/>
      </w:pPr>
      <w:r>
        <w:rPr>
          <w:rFonts w:ascii="Times New Roman"/>
          <w:b w:val="false"/>
          <w:i w:val="false"/>
          <w:color w:val="000000"/>
          <w:sz w:val="28"/>
        </w:rPr>
        <w:t>
      Мемлекеттік корпорацияда:</w:t>
      </w:r>
    </w:p>
    <w:p>
      <w:pPr>
        <w:spacing w:after="0"/>
        <w:ind w:left="0"/>
        <w:jc w:val="both"/>
      </w:pPr>
      <w:r>
        <w:rPr>
          <w:rFonts w:ascii="Times New Roman"/>
          <w:b w:val="false"/>
          <w:i w:val="false"/>
          <w:color w:val="000000"/>
          <w:sz w:val="28"/>
        </w:rPr>
        <w:t>
      1) осы мемлекеттік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p>
      <w:pPr>
        <w:spacing w:after="0"/>
        <w:ind w:left="0"/>
        <w:jc w:val="both"/>
      </w:pPr>
      <w:r>
        <w:rPr>
          <w:rFonts w:ascii="Times New Roman"/>
          <w:b w:val="false"/>
          <w:i w:val="false"/>
          <w:color w:val="000000"/>
          <w:sz w:val="28"/>
        </w:rPr>
        <w:t>
      3) егер некеде тұрған жағдайда, жұбайының (зайыбының) нотариалды расталған келісімі;</w:t>
      </w:r>
    </w:p>
    <w:p>
      <w:pPr>
        <w:spacing w:after="0"/>
        <w:ind w:left="0"/>
        <w:jc w:val="both"/>
      </w:pPr>
      <w:r>
        <w:rPr>
          <w:rFonts w:ascii="Times New Roman"/>
          <w:b w:val="false"/>
          <w:i w:val="false"/>
          <w:color w:val="000000"/>
          <w:sz w:val="28"/>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болып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pPr>
        <w:spacing w:after="0"/>
        <w:ind w:left="0"/>
        <w:jc w:val="both"/>
      </w:pPr>
      <w:r>
        <w:rPr>
          <w:rFonts w:ascii="Times New Roman"/>
          <w:b w:val="false"/>
          <w:i w:val="false"/>
          <w:color w:val="000000"/>
          <w:sz w:val="28"/>
        </w:rPr>
        <w:t>
      5) 2008 жылға дейін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p>
    <w:p>
      <w:pPr>
        <w:spacing w:after="0"/>
        <w:ind w:left="0"/>
        <w:jc w:val="both"/>
      </w:pPr>
      <w:r>
        <w:rPr>
          <w:rFonts w:ascii="Times New Roman"/>
          <w:b w:val="false"/>
          <w:i w:val="false"/>
          <w:color w:val="000000"/>
          <w:sz w:val="28"/>
        </w:rPr>
        <w:t>
      6) бала 2007 жылғы 13 тамызға дейін не Қазақстан Республикасынан тыс жерде туылған жағдайда баланың туу туралы куәлігінің көшірмесі (түпнұсқасы сәйкестендіру үшін талап етіледі);</w:t>
      </w:r>
    </w:p>
    <w:p>
      <w:pPr>
        <w:spacing w:after="0"/>
        <w:ind w:left="0"/>
        <w:jc w:val="both"/>
      </w:pPr>
      <w:r>
        <w:rPr>
          <w:rFonts w:ascii="Times New Roman"/>
          <w:b w:val="false"/>
          <w:i w:val="false"/>
          <w:color w:val="000000"/>
          <w:sz w:val="28"/>
        </w:rPr>
        <w:t xml:space="preserve">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w:t>
      </w:r>
      <w:r>
        <w:rPr>
          <w:rFonts w:ascii="Times New Roman"/>
          <w:b w:val="false"/>
          <w:i w:val="false"/>
          <w:color w:val="000000"/>
          <w:sz w:val="28"/>
        </w:rPr>
        <w:t>бұйрығымен</w:t>
      </w:r>
      <w:r>
        <w:rPr>
          <w:rFonts w:ascii="Times New Roman"/>
          <w:b w:val="false"/>
          <w:i w:val="false"/>
          <w:color w:val="000000"/>
          <w:sz w:val="28"/>
        </w:rPr>
        <w:t xml:space="preserve"> (бұдан әрі – № 112 бұйрық) (нормативтік құқықтық актілерді мемлекеттік тіркеу тізілімінде № 10764 болып тіркелген) бекітілген нысан бойынша туу туралы анықтама (2008 жылға дейін бала некесіз туылған жағдайда) көшiрмелері;</w:t>
      </w:r>
    </w:p>
    <w:p>
      <w:pPr>
        <w:spacing w:after="0"/>
        <w:ind w:left="0"/>
        <w:jc w:val="both"/>
      </w:pPr>
      <w:r>
        <w:rPr>
          <w:rFonts w:ascii="Times New Roman"/>
          <w:b w:val="false"/>
          <w:i w:val="false"/>
          <w:color w:val="000000"/>
          <w:sz w:val="28"/>
        </w:rPr>
        <w:t>
      8) көрсетілетін қызметті алушының және (немесе) егер некеде тұрған болса, жұбайының (зайыбының) табысы туралы мәліметтер;</w:t>
      </w:r>
    </w:p>
    <w:p>
      <w:pPr>
        <w:spacing w:after="0"/>
        <w:ind w:left="0"/>
        <w:jc w:val="both"/>
      </w:pPr>
      <w:r>
        <w:rPr>
          <w:rFonts w:ascii="Times New Roman"/>
          <w:b w:val="false"/>
          <w:i w:val="false"/>
          <w:color w:val="000000"/>
          <w:sz w:val="28"/>
        </w:rPr>
        <w:t>
      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p>
      <w:pPr>
        <w:spacing w:after="0"/>
        <w:ind w:left="0"/>
        <w:jc w:val="both"/>
      </w:pPr>
      <w:r>
        <w:rPr>
          <w:rFonts w:ascii="Times New Roman"/>
          <w:b w:val="false"/>
          <w:i w:val="false"/>
          <w:color w:val="000000"/>
          <w:sz w:val="28"/>
        </w:rPr>
        <w:t>
      10) (он жасқа толған жағдайда) баланың (балалардың) пікірі.</w:t>
      </w:r>
    </w:p>
    <w:p>
      <w:pPr>
        <w:spacing w:after="0"/>
        <w:ind w:left="0"/>
        <w:jc w:val="both"/>
      </w:pPr>
      <w:r>
        <w:rPr>
          <w:rFonts w:ascii="Times New Roman"/>
          <w:b w:val="false"/>
          <w:i w:val="false"/>
          <w:color w:val="000000"/>
          <w:sz w:val="28"/>
        </w:rPr>
        <w:t>
      Құжаттар тексеру үшін түпнұсқада ұсынылады, содан кейін түпнұсқалар қызмет алушыға қайтарылады;</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p>
    <w:p>
      <w:pPr>
        <w:spacing w:after="0"/>
        <w:ind w:left="0"/>
        <w:jc w:val="both"/>
      </w:pPr>
      <w:r>
        <w:rPr>
          <w:rFonts w:ascii="Times New Roman"/>
          <w:b w:val="false"/>
          <w:i w:val="false"/>
          <w:color w:val="000000"/>
          <w:sz w:val="28"/>
        </w:rPr>
        <w:t>
      2) егер некеде тұрған жағдайда, жұбайының (зайыбының) нотариалды расталған келісімнің электрондық көшірмесі;</w:t>
      </w:r>
    </w:p>
    <w:p>
      <w:pPr>
        <w:spacing w:after="0"/>
        <w:ind w:left="0"/>
        <w:jc w:val="both"/>
      </w:pPr>
      <w:r>
        <w:rPr>
          <w:rFonts w:ascii="Times New Roman"/>
          <w:b w:val="false"/>
          <w:i w:val="false"/>
          <w:color w:val="000000"/>
          <w:sz w:val="28"/>
        </w:rPr>
        <w:t xml:space="preserve">
      3)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болып тіркелген) (бұдан әрі–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pPr>
        <w:spacing w:after="0"/>
        <w:ind w:left="0"/>
        <w:jc w:val="both"/>
      </w:pPr>
      <w:r>
        <w:rPr>
          <w:rFonts w:ascii="Times New Roman"/>
          <w:b w:val="false"/>
          <w:i w:val="false"/>
          <w:color w:val="000000"/>
          <w:sz w:val="28"/>
        </w:rPr>
        <w:t>
      4) 2008 жылға дейін Қазақстан Республикасынан тыс жерде некеге тұрған немесе бұзған жағдайда некеге тұру немесе бұзу туралы куәліктің электрондық көшірмесі (түпнұсқасы сәйкестендіру үшін талап етіледі);</w:t>
      </w:r>
    </w:p>
    <w:p>
      <w:pPr>
        <w:spacing w:after="0"/>
        <w:ind w:left="0"/>
        <w:jc w:val="both"/>
      </w:pPr>
      <w:r>
        <w:rPr>
          <w:rFonts w:ascii="Times New Roman"/>
          <w:b w:val="false"/>
          <w:i w:val="false"/>
          <w:color w:val="000000"/>
          <w:sz w:val="28"/>
        </w:rPr>
        <w:t>
      5) бала 2007 жылғы 13 тамызға дейін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w:t>
      </w:r>
    </w:p>
    <w:p>
      <w:pPr>
        <w:spacing w:after="0"/>
        <w:ind w:left="0"/>
        <w:jc w:val="both"/>
      </w:pPr>
      <w:r>
        <w:rPr>
          <w:rFonts w:ascii="Times New Roman"/>
          <w:b w:val="false"/>
          <w:i w:val="false"/>
          <w:color w:val="000000"/>
          <w:sz w:val="28"/>
        </w:rPr>
        <w:t xml:space="preserve">
      6)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w:t>
      </w:r>
      <w:r>
        <w:rPr>
          <w:rFonts w:ascii="Times New Roman"/>
          <w:b w:val="false"/>
          <w:i w:val="false"/>
          <w:color w:val="000000"/>
          <w:sz w:val="28"/>
        </w:rPr>
        <w:t>бұйрығымен</w:t>
      </w:r>
      <w:r>
        <w:rPr>
          <w:rFonts w:ascii="Times New Roman"/>
          <w:b w:val="false"/>
          <w:i w:val="false"/>
          <w:color w:val="000000"/>
          <w:sz w:val="28"/>
        </w:rPr>
        <w:t xml:space="preserve"> (бұдан әрі – № 112 бұйрық) (нормативтік құқықтық актілерді мемлекеттік тіркеу тізілімінде № 10764 болып тіркелген) бекітілген нысан бойынша туу туралы анықтаманың (2008 жылға дейін бала некесіз туылған жағдайда) электрондық көшiрмелері;</w:t>
      </w:r>
    </w:p>
    <w:p>
      <w:pPr>
        <w:spacing w:after="0"/>
        <w:ind w:left="0"/>
        <w:jc w:val="both"/>
      </w:pPr>
      <w:r>
        <w:rPr>
          <w:rFonts w:ascii="Times New Roman"/>
          <w:b w:val="false"/>
          <w:i w:val="false"/>
          <w:color w:val="000000"/>
          <w:sz w:val="28"/>
        </w:rPr>
        <w:t>
      7) көрсетілетін қызметті алушының және (немесе) егер некеде тұрған болса, жұбайының (зайыбының) табысы туралы мәліметтерінің электрондық көшірмелері;</w:t>
      </w:r>
    </w:p>
    <w:p>
      <w:pPr>
        <w:spacing w:after="0"/>
        <w:ind w:left="0"/>
        <w:jc w:val="both"/>
      </w:pPr>
      <w:r>
        <w:rPr>
          <w:rFonts w:ascii="Times New Roman"/>
          <w:b w:val="false"/>
          <w:i w:val="false"/>
          <w:color w:val="000000"/>
          <w:sz w:val="28"/>
        </w:rPr>
        <w:t>
      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pPr>
        <w:spacing w:after="0"/>
        <w:ind w:left="0"/>
        <w:jc w:val="both"/>
      </w:pPr>
      <w:r>
        <w:rPr>
          <w:rFonts w:ascii="Times New Roman"/>
          <w:b w:val="false"/>
          <w:i w:val="false"/>
          <w:color w:val="000000"/>
          <w:sz w:val="28"/>
        </w:rPr>
        <w:t>
      9) (он жасқа толған жағдайда) баланың (балалардың) пікірінің электрондық көшірмесі.</w:t>
      </w:r>
    </w:p>
    <w:p>
      <w:pPr>
        <w:spacing w:after="0"/>
        <w:ind w:left="0"/>
        <w:jc w:val="both"/>
      </w:pPr>
      <w:r>
        <w:rPr>
          <w:rFonts w:ascii="Times New Roman"/>
          <w:b w:val="false"/>
          <w:i w:val="false"/>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pPr>
        <w:spacing w:after="0"/>
        <w:ind w:left="0"/>
        <w:jc w:val="both"/>
      </w:pPr>
      <w:r>
        <w:rPr>
          <w:rFonts w:ascii="Times New Roman"/>
          <w:b w:val="false"/>
          <w:i w:val="false"/>
          <w:color w:val="000000"/>
          <w:sz w:val="28"/>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p>
      <w:pPr>
        <w:spacing w:after="0"/>
        <w:ind w:left="0"/>
        <w:jc w:val="both"/>
      </w:pPr>
      <w:r>
        <w:rPr>
          <w:rFonts w:ascii="Times New Roman"/>
          <w:b w:val="false"/>
          <w:i w:val="false"/>
          <w:color w:val="000000"/>
          <w:sz w:val="28"/>
        </w:rPr>
        <w:t>
      Көрсетілетін қызметті алушының жеке басын растайтын құжаттары, баланың туу туралы куәлігі (бала 2007 жылғы 13 тамыздан кейін туылған жағдайда), туу туралы анықтама (2008 жылға дейін бала некесіз туылған жағдайда), некеге тұру туралы куәлік (2008 жылдан кейін некеге тұрған жағдайда) туралы мәліметтерді,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қызметті алушының мекенжайы туралы анықтамасын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Осы стандартқа 3-қосымшаға сәйкес нысан бойынша баланы тәрбиелеуге үміткер адамның тұрғын үй-тұрмыстық жағдайын тексеріп-қарау актісі жоғарыда аталған құжаттар ұсынылғаннан кейін күнтізбелік үш жұмыс күн ішінде көрсетілетін қызметті берушімен дайындалады.</w:t>
      </w:r>
    </w:p>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pPr>
        <w:spacing w:after="0"/>
        <w:ind w:left="0"/>
        <w:jc w:val="both"/>
      </w:pPr>
      <w:r>
        <w:rPr>
          <w:rFonts w:ascii="Times New Roman"/>
          <w:b w:val="false"/>
          <w:i w:val="false"/>
          <w:color w:val="000000"/>
          <w:sz w:val="28"/>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жіберіледі.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"12. Мемлекеттік қызмет көрсету орындарының мекенжайлары:</w:t>
      </w:r>
    </w:p>
    <w:bookmarkEnd w:id="8"/>
    <w:p>
      <w:pPr>
        <w:spacing w:after="0"/>
        <w:ind w:left="0"/>
        <w:jc w:val="both"/>
      </w:pPr>
      <w:r>
        <w:rPr>
          <w:rFonts w:ascii="Times New Roman"/>
          <w:b w:val="false"/>
          <w:i w:val="false"/>
          <w:color w:val="000000"/>
          <w:sz w:val="28"/>
        </w:rPr>
        <w:t>
      1) Министрліктің: www.edu.gov.kz интернет-ресурсында;</w:t>
      </w:r>
    </w:p>
    <w:p>
      <w:pPr>
        <w:spacing w:after="0"/>
        <w:ind w:left="0"/>
        <w:jc w:val="both"/>
      </w:pPr>
      <w:r>
        <w:rPr>
          <w:rFonts w:ascii="Times New Roman"/>
          <w:b w:val="false"/>
          <w:i w:val="false"/>
          <w:color w:val="000000"/>
          <w:sz w:val="28"/>
        </w:rPr>
        <w:t>
      2) Мемлекеттік корпорацияның: www.gov4c.kz интернет-ресурсында;</w:t>
      </w:r>
    </w:p>
    <w:p>
      <w:pPr>
        <w:spacing w:after="0"/>
        <w:ind w:left="0"/>
        <w:jc w:val="both"/>
      </w:pPr>
      <w:r>
        <w:rPr>
          <w:rFonts w:ascii="Times New Roman"/>
          <w:b w:val="false"/>
          <w:i w:val="false"/>
          <w:color w:val="000000"/>
          <w:sz w:val="28"/>
        </w:rPr>
        <w:t>
      3) www.egov.kz порталында орналасқан.</w:t>
      </w:r>
    </w:p>
    <w:bookmarkStart w:name="z14" w:id="9"/>
    <w:p>
      <w:pPr>
        <w:spacing w:after="0"/>
        <w:ind w:left="0"/>
        <w:jc w:val="both"/>
      </w:pPr>
      <w:r>
        <w:rPr>
          <w:rFonts w:ascii="Times New Roman"/>
          <w:b w:val="false"/>
          <w:i w:val="false"/>
          <w:color w:val="000000"/>
          <w:sz w:val="28"/>
        </w:rPr>
        <w:t>
      13.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1414, 8 800 080 7777 арқылы алады.</w:t>
      </w:r>
    </w:p>
    <w:bookmarkEnd w:id="9"/>
    <w:p>
      <w:pPr>
        <w:spacing w:after="0"/>
        <w:ind w:left="0"/>
        <w:jc w:val="both"/>
      </w:pPr>
      <w:r>
        <w:rPr>
          <w:rFonts w:ascii="Times New Roman"/>
          <w:b w:val="false"/>
          <w:i w:val="false"/>
          <w:color w:val="000000"/>
          <w:sz w:val="28"/>
        </w:rPr>
        <w:t>
      Қажет болған жағдайда, көрсетілетін қызметті алушы "Жетім қалған баланы (жетім балаларды) және ата-анасының қамқорлығынсыз қалған баланы (балаларды) күтіп-бағуға қорғаншыларға немесе қамқоршыларға жәрдемақы төлеуді тағайындау туралы" мемлекеттік көрсетілетін қызметті алу туралы өтінішті бір мезгілде ұсынады.";</w:t>
      </w:r>
    </w:p>
    <w:bookmarkStart w:name="z15" w:id="10"/>
    <w:p>
      <w:pPr>
        <w:spacing w:after="0"/>
        <w:ind w:left="0"/>
        <w:jc w:val="both"/>
      </w:pPr>
      <w:r>
        <w:rPr>
          <w:rFonts w:ascii="Times New Roman"/>
          <w:b w:val="false"/>
          <w:i w:val="false"/>
          <w:color w:val="000000"/>
          <w:sz w:val="28"/>
        </w:rPr>
        <w:t xml:space="preserve">
      көрсетілген бұйрықпен бекітілген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17" w:id="11"/>
    <w:p>
      <w:pPr>
        <w:spacing w:after="0"/>
        <w:ind w:left="0"/>
        <w:jc w:val="both"/>
      </w:pPr>
      <w:r>
        <w:rPr>
          <w:rFonts w:ascii="Times New Roman"/>
          <w:b w:val="false"/>
          <w:i w:val="false"/>
          <w:color w:val="000000"/>
          <w:sz w:val="28"/>
        </w:rPr>
        <w:t>
      "9. Мемлекеттік қызметті көрсету үшін қажетті құжаттардың тізбесі:</w:t>
      </w:r>
    </w:p>
    <w:bookmarkEnd w:id="11"/>
    <w:p>
      <w:pPr>
        <w:spacing w:after="0"/>
        <w:ind w:left="0"/>
        <w:jc w:val="both"/>
      </w:pPr>
      <w:r>
        <w:rPr>
          <w:rFonts w:ascii="Times New Roman"/>
          <w:b w:val="false"/>
          <w:i w:val="false"/>
          <w:color w:val="000000"/>
          <w:sz w:val="28"/>
        </w:rPr>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осы мемлекеттік көрсетілетін қызмет стандартына 2-қосымшаға сәйкес кәмелетке толмаған балалардың мүлкіне иелік ету және кәмелетке толмаған балаларға мұра ресімдеу үшін нысан бойынша өтініш;</w:t>
      </w:r>
    </w:p>
    <w:p>
      <w:pPr>
        <w:spacing w:after="0"/>
        <w:ind w:left="0"/>
        <w:jc w:val="both"/>
      </w:pPr>
      <w:r>
        <w:rPr>
          <w:rFonts w:ascii="Times New Roman"/>
          <w:b w:val="false"/>
          <w:i w:val="false"/>
          <w:color w:val="000000"/>
          <w:sz w:val="28"/>
        </w:rPr>
        <w:t>
      2) бала 2007 жылғы 13 тамызға дейін не Қазақстан Республикасынан тыс жерде туылған жағдайда баланың туу туралы куәлігінің электрондық көшірмесі;</w:t>
      </w:r>
    </w:p>
    <w:p>
      <w:pPr>
        <w:spacing w:after="0"/>
        <w:ind w:left="0"/>
        <w:jc w:val="both"/>
      </w:pPr>
      <w:r>
        <w:rPr>
          <w:rFonts w:ascii="Times New Roman"/>
          <w:b w:val="false"/>
          <w:i w:val="false"/>
          <w:color w:val="000000"/>
          <w:sz w:val="28"/>
        </w:rPr>
        <w:t xml:space="preserve">
      3) мәмілелерді ресімдеуге жұбайының (зайыбының) атынан нотариус куәландырған келісімі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w:t>
      </w:r>
      <w:r>
        <w:rPr>
          <w:rFonts w:ascii="Times New Roman"/>
          <w:b w:val="false"/>
          <w:i w:val="false"/>
          <w:color w:val="000000"/>
          <w:sz w:val="28"/>
        </w:rPr>
        <w:t>бұйрығымен</w:t>
      </w:r>
      <w:r>
        <w:rPr>
          <w:rFonts w:ascii="Times New Roman"/>
          <w:b w:val="false"/>
          <w:i w:val="false"/>
          <w:color w:val="000000"/>
          <w:sz w:val="28"/>
        </w:rPr>
        <w:t xml:space="preserve"> (бұдан әрі - № 112 бұйрық) (нормативтік құқықтық актілерді мемлекеттік тіркеу тізілімінде № 10764 болып тіркелген) бекітілген нысан бойынша туу туралы анықтама (2008 жылға дейін бала некесіз туылған жағдайда) электрондық көшiрмелері;</w:t>
      </w:r>
    </w:p>
    <w:p>
      <w:pPr>
        <w:spacing w:after="0"/>
        <w:ind w:left="0"/>
        <w:jc w:val="both"/>
      </w:pPr>
      <w:r>
        <w:rPr>
          <w:rFonts w:ascii="Times New Roman"/>
          <w:b w:val="false"/>
          <w:i w:val="false"/>
          <w:color w:val="000000"/>
          <w:sz w:val="28"/>
        </w:rPr>
        <w:t>
      4) заң бойынша мұрагерлікке құқығы туралы куәліктің электрондық көшірмесі (нотариустан) (заң бойынша мұрагерлікке құқық алған жағдайда);</w:t>
      </w:r>
    </w:p>
    <w:p>
      <w:pPr>
        <w:spacing w:after="0"/>
        <w:ind w:left="0"/>
        <w:jc w:val="both"/>
      </w:pPr>
      <w:r>
        <w:rPr>
          <w:rFonts w:ascii="Times New Roman"/>
          <w:b w:val="false"/>
          <w:i w:val="false"/>
          <w:color w:val="000000"/>
          <w:sz w:val="28"/>
        </w:rPr>
        <w:t>
      5) мүліктің болуын растайтын құжаттардың электрондық көшірмесі.</w:t>
      </w:r>
    </w:p>
    <w:p>
      <w:pPr>
        <w:spacing w:after="0"/>
        <w:ind w:left="0"/>
        <w:jc w:val="both"/>
      </w:pPr>
      <w:r>
        <w:rPr>
          <w:rFonts w:ascii="Times New Roman"/>
          <w:b w:val="false"/>
          <w:i w:val="false"/>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немесе бұзу туралы куәлік (2008 жылдан кейін некеге тұрған немесе бұзған жағдайда), мүліктің болуын растайтын құжаттар, туу туралы анықтама (2008 жылға дейін бала некесіз туылған жағдайда), қорғаншылық және қамқоршылық жөнінде анықтама (қорғаншыларға) туралы мәліметтерді көрсетілетін қызметті алушы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18" w:id="12"/>
    <w:p>
      <w:pPr>
        <w:spacing w:after="0"/>
        <w:ind w:left="0"/>
        <w:jc w:val="both"/>
      </w:pPr>
      <w:r>
        <w:rPr>
          <w:rFonts w:ascii="Times New Roman"/>
          <w:b w:val="false"/>
          <w:i w:val="false"/>
          <w:color w:val="000000"/>
          <w:sz w:val="28"/>
        </w:rPr>
        <w:t xml:space="preserve">
      көрсетілген бұйрықпен бекітілген "Шалғайдағы ауылдық жерлерде тұратын балаларға арналған жалпы білім беретін мекемелерге және үйге тегін тасымалдауды қамтамасыз ету"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 </w:t>
      </w:r>
    </w:p>
    <w:bookmarkStart w:name="z20" w:id="13"/>
    <w:p>
      <w:pPr>
        <w:spacing w:after="0"/>
        <w:ind w:left="0"/>
        <w:jc w:val="both"/>
      </w:pPr>
      <w:r>
        <w:rPr>
          <w:rFonts w:ascii="Times New Roman"/>
          <w:b w:val="false"/>
          <w:i w:val="false"/>
          <w:color w:val="000000"/>
          <w:sz w:val="28"/>
        </w:rPr>
        <w:t>
      "3. Мемлекеттік көрсетілетін қызметті кент, ауыл, ауылдық округтың әкімі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корпорациясының коммерциялық емес қоғамы (бұдан әрі – Мемлекеттік корпорация);</w:t>
      </w:r>
    </w:p>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Start w:name="z21" w:id="14"/>
    <w:p>
      <w:pPr>
        <w:spacing w:after="0"/>
        <w:ind w:left="0"/>
        <w:jc w:val="both"/>
      </w:pPr>
      <w:r>
        <w:rPr>
          <w:rFonts w:ascii="Times New Roman"/>
          <w:b w:val="false"/>
          <w:i w:val="false"/>
          <w:color w:val="000000"/>
          <w:sz w:val="28"/>
        </w:rPr>
        <w:t>
      4. Мемлекеттік қызмет көрсету мерзімдері:</w:t>
      </w:r>
    </w:p>
    <w:bookmarkEnd w:id="14"/>
    <w:p>
      <w:pPr>
        <w:spacing w:after="0"/>
        <w:ind w:left="0"/>
        <w:jc w:val="both"/>
      </w:pPr>
      <w:r>
        <w:rPr>
          <w:rFonts w:ascii="Times New Roman"/>
          <w:b w:val="false"/>
          <w:i w:val="false"/>
          <w:color w:val="000000"/>
          <w:sz w:val="28"/>
        </w:rPr>
        <w:t>
      1) құжаттарды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pPr>
        <w:spacing w:after="0"/>
        <w:ind w:left="0"/>
        <w:jc w:val="both"/>
      </w:pPr>
      <w:r>
        <w:rPr>
          <w:rFonts w:ascii="Times New Roman"/>
          <w:b w:val="false"/>
          <w:i w:val="false"/>
          <w:color w:val="000000"/>
          <w:sz w:val="28"/>
        </w:rPr>
        <w:t>
      2) көрсетілетін қызметті берушіде немесе Мемлекеттік корпорацияда құжаттарды тапсыру үшін күтудің рұқсат берілетін ең ұзақ уақыты – 15 минут;</w:t>
      </w:r>
    </w:p>
    <w:p>
      <w:pPr>
        <w:spacing w:after="0"/>
        <w:ind w:left="0"/>
        <w:jc w:val="both"/>
      </w:pPr>
      <w:r>
        <w:rPr>
          <w:rFonts w:ascii="Times New Roman"/>
          <w:b w:val="false"/>
          <w:i w:val="false"/>
          <w:color w:val="000000"/>
          <w:sz w:val="28"/>
        </w:rPr>
        <w:t>
      3) көрсетілетін қызметті берушінің қызмет көрсетудің рұқсат берілетін ең ұзақ уақыты – 30 минут, Мемлекеттік корпорацияда – 15 минут.</w:t>
      </w:r>
    </w:p>
    <w:bookmarkStart w:name="z22" w:id="15"/>
    <w:p>
      <w:pPr>
        <w:spacing w:after="0"/>
        <w:ind w:left="0"/>
        <w:jc w:val="both"/>
      </w:pPr>
      <w:r>
        <w:rPr>
          <w:rFonts w:ascii="Times New Roman"/>
          <w:b w:val="false"/>
          <w:i w:val="false"/>
          <w:color w:val="000000"/>
          <w:sz w:val="28"/>
        </w:rPr>
        <w:t>
      5. Мемлекеттік қызмет көрсетудің нысаны – электрондық (ішінара автоматтандырылған) және (немесе) қағаз жүзінде.</w:t>
      </w:r>
    </w:p>
    <w:bookmarkEnd w:id="15"/>
    <w:bookmarkStart w:name="z23" w:id="16"/>
    <w:p>
      <w:pPr>
        <w:spacing w:after="0"/>
        <w:ind w:left="0"/>
        <w:jc w:val="both"/>
      </w:pPr>
      <w:r>
        <w:rPr>
          <w:rFonts w:ascii="Times New Roman"/>
          <w:b w:val="false"/>
          <w:i w:val="false"/>
          <w:color w:val="000000"/>
          <w:sz w:val="28"/>
        </w:rPr>
        <w:t>
      6. Мемлекеттік қызмет көрсетудің нәтижесі осы мемлекеттік көрсетілетін қызмет стандартына 1-қосымшаға сәйкес нысан бойынша жалпы білім беру ұйымдарына және кері қарай үйлеріне тегін тасымалдауды ұсыну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16"/>
    <w:p>
      <w:pPr>
        <w:spacing w:after="0"/>
        <w:ind w:left="0"/>
        <w:jc w:val="both"/>
      </w:pPr>
      <w:r>
        <w:rPr>
          <w:rFonts w:ascii="Times New Roman"/>
          <w:b w:val="false"/>
          <w:i w:val="false"/>
          <w:color w:val="000000"/>
          <w:sz w:val="28"/>
        </w:rPr>
        <w:t>
      Мемлекеттік қызмет көрсетудің нәтижесін ұсыну нысаны – қағаз түрінде.</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"8. Жұмыс кестесі:</w:t>
      </w:r>
    </w:p>
    <w:bookmarkEnd w:id="17"/>
    <w:p>
      <w:pPr>
        <w:spacing w:after="0"/>
        <w:ind w:left="0"/>
        <w:jc w:val="both"/>
      </w:pPr>
      <w:r>
        <w:rPr>
          <w:rFonts w:ascii="Times New Roman"/>
          <w:b w:val="false"/>
          <w:i w:val="false"/>
          <w:color w:val="000000"/>
          <w:sz w:val="28"/>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көрсетілетін қызмет кезек тәртібімен, алдын ала жазылусыз және жедел қызмет көрсетусіз жүргізіледі;</w:t>
      </w:r>
    </w:p>
    <w:p>
      <w:pPr>
        <w:spacing w:after="0"/>
        <w:ind w:left="0"/>
        <w:jc w:val="both"/>
      </w:pPr>
      <w:r>
        <w:rPr>
          <w:rFonts w:ascii="Times New Roman"/>
          <w:b w:val="false"/>
          <w:i w:val="false"/>
          <w:color w:val="000000"/>
          <w:sz w:val="28"/>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0"/>
        <w:ind w:left="0"/>
        <w:jc w:val="both"/>
      </w:pPr>
      <w:r>
        <w:rPr>
          <w:rFonts w:ascii="Times New Roman"/>
          <w:b w:val="false"/>
          <w:i w:val="false"/>
          <w:color w:val="000000"/>
          <w:sz w:val="28"/>
        </w:rPr>
        <w:t>
      Қабылдау "электрондық" кезек тәртібімен, қорғаншылық немесе қамқоршылықты қажет ететін адамның тұрғылықты жері бойынша не қамқорлыққа жататын мүліктің орналасқан жері бойынша жеделдетілген қызмет көрсетусіз жүзеге асырылады, портал арқылы электрондық кезекті "брондауға" болады;</w:t>
      </w:r>
    </w:p>
    <w:p>
      <w:pPr>
        <w:spacing w:after="0"/>
        <w:ind w:left="0"/>
        <w:jc w:val="both"/>
      </w:pPr>
      <w:r>
        <w:rPr>
          <w:rFonts w:ascii="Times New Roman"/>
          <w:b w:val="false"/>
          <w:i w:val="false"/>
          <w:color w:val="000000"/>
          <w:sz w:val="28"/>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Start w:name="z26" w:id="18"/>
    <w:p>
      <w:pPr>
        <w:spacing w:after="0"/>
        <w:ind w:left="0"/>
        <w:jc w:val="both"/>
      </w:pPr>
      <w:r>
        <w:rPr>
          <w:rFonts w:ascii="Times New Roman"/>
          <w:b w:val="false"/>
          <w:i w:val="false"/>
          <w:color w:val="000000"/>
          <w:sz w:val="28"/>
        </w:rPr>
        <w:t>
      9. Көрсетілетін қызметті алушының көрсетілетін қызметті берушіге және Мемлекеттік корпорацияға жүгінген кезде мемлекеттік қызметті көрсету үшін қажетті құжаттардың тізбесі:</w:t>
      </w:r>
    </w:p>
    <w:bookmarkEnd w:id="18"/>
    <w:p>
      <w:pPr>
        <w:spacing w:after="0"/>
        <w:ind w:left="0"/>
        <w:jc w:val="both"/>
      </w:pPr>
      <w:r>
        <w:rPr>
          <w:rFonts w:ascii="Times New Roman"/>
          <w:b w:val="false"/>
          <w:i w:val="false"/>
          <w:color w:val="000000"/>
          <w:sz w:val="28"/>
        </w:rPr>
        <w:t>
      1) осы мемлекеттік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2) көрсетілетін қызметті алушының жеке басын куәландыратын құжат (жеке басын сәйкестендіру үшін талап етіледі);</w:t>
      </w:r>
    </w:p>
    <w:p>
      <w:pPr>
        <w:spacing w:after="0"/>
        <w:ind w:left="0"/>
        <w:jc w:val="both"/>
      </w:pPr>
      <w:r>
        <w:rPr>
          <w:rFonts w:ascii="Times New Roman"/>
          <w:b w:val="false"/>
          <w:i w:val="false"/>
          <w:color w:val="000000"/>
          <w:sz w:val="28"/>
        </w:rPr>
        <w:t>
      3) бала 2007 жылғы 13 тамызға дейін не Қазақстан Республикасынан тыс жерде туылған жағдайда баланың туу туралы куәлігі;</w:t>
      </w:r>
    </w:p>
    <w:p>
      <w:pPr>
        <w:spacing w:after="0"/>
        <w:ind w:left="0"/>
        <w:jc w:val="both"/>
      </w:pPr>
      <w:r>
        <w:rPr>
          <w:rFonts w:ascii="Times New Roman"/>
          <w:b w:val="false"/>
          <w:i w:val="false"/>
          <w:color w:val="000000"/>
          <w:sz w:val="28"/>
        </w:rPr>
        <w:t>
      4) осы мемлекеттік көрсетілетін қызмет стандартына 3-қосымшаға сәйкес нысан бойынша оқу орнынан анықтама.</w:t>
      </w:r>
    </w:p>
    <w:p>
      <w:pPr>
        <w:spacing w:after="0"/>
        <w:ind w:left="0"/>
        <w:jc w:val="both"/>
      </w:pPr>
      <w:r>
        <w:rPr>
          <w:rFonts w:ascii="Times New Roman"/>
          <w:b w:val="false"/>
          <w:i w:val="false"/>
          <w:color w:val="000000"/>
          <w:sz w:val="28"/>
        </w:rPr>
        <w:t>
      Құжаттар салыстыру үшiн түпнұсқада ұсынылады, содан кейiн түпнұсқалар көрсетілетін қызметті алушыға қайтарылады;</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p>
    <w:p>
      <w:pPr>
        <w:spacing w:after="0"/>
        <w:ind w:left="0"/>
        <w:jc w:val="both"/>
      </w:pPr>
      <w:r>
        <w:rPr>
          <w:rFonts w:ascii="Times New Roman"/>
          <w:b w:val="false"/>
          <w:i w:val="false"/>
          <w:color w:val="000000"/>
          <w:sz w:val="28"/>
        </w:rPr>
        <w:t>
      2) оқу орнынан анықтаманың электронды көшірмесі.</w:t>
      </w:r>
    </w:p>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pPr>
        <w:spacing w:after="0"/>
        <w:ind w:left="0"/>
        <w:jc w:val="both"/>
      </w:pPr>
      <w:r>
        <w:rPr>
          <w:rFonts w:ascii="Times New Roman"/>
          <w:b w:val="false"/>
          <w:i w:val="false"/>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корпорацияның қызметкері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келісім алады.</w:t>
      </w:r>
    </w:p>
    <w:p>
      <w:pPr>
        <w:spacing w:after="0"/>
        <w:ind w:left="0"/>
        <w:jc w:val="both"/>
      </w:pPr>
      <w:r>
        <w:rPr>
          <w:rFonts w:ascii="Times New Roman"/>
          <w:b w:val="false"/>
          <w:i w:val="false"/>
          <w:color w:val="000000"/>
          <w:sz w:val="28"/>
        </w:rPr>
        <w:t>
      Көрсетілетін қызметті беруші немесе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pPr>
        <w:spacing w:after="0"/>
        <w:ind w:left="0"/>
        <w:jc w:val="both"/>
      </w:pPr>
      <w:r>
        <w:rPr>
          <w:rFonts w:ascii="Times New Roman"/>
          <w:b w:val="false"/>
          <w:i w:val="false"/>
          <w:color w:val="000000"/>
          <w:sz w:val="28"/>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бас тартады және осы мемлекеттік көрсетілетін қызмет стандартына 4-қосымшаға сәйкес нысан бойынша қолхат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9"/>
    <w:p>
      <w:pPr>
        <w:spacing w:after="0"/>
        <w:ind w:left="0"/>
        <w:jc w:val="both"/>
      </w:pPr>
      <w:r>
        <w:rPr>
          <w:rFonts w:ascii="Times New Roman"/>
          <w:b w:val="false"/>
          <w:i w:val="false"/>
          <w:color w:val="000000"/>
          <w:sz w:val="28"/>
        </w:rPr>
        <w:t>
      1) Министрліктің: www.edu.gov.kz интернет-ресурсында;</w:t>
      </w:r>
    </w:p>
    <w:p>
      <w:pPr>
        <w:spacing w:after="0"/>
        <w:ind w:left="0"/>
        <w:jc w:val="both"/>
      </w:pPr>
      <w:r>
        <w:rPr>
          <w:rFonts w:ascii="Times New Roman"/>
          <w:b w:val="false"/>
          <w:i w:val="false"/>
          <w:color w:val="000000"/>
          <w:sz w:val="28"/>
        </w:rPr>
        <w:t>
      2) Мемлекеттік корпорацияның: www.gov4c.kz интернет-ресурсында;</w:t>
      </w:r>
    </w:p>
    <w:p>
      <w:pPr>
        <w:spacing w:after="0"/>
        <w:ind w:left="0"/>
        <w:jc w:val="both"/>
      </w:pPr>
      <w:r>
        <w:rPr>
          <w:rFonts w:ascii="Times New Roman"/>
          <w:b w:val="false"/>
          <w:i w:val="false"/>
          <w:color w:val="000000"/>
          <w:sz w:val="28"/>
        </w:rPr>
        <w:t>
      3) www.egov.kz порталында орналасқан.";</w:t>
      </w:r>
    </w:p>
    <w:bookmarkStart w:name="z29" w:id="20"/>
    <w:p>
      <w:pPr>
        <w:spacing w:after="0"/>
        <w:ind w:left="0"/>
        <w:jc w:val="both"/>
      </w:pPr>
      <w:r>
        <w:rPr>
          <w:rFonts w:ascii="Times New Roman"/>
          <w:b w:val="false"/>
          <w:i w:val="false"/>
          <w:color w:val="000000"/>
          <w:sz w:val="28"/>
        </w:rPr>
        <w:t xml:space="preserve">
      көрсетілген бұйрықпен бекітілген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 </w:t>
      </w:r>
    </w:p>
    <w:bookmarkStart w:name="z31" w:id="21"/>
    <w:p>
      <w:pPr>
        <w:spacing w:after="0"/>
        <w:ind w:left="0"/>
        <w:jc w:val="both"/>
      </w:pPr>
      <w:r>
        <w:rPr>
          <w:rFonts w:ascii="Times New Roman"/>
          <w:b w:val="false"/>
          <w:i w:val="false"/>
          <w:color w:val="000000"/>
          <w:sz w:val="28"/>
        </w:rPr>
        <w:t>
      "3. Мемлекеттік көрсетілетін қызметті облыстардың, Астана, Алматы және Шымкент қалаларының, аудандардың және қалалардың жергілікті атқарушы органдары, білім беру ұйымдары (бұдан әрі - көрсетілетін қызметті беруші) көрсетеді.</w:t>
      </w:r>
    </w:p>
    <w:bookmarkEnd w:id="21"/>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xml:space="preserve">
      2) "Азаматтарға арналған үкімет" мемлекеттік корпорациясының коммерциялық емес қоғамы (бұдан әрі – Мемлекеттік корпорация); </w:t>
      </w:r>
    </w:p>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Start w:name="z32" w:id="22"/>
    <w:p>
      <w:pPr>
        <w:spacing w:after="0"/>
        <w:ind w:left="0"/>
        <w:jc w:val="both"/>
      </w:pPr>
      <w:r>
        <w:rPr>
          <w:rFonts w:ascii="Times New Roman"/>
          <w:b w:val="false"/>
          <w:i w:val="false"/>
          <w:color w:val="000000"/>
          <w:sz w:val="28"/>
        </w:rPr>
        <w:t>
      4. Мемлекеттік қызмет көрсету мерзімдері:</w:t>
      </w:r>
    </w:p>
    <w:bookmarkEnd w:id="22"/>
    <w:p>
      <w:pPr>
        <w:spacing w:after="0"/>
        <w:ind w:left="0"/>
        <w:jc w:val="both"/>
      </w:pPr>
      <w:r>
        <w:rPr>
          <w:rFonts w:ascii="Times New Roman"/>
          <w:b w:val="false"/>
          <w:i w:val="false"/>
          <w:color w:val="000000"/>
          <w:sz w:val="28"/>
        </w:rPr>
        <w:t>
      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pPr>
        <w:spacing w:after="0"/>
        <w:ind w:left="0"/>
        <w:jc w:val="both"/>
      </w:pPr>
      <w:r>
        <w:rPr>
          <w:rFonts w:ascii="Times New Roman"/>
          <w:b w:val="false"/>
          <w:i w:val="false"/>
          <w:color w:val="000000"/>
          <w:sz w:val="28"/>
        </w:rPr>
        <w:t>
      2) көрсетілетін қызметті берушіде немесе Мемлекеттік корпорацияда құжаттарды тапсыру үшін күтудің рұқсат берілетін ең ұзақ уақыты – 15 минут;</w:t>
      </w:r>
    </w:p>
    <w:p>
      <w:pPr>
        <w:spacing w:after="0"/>
        <w:ind w:left="0"/>
        <w:jc w:val="both"/>
      </w:pPr>
      <w:r>
        <w:rPr>
          <w:rFonts w:ascii="Times New Roman"/>
          <w:b w:val="false"/>
          <w:i w:val="false"/>
          <w:color w:val="000000"/>
          <w:sz w:val="28"/>
        </w:rPr>
        <w:t>
      3) көрсетілетін қызметті берушінің қызмет көрсетудің рұқсат берілетін ең ұзақ уақыты – 30 минут, Мемлекеттік корпорацияда – 15 минут.</w:t>
      </w:r>
    </w:p>
    <w:bookmarkStart w:name="z33" w:id="23"/>
    <w:p>
      <w:pPr>
        <w:spacing w:after="0"/>
        <w:ind w:left="0"/>
        <w:jc w:val="both"/>
      </w:pPr>
      <w:r>
        <w:rPr>
          <w:rFonts w:ascii="Times New Roman"/>
          <w:b w:val="false"/>
          <w:i w:val="false"/>
          <w:color w:val="000000"/>
          <w:sz w:val="28"/>
        </w:rPr>
        <w:t>
      5. Мемлекеттік қызмет көрсетудің нысаны – электрондық (ішінара автоматтандырылған) және (немесе) қағаз жүзінде.</w:t>
      </w:r>
    </w:p>
    <w:bookmarkEnd w:id="23"/>
    <w:bookmarkStart w:name="z34" w:id="24"/>
    <w:p>
      <w:pPr>
        <w:spacing w:after="0"/>
        <w:ind w:left="0"/>
        <w:jc w:val="both"/>
      </w:pPr>
      <w:r>
        <w:rPr>
          <w:rFonts w:ascii="Times New Roman"/>
          <w:b w:val="false"/>
          <w:i w:val="false"/>
          <w:color w:val="000000"/>
          <w:sz w:val="28"/>
        </w:rPr>
        <w:t>
      6. Мемлекеттік қызмет көрсетудің нәтижесі - қала сыртындағы және мектеп жанындағы лагерьлерге жолдама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24"/>
    <w:p>
      <w:pPr>
        <w:spacing w:after="0"/>
        <w:ind w:left="0"/>
        <w:jc w:val="both"/>
      </w:pPr>
      <w:r>
        <w:rPr>
          <w:rFonts w:ascii="Times New Roman"/>
          <w:b w:val="false"/>
          <w:i w:val="false"/>
          <w:color w:val="000000"/>
          <w:sz w:val="28"/>
        </w:rPr>
        <w:t>
      Мемлекеттік қызмет көрсетудің нәтижесін беру нысаны - қағаз түрінде.</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36" w:id="25"/>
    <w:p>
      <w:pPr>
        <w:spacing w:after="0"/>
        <w:ind w:left="0"/>
        <w:jc w:val="both"/>
      </w:pPr>
      <w:r>
        <w:rPr>
          <w:rFonts w:ascii="Times New Roman"/>
          <w:b w:val="false"/>
          <w:i w:val="false"/>
          <w:color w:val="000000"/>
          <w:sz w:val="28"/>
        </w:rPr>
        <w:t>
      "8. Жұмыс кестесі:</w:t>
      </w:r>
    </w:p>
    <w:bookmarkEnd w:id="25"/>
    <w:p>
      <w:pPr>
        <w:spacing w:after="0"/>
        <w:ind w:left="0"/>
        <w:jc w:val="both"/>
      </w:pPr>
      <w:r>
        <w:rPr>
          <w:rFonts w:ascii="Times New Roman"/>
          <w:b w:val="false"/>
          <w:i w:val="false"/>
          <w:color w:val="000000"/>
          <w:sz w:val="28"/>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p>
      <w:pPr>
        <w:spacing w:after="0"/>
        <w:ind w:left="0"/>
        <w:jc w:val="both"/>
      </w:pPr>
      <w:r>
        <w:rPr>
          <w:rFonts w:ascii="Times New Roman"/>
          <w:b w:val="false"/>
          <w:i w:val="false"/>
          <w:color w:val="000000"/>
          <w:sz w:val="28"/>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0"/>
        <w:ind w:left="0"/>
        <w:jc w:val="both"/>
      </w:pPr>
      <w:r>
        <w:rPr>
          <w:rFonts w:ascii="Times New Roman"/>
          <w:b w:val="false"/>
          <w:i w:val="false"/>
          <w:color w:val="000000"/>
          <w:sz w:val="28"/>
        </w:rPr>
        <w:t>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"брондауға" болады;</w:t>
      </w:r>
    </w:p>
    <w:p>
      <w:pPr>
        <w:spacing w:after="0"/>
        <w:ind w:left="0"/>
        <w:jc w:val="both"/>
      </w:pPr>
      <w:r>
        <w:rPr>
          <w:rFonts w:ascii="Times New Roman"/>
          <w:b w:val="false"/>
          <w:i w:val="false"/>
          <w:color w:val="000000"/>
          <w:sz w:val="28"/>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Start w:name="z37" w:id="26"/>
    <w:p>
      <w:pPr>
        <w:spacing w:after="0"/>
        <w:ind w:left="0"/>
        <w:jc w:val="both"/>
      </w:pPr>
      <w:r>
        <w:rPr>
          <w:rFonts w:ascii="Times New Roman"/>
          <w:b w:val="false"/>
          <w:i w:val="false"/>
          <w:color w:val="000000"/>
          <w:sz w:val="28"/>
        </w:rPr>
        <w:t>
      9. Көрсетілетін қызметті алушының көрсетілетін қызметті берушіге және Мемлекеттік корпорацияға жүгінген кезде мемлекеттік қызметті көрсету үшін қажетті құжаттардың тізбесі:</w:t>
      </w:r>
    </w:p>
    <w:bookmarkEnd w:id="26"/>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нысан бойынша өтініш;</w:t>
      </w:r>
    </w:p>
    <w:p>
      <w:pPr>
        <w:spacing w:after="0"/>
        <w:ind w:left="0"/>
        <w:jc w:val="both"/>
      </w:pPr>
      <w:r>
        <w:rPr>
          <w:rFonts w:ascii="Times New Roman"/>
          <w:b w:val="false"/>
          <w:i w:val="false"/>
          <w:color w:val="000000"/>
          <w:sz w:val="28"/>
        </w:rPr>
        <w:t>
      2) көрсетілетін қызметті алушының жеке басын куәландыратын құжаттың көшірмесі;</w:t>
      </w:r>
    </w:p>
    <w:p>
      <w:pPr>
        <w:spacing w:after="0"/>
        <w:ind w:left="0"/>
        <w:jc w:val="both"/>
      </w:pPr>
      <w:r>
        <w:rPr>
          <w:rFonts w:ascii="Times New Roman"/>
          <w:b w:val="false"/>
          <w:i w:val="false"/>
          <w:color w:val="000000"/>
          <w:sz w:val="28"/>
        </w:rPr>
        <w:t>
      3) баланың туу туралы куәлігінің көшірмесі;</w:t>
      </w:r>
    </w:p>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p>
    <w:p>
      <w:pPr>
        <w:spacing w:after="0"/>
        <w:ind w:left="0"/>
        <w:jc w:val="both"/>
      </w:pPr>
      <w:r>
        <w:rPr>
          <w:rFonts w:ascii="Times New Roman"/>
          <w:b w:val="false"/>
          <w:i w:val="false"/>
          <w:color w:val="000000"/>
          <w:sz w:val="28"/>
        </w:rPr>
        <w:t>
      5) мәртебесін дәлелдейтін құжаттың көшірмесі:</w:t>
      </w:r>
    </w:p>
    <w:p>
      <w:pPr>
        <w:spacing w:after="0"/>
        <w:ind w:left="0"/>
        <w:jc w:val="both"/>
      </w:pPr>
      <w:r>
        <w:rPr>
          <w:rFonts w:ascii="Times New Roman"/>
          <w:b w:val="false"/>
          <w:i w:val="false"/>
          <w:color w:val="000000"/>
          <w:sz w:val="28"/>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0"/>
        <w:ind w:left="0"/>
        <w:jc w:val="both"/>
      </w:pPr>
      <w:r>
        <w:rPr>
          <w:rFonts w:ascii="Times New Roman"/>
          <w:b w:val="false"/>
          <w:i w:val="false"/>
          <w:color w:val="000000"/>
          <w:sz w:val="28"/>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pPr>
        <w:spacing w:after="0"/>
        <w:ind w:left="0"/>
        <w:jc w:val="both"/>
      </w:pPr>
      <w:r>
        <w:rPr>
          <w:rFonts w:ascii="Times New Roman"/>
          <w:b w:val="false"/>
          <w:i w:val="false"/>
          <w:color w:val="000000"/>
          <w:sz w:val="28"/>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pPr>
        <w:spacing w:after="0"/>
        <w:ind w:left="0"/>
        <w:jc w:val="both"/>
      </w:pPr>
      <w:r>
        <w:rPr>
          <w:rFonts w:ascii="Times New Roman"/>
          <w:b w:val="false"/>
          <w:i w:val="false"/>
          <w:color w:val="000000"/>
          <w:sz w:val="28"/>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pPr>
        <w:spacing w:after="0"/>
        <w:ind w:left="0"/>
        <w:jc w:val="both"/>
      </w:pPr>
      <w:r>
        <w:rPr>
          <w:rFonts w:ascii="Times New Roman"/>
          <w:b w:val="false"/>
          <w:i w:val="false"/>
          <w:color w:val="000000"/>
          <w:sz w:val="28"/>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p>
    <w:p>
      <w:pPr>
        <w:spacing w:after="0"/>
        <w:ind w:left="0"/>
        <w:jc w:val="both"/>
      </w:pPr>
      <w:r>
        <w:rPr>
          <w:rFonts w:ascii="Times New Roman"/>
          <w:b w:val="false"/>
          <w:i w:val="false"/>
          <w:color w:val="000000"/>
          <w:sz w:val="28"/>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анықтаманың электрондық көшірмесі;</w:t>
      </w:r>
    </w:p>
    <w:p>
      <w:pPr>
        <w:spacing w:after="0"/>
        <w:ind w:left="0"/>
        <w:jc w:val="both"/>
      </w:pPr>
      <w:r>
        <w:rPr>
          <w:rFonts w:ascii="Times New Roman"/>
          <w:b w:val="false"/>
          <w:i w:val="false"/>
          <w:color w:val="000000"/>
          <w:sz w:val="28"/>
        </w:rPr>
        <w:t>
      3) мәртебесін дәлелдейтін құжаттың электрондық көшірмесі:</w:t>
      </w:r>
    </w:p>
    <w:p>
      <w:pPr>
        <w:spacing w:after="0"/>
        <w:ind w:left="0"/>
        <w:jc w:val="both"/>
      </w:pPr>
      <w:r>
        <w:rPr>
          <w:rFonts w:ascii="Times New Roman"/>
          <w:b w:val="false"/>
          <w:i w:val="false"/>
          <w:color w:val="000000"/>
          <w:sz w:val="28"/>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0"/>
        <w:ind w:left="0"/>
        <w:jc w:val="both"/>
      </w:pPr>
      <w:r>
        <w:rPr>
          <w:rFonts w:ascii="Times New Roman"/>
          <w:b w:val="false"/>
          <w:i w:val="false"/>
          <w:color w:val="000000"/>
          <w:sz w:val="28"/>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pPr>
        <w:spacing w:after="0"/>
        <w:ind w:left="0"/>
        <w:jc w:val="both"/>
      </w:pPr>
      <w:r>
        <w:rPr>
          <w:rFonts w:ascii="Times New Roman"/>
          <w:b w:val="false"/>
          <w:i w:val="false"/>
          <w:color w:val="000000"/>
          <w:sz w:val="28"/>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pPr>
        <w:spacing w:after="0"/>
        <w:ind w:left="0"/>
        <w:jc w:val="both"/>
      </w:pPr>
      <w:r>
        <w:rPr>
          <w:rFonts w:ascii="Times New Roman"/>
          <w:b w:val="false"/>
          <w:i w:val="false"/>
          <w:color w:val="000000"/>
          <w:sz w:val="28"/>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жергілікті атқарушы органдар ұсынатын құжат;</w:t>
      </w:r>
    </w:p>
    <w:p>
      <w:pPr>
        <w:spacing w:after="0"/>
        <w:ind w:left="0"/>
        <w:jc w:val="both"/>
      </w:pPr>
      <w:r>
        <w:rPr>
          <w:rFonts w:ascii="Times New Roman"/>
          <w:b w:val="false"/>
          <w:i w:val="false"/>
          <w:color w:val="000000"/>
          <w:sz w:val="28"/>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органының шешімі;</w:t>
      </w:r>
    </w:p>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pPr>
        <w:spacing w:after="0"/>
        <w:ind w:left="0"/>
        <w:jc w:val="both"/>
      </w:pPr>
      <w:r>
        <w:rPr>
          <w:rFonts w:ascii="Times New Roman"/>
          <w:b w:val="false"/>
          <w:i w:val="false"/>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туралы куәлік (2008 жылдан кейін некеге тұрған жағдайда)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pPr>
        <w:spacing w:after="0"/>
        <w:ind w:left="0"/>
        <w:jc w:val="both"/>
      </w:pPr>
      <w:r>
        <w:rPr>
          <w:rFonts w:ascii="Times New Roman"/>
          <w:b w:val="false"/>
          <w:i w:val="false"/>
          <w:color w:val="000000"/>
          <w:sz w:val="28"/>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қолхат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9" w:id="27"/>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27"/>
    <w:p>
      <w:pPr>
        <w:spacing w:after="0"/>
        <w:ind w:left="0"/>
        <w:jc w:val="both"/>
      </w:pPr>
      <w:r>
        <w:rPr>
          <w:rFonts w:ascii="Times New Roman"/>
          <w:b w:val="false"/>
          <w:i w:val="false"/>
          <w:color w:val="000000"/>
          <w:sz w:val="28"/>
        </w:rPr>
        <w:t>
      1) Министрліктің: www.edu.gov.kz интернет-ресурсында;</w:t>
      </w:r>
    </w:p>
    <w:p>
      <w:pPr>
        <w:spacing w:after="0"/>
        <w:ind w:left="0"/>
        <w:jc w:val="both"/>
      </w:pPr>
      <w:r>
        <w:rPr>
          <w:rFonts w:ascii="Times New Roman"/>
          <w:b w:val="false"/>
          <w:i w:val="false"/>
          <w:color w:val="000000"/>
          <w:sz w:val="28"/>
        </w:rPr>
        <w:t>
      2) Мемлекеттік корпорацияның: www.gov4c.kz интернет-ресурсында;</w:t>
      </w:r>
    </w:p>
    <w:p>
      <w:pPr>
        <w:spacing w:after="0"/>
        <w:ind w:left="0"/>
        <w:jc w:val="both"/>
      </w:pPr>
      <w:r>
        <w:rPr>
          <w:rFonts w:ascii="Times New Roman"/>
          <w:b w:val="false"/>
          <w:i w:val="false"/>
          <w:color w:val="000000"/>
          <w:sz w:val="28"/>
        </w:rPr>
        <w:t>
      3) www.egov.kz порталында орналасқан.";</w:t>
      </w:r>
    </w:p>
    <w:bookmarkStart w:name="z40" w:id="28"/>
    <w:p>
      <w:pPr>
        <w:spacing w:after="0"/>
        <w:ind w:left="0"/>
        <w:jc w:val="both"/>
      </w:pPr>
      <w:r>
        <w:rPr>
          <w:rFonts w:ascii="Times New Roman"/>
          <w:b w:val="false"/>
          <w:i w:val="false"/>
          <w:color w:val="000000"/>
          <w:sz w:val="28"/>
        </w:rPr>
        <w:t xml:space="preserve">
      көрсетілген бұйрықпен бекітілген "Баланы (балаларды) қабылдаушы отбасына тәрбиелеуге беру және оларды асырауға ақшалай қаражат төлеуді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 </w:t>
      </w:r>
    </w:p>
    <w:bookmarkStart w:name="z42" w:id="29"/>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29"/>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Start w:name="z43" w:id="30"/>
    <w:p>
      <w:pPr>
        <w:spacing w:after="0"/>
        <w:ind w:left="0"/>
        <w:jc w:val="both"/>
      </w:pPr>
      <w:r>
        <w:rPr>
          <w:rFonts w:ascii="Times New Roman"/>
          <w:b w:val="false"/>
          <w:i w:val="false"/>
          <w:color w:val="000000"/>
          <w:sz w:val="28"/>
        </w:rPr>
        <w:t>
      4. Мемлекеттік қызмет көрсету мерзімдері:</w:t>
      </w:r>
    </w:p>
    <w:bookmarkEnd w:id="30"/>
    <w:p>
      <w:pPr>
        <w:spacing w:after="0"/>
        <w:ind w:left="0"/>
        <w:jc w:val="both"/>
      </w:pPr>
      <w:r>
        <w:rPr>
          <w:rFonts w:ascii="Times New Roman"/>
          <w:b w:val="false"/>
          <w:i w:val="false"/>
          <w:color w:val="000000"/>
          <w:sz w:val="28"/>
        </w:rPr>
        <w:t>
      1) көрсетілетін қызметті берушіге құжаттарды тапсырған сәттен бастап, сондай-ақ портал арқылы өтініш берген кезде –10 (он) жұмыс күн;</w:t>
      </w:r>
    </w:p>
    <w:p>
      <w:pPr>
        <w:spacing w:after="0"/>
        <w:ind w:left="0"/>
        <w:jc w:val="both"/>
      </w:pPr>
      <w:r>
        <w:rPr>
          <w:rFonts w:ascii="Times New Roman"/>
          <w:b w:val="false"/>
          <w:i w:val="false"/>
          <w:color w:val="000000"/>
          <w:sz w:val="28"/>
        </w:rPr>
        <w:t>
      2) құжаттарды тапсыру үшін күтудің рұқсат берілетін ең ұзақ уақыты – 20 минут;</w:t>
      </w:r>
    </w:p>
    <w:p>
      <w:pPr>
        <w:spacing w:after="0"/>
        <w:ind w:left="0"/>
        <w:jc w:val="both"/>
      </w:pPr>
      <w:r>
        <w:rPr>
          <w:rFonts w:ascii="Times New Roman"/>
          <w:b w:val="false"/>
          <w:i w:val="false"/>
          <w:color w:val="000000"/>
          <w:sz w:val="28"/>
        </w:rPr>
        <w:t>
      3) қызмет көрсетудің рұқсат берілетін ең ұзақ уақыты – 30 минут.</w:t>
      </w:r>
    </w:p>
    <w:bookmarkStart w:name="z44" w:id="31"/>
    <w:p>
      <w:pPr>
        <w:spacing w:after="0"/>
        <w:ind w:left="0"/>
        <w:jc w:val="both"/>
      </w:pPr>
      <w:r>
        <w:rPr>
          <w:rFonts w:ascii="Times New Roman"/>
          <w:b w:val="false"/>
          <w:i w:val="false"/>
          <w:color w:val="000000"/>
          <w:sz w:val="28"/>
        </w:rPr>
        <w:t>
      5. Мемлекеттік қызмет көрсетудің нысаны – электрондық (ішінара автоматтандырылған) және (немесе) қағаз жүзінде.";</w:t>
      </w:r>
    </w:p>
    <w:bookmarkEnd w:id="31"/>
    <w:bookmarkStart w:name="z45" w:id="32"/>
    <w:p>
      <w:pPr>
        <w:spacing w:after="0"/>
        <w:ind w:left="0"/>
        <w:jc w:val="both"/>
      </w:pPr>
      <w:r>
        <w:rPr>
          <w:rFonts w:ascii="Times New Roman"/>
          <w:b w:val="false"/>
          <w:i w:val="false"/>
          <w:color w:val="000000"/>
          <w:sz w:val="28"/>
        </w:rPr>
        <w:t>
      6. Мемлекеттік қызмет көрсетудің нәтижесі - осы мемлекеттік көрсетілетін қызмет стандартына 1-қосымшаға сәйкес нысан бойынша баланы (балаларды) қабылдаушы отбасына тәрбиелеуге беру туралы шарт және осы мемлекеттік көрсетілетін қызмет стандартына 2-қосымшаға сәйкес нысан бойынша оларды асырауға ақшалай қаражат төлеуді тағайындау туралы шешім не осы мемлекеттік көзделген қызмет стандартының 10-тармағында көрсетілген жағдайларда және негіздерде мемлекеттік қызмет көрсетуден бас тарту туралы дәлелді жауап.</w:t>
      </w:r>
    </w:p>
    <w:bookmarkEnd w:id="32"/>
    <w:p>
      <w:pPr>
        <w:spacing w:after="0"/>
        <w:ind w:left="0"/>
        <w:jc w:val="both"/>
      </w:pPr>
      <w:r>
        <w:rPr>
          <w:rFonts w:ascii="Times New Roman"/>
          <w:b w:val="false"/>
          <w:i w:val="false"/>
          <w:color w:val="000000"/>
          <w:sz w:val="28"/>
        </w:rPr>
        <w:t>
      Мемлекеттік қызмет көрсету нәтижесін ұсыну нысаны - қағаз түрінде.</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47" w:id="33"/>
    <w:p>
      <w:pPr>
        <w:spacing w:after="0"/>
        <w:ind w:left="0"/>
        <w:jc w:val="both"/>
      </w:pPr>
      <w:r>
        <w:rPr>
          <w:rFonts w:ascii="Times New Roman"/>
          <w:b w:val="false"/>
          <w:i w:val="false"/>
          <w:color w:val="000000"/>
          <w:sz w:val="28"/>
        </w:rPr>
        <w:t>
      "8. Жұмыс кестесі:</w:t>
      </w:r>
    </w:p>
    <w:bookmarkEnd w:id="33"/>
    <w:p>
      <w:pPr>
        <w:spacing w:after="0"/>
        <w:ind w:left="0"/>
        <w:jc w:val="both"/>
      </w:pPr>
      <w:r>
        <w:rPr>
          <w:rFonts w:ascii="Times New Roman"/>
          <w:b w:val="false"/>
          <w:i w:val="false"/>
          <w:color w:val="000000"/>
          <w:sz w:val="28"/>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көрсетілетін қызмет кезек тәртібімен, алдын ала жазылусыз және жедел қызмет көрсетусіз жүргізіледі;</w:t>
      </w:r>
    </w:p>
    <w:p>
      <w:pPr>
        <w:spacing w:after="0"/>
        <w:ind w:left="0"/>
        <w:jc w:val="both"/>
      </w:pPr>
      <w:r>
        <w:rPr>
          <w:rFonts w:ascii="Times New Roman"/>
          <w:b w:val="false"/>
          <w:i w:val="false"/>
          <w:color w:val="000000"/>
          <w:sz w:val="28"/>
        </w:rPr>
        <w:t>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Start w:name="z48" w:id="34"/>
    <w:p>
      <w:pPr>
        <w:spacing w:after="0"/>
        <w:ind w:left="0"/>
        <w:jc w:val="both"/>
      </w:pPr>
      <w:r>
        <w:rPr>
          <w:rFonts w:ascii="Times New Roman"/>
          <w:b w:val="false"/>
          <w:i w:val="false"/>
          <w:color w:val="000000"/>
          <w:sz w:val="28"/>
        </w:rPr>
        <w:t>
      9. Көрсетілетін қызметті берушіге жүгінген кезде мемлекеттік қызметті көрсету үшін қажетті құжаттардың тізбесі:</w:t>
      </w:r>
    </w:p>
    <w:bookmarkEnd w:id="34"/>
    <w:p>
      <w:pPr>
        <w:spacing w:after="0"/>
        <w:ind w:left="0"/>
        <w:jc w:val="both"/>
      </w:pPr>
      <w:r>
        <w:rPr>
          <w:rFonts w:ascii="Times New Roman"/>
          <w:b w:val="false"/>
          <w:i w:val="false"/>
          <w:color w:val="000000"/>
          <w:sz w:val="28"/>
        </w:rPr>
        <w:t>
      1) осы мемлекеттік көрсетілетін қызмет стандартына 3-қосымшаға сәйкес нысан бойынша өтініш;</w:t>
      </w:r>
    </w:p>
    <w:p>
      <w:pPr>
        <w:spacing w:after="0"/>
        <w:ind w:left="0"/>
        <w:jc w:val="both"/>
      </w:pPr>
      <w:r>
        <w:rPr>
          <w:rFonts w:ascii="Times New Roman"/>
          <w:b w:val="false"/>
          <w:i w:val="false"/>
          <w:color w:val="000000"/>
          <w:sz w:val="28"/>
        </w:rPr>
        <w:t>
      2) жеке басын куәландыратын құжаттың көшірмесі;</w:t>
      </w:r>
    </w:p>
    <w:p>
      <w:pPr>
        <w:spacing w:after="0"/>
        <w:ind w:left="0"/>
        <w:jc w:val="both"/>
      </w:pPr>
      <w:r>
        <w:rPr>
          <w:rFonts w:ascii="Times New Roman"/>
          <w:b w:val="false"/>
          <w:i w:val="false"/>
          <w:color w:val="000000"/>
          <w:sz w:val="28"/>
        </w:rPr>
        <w:t>
      3) егер некеге тұрса, некеге тұру туралы куәліктің көшірмесі;</w:t>
      </w:r>
    </w:p>
    <w:p>
      <w:pPr>
        <w:spacing w:after="0"/>
        <w:ind w:left="0"/>
        <w:jc w:val="both"/>
      </w:pPr>
      <w:r>
        <w:rPr>
          <w:rFonts w:ascii="Times New Roman"/>
          <w:b w:val="false"/>
          <w:i w:val="false"/>
          <w:color w:val="000000"/>
          <w:sz w:val="28"/>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болып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pPr>
        <w:spacing w:after="0"/>
        <w:ind w:left="0"/>
        <w:jc w:val="both"/>
      </w:pPr>
      <w:r>
        <w:rPr>
          <w:rFonts w:ascii="Times New Roman"/>
          <w:b w:val="false"/>
          <w:i w:val="false"/>
          <w:color w:val="000000"/>
          <w:sz w:val="28"/>
        </w:rPr>
        <w:t>
      5) көрсетілетін қызметті алушының және егер некеде тұрса, жұбайының (зайыбының) сотталғандығының болуы не болмауы туралы анықтамалардың көшірмелері;</w:t>
      </w:r>
    </w:p>
    <w:p>
      <w:pPr>
        <w:spacing w:after="0"/>
        <w:ind w:left="0"/>
        <w:jc w:val="both"/>
      </w:pPr>
      <w:r>
        <w:rPr>
          <w:rFonts w:ascii="Times New Roman"/>
          <w:b w:val="false"/>
          <w:i w:val="false"/>
          <w:color w:val="000000"/>
          <w:sz w:val="28"/>
        </w:rPr>
        <w:t>
      6) көрсетілетін қызметті алушының және егер некеде тұрса, жұбайының (зайыбының) тұрғын үйге меншік құқығы бар екендігін растайтын құжаттар;</w:t>
      </w:r>
    </w:p>
    <w:p>
      <w:pPr>
        <w:spacing w:after="0"/>
        <w:ind w:left="0"/>
        <w:jc w:val="both"/>
      </w:pPr>
      <w:r>
        <w:rPr>
          <w:rFonts w:ascii="Times New Roman"/>
          <w:b w:val="false"/>
          <w:i w:val="false"/>
          <w:color w:val="000000"/>
          <w:sz w:val="28"/>
        </w:rPr>
        <w:t>
      7) екінші деңгейдегі банкте ағымдағы шотты ашу туралы шарттың көшірмесі.</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1) көрсетілетін қызметті алушының ЭЦҚ-сымен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p>
    <w:p>
      <w:pPr>
        <w:spacing w:after="0"/>
        <w:ind w:left="0"/>
        <w:jc w:val="both"/>
      </w:pPr>
      <w:r>
        <w:rPr>
          <w:rFonts w:ascii="Times New Roman"/>
          <w:b w:val="false"/>
          <w:i w:val="false"/>
          <w:color w:val="000000"/>
          <w:sz w:val="28"/>
        </w:rPr>
        <w:t>
      2) егер некеге тұрса, некеге тұру туралы куәліктің электрондық көшірмесі;</w:t>
      </w:r>
    </w:p>
    <w:p>
      <w:pPr>
        <w:spacing w:after="0"/>
        <w:ind w:left="0"/>
        <w:jc w:val="both"/>
      </w:pPr>
      <w:r>
        <w:rPr>
          <w:rFonts w:ascii="Times New Roman"/>
          <w:b w:val="false"/>
          <w:i w:val="false"/>
          <w:color w:val="000000"/>
          <w:sz w:val="28"/>
        </w:rPr>
        <w:t xml:space="preserve">
      3)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6697 болып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p>
      <w:pPr>
        <w:spacing w:after="0"/>
        <w:ind w:left="0"/>
        <w:jc w:val="both"/>
      </w:pPr>
      <w:r>
        <w:rPr>
          <w:rFonts w:ascii="Times New Roman"/>
          <w:b w:val="false"/>
          <w:i w:val="false"/>
          <w:color w:val="000000"/>
          <w:sz w:val="28"/>
        </w:rPr>
        <w:t>
      4) көрсетілетін қызметті алушының және егер некеде тұрса, жұбайының (зайыбының) сотталғандығының болуы не болмауы туралы анықтамалардың электрондық көшірмелері;</w:t>
      </w:r>
    </w:p>
    <w:p>
      <w:pPr>
        <w:spacing w:after="0"/>
        <w:ind w:left="0"/>
        <w:jc w:val="both"/>
      </w:pPr>
      <w:r>
        <w:rPr>
          <w:rFonts w:ascii="Times New Roman"/>
          <w:b w:val="false"/>
          <w:i w:val="false"/>
          <w:color w:val="000000"/>
          <w:sz w:val="28"/>
        </w:rPr>
        <w:t>
      5) көрсетілетін қызметті алушының және егер некеде тұрса, жұбайының (зайыбының) тұрғын үйге меншік құқығы бар екендігін растайтын құжаттардың электрондық көшірмелері;</w:t>
      </w:r>
    </w:p>
    <w:p>
      <w:pPr>
        <w:spacing w:after="0"/>
        <w:ind w:left="0"/>
        <w:jc w:val="both"/>
      </w:pPr>
      <w:r>
        <w:rPr>
          <w:rFonts w:ascii="Times New Roman"/>
          <w:b w:val="false"/>
          <w:i w:val="false"/>
          <w:color w:val="000000"/>
          <w:sz w:val="28"/>
        </w:rPr>
        <w:t>
      6) екінші деңгейдегі банкте ағымдағы шотты ашу туралы шарттың электрондық көшірмесі.</w:t>
      </w:r>
    </w:p>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50" w:id="35"/>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35"/>
    <w:p>
      <w:pPr>
        <w:spacing w:after="0"/>
        <w:ind w:left="0"/>
        <w:jc w:val="both"/>
      </w:pPr>
      <w:r>
        <w:rPr>
          <w:rFonts w:ascii="Times New Roman"/>
          <w:b w:val="false"/>
          <w:i w:val="false"/>
          <w:color w:val="000000"/>
          <w:sz w:val="28"/>
        </w:rPr>
        <w:t>
      1) Министрліктің: www.edu.gov.kz интернет-ресурсында;</w:t>
      </w:r>
    </w:p>
    <w:p>
      <w:pPr>
        <w:spacing w:after="0"/>
        <w:ind w:left="0"/>
        <w:jc w:val="both"/>
      </w:pPr>
      <w:r>
        <w:rPr>
          <w:rFonts w:ascii="Times New Roman"/>
          <w:b w:val="false"/>
          <w:i w:val="false"/>
          <w:color w:val="000000"/>
          <w:sz w:val="28"/>
        </w:rPr>
        <w:t>
      2) www.egov.kz порталында орналасқан.".</w:t>
      </w:r>
    </w:p>
    <w:bookmarkStart w:name="z51" w:id="36"/>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(Е.Е. Ерсаинов) Қазақстан Республикасының заңнамасында белгіленген тәртіппен:</w:t>
      </w:r>
    </w:p>
    <w:bookmarkEnd w:id="36"/>
    <w:bookmarkStart w:name="z52" w:id="3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7"/>
    <w:bookmarkStart w:name="z53" w:id="38"/>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жіберуді;</w:t>
      </w:r>
    </w:p>
    <w:bookmarkEnd w:id="38"/>
    <w:bookmarkStart w:name="z54" w:id="39"/>
    <w:p>
      <w:pPr>
        <w:spacing w:after="0"/>
        <w:ind w:left="0"/>
        <w:jc w:val="both"/>
      </w:pPr>
      <w:r>
        <w:rPr>
          <w:rFonts w:ascii="Times New Roman"/>
          <w:b w:val="false"/>
          <w:i w:val="false"/>
          <w:color w:val="000000"/>
          <w:sz w:val="28"/>
        </w:rPr>
        <w:t>
      3) осы бұйрықтың Қазақстан Республикасы Білім және ғылым министрлігінің интернет-ресурсында орналастырылуын қамтамасыз етсін;</w:t>
      </w:r>
    </w:p>
    <w:bookmarkEnd w:id="39"/>
    <w:bookmarkStart w:name="z55" w:id="4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40"/>
    <w:bookmarkStart w:name="z56" w:id="41"/>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41"/>
    <w:bookmarkStart w:name="z57" w:id="42"/>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Шәмшидинова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