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38b3" w14:textId="1933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мекендерге арналған өңірлік стандарттар жүйесін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20 сәуірдегі № 29, Қазақстан Республикасы Білім және ғылым министрінің 2019 жылғы 23 сәуірдегі № 164, Қазақстан Республикасы Денсаулық сақтау министрінің 2019 жылғы 25 сәуірдегі № ҚР ДСМ-50, Қазақстан Республикасы Индустрия және инфрақұрылымдық даму министрінің 2019 жылғы 23 сәуірдегі № 243, Қазақстан Республикасы Мәдениет және спорт министрінің 2019 жылғы 22 сәуірдегі № 113 және Қазақстан Республикасы Цифрлық даму, қорғаныс және аэроғарыш өнеркәсібі министрінің 2019 жылғы 25 сәуірдегі № 56/НҚ бірлескен бұйрығы. Қазақстан Республикасының Әділет министрлігінде 2019 жылғы 26 сәуірде № 18592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20.01.2023 </w:t>
      </w:r>
      <w:r>
        <w:rPr>
          <w:rFonts w:ascii="Times New Roman"/>
          <w:b w:val="false"/>
          <w:i w:val="false"/>
          <w:color w:val="ff0000"/>
          <w:sz w:val="28"/>
        </w:rPr>
        <w:t>№ 7</w:t>
      </w:r>
      <w:r>
        <w:rPr>
          <w:rFonts w:ascii="Times New Roman"/>
          <w:b w:val="false"/>
          <w:i w:val="false"/>
          <w:color w:val="ff0000"/>
          <w:sz w:val="28"/>
        </w:rPr>
        <w:t>, ҚР Оқу-ағарту министрінің 25.01.2023 № 16, ҚР Денсаулық сақтау министрінің 25.01.2023 № 16, ҚР Индустрия және инфрақұрылымдық даму министрінің 07.02.2023 № 85, ҚР Мәдениет және спорт министрінің 25.01.2023 № 20 және ҚР Цифрлық даму, инновациялар және аэроғарыш өнеркәсібі министрінің 30.01.2023 № 33/НҚ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Елді мекендерге арналған өңірлік стандарттар </w:t>
      </w:r>
      <w:r>
        <w:rPr>
          <w:rFonts w:ascii="Times New Roman"/>
          <w:b w:val="false"/>
          <w:i w:val="false"/>
          <w:color w:val="000000"/>
          <w:sz w:val="28"/>
        </w:rPr>
        <w:t>жүйесі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Өңірлік даму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6" w:id="4"/>
    <w:p>
      <w:pPr>
        <w:spacing w:after="0"/>
        <w:ind w:left="0"/>
        <w:jc w:val="both"/>
      </w:pPr>
      <w:r>
        <w:rPr>
          <w:rFonts w:ascii="Times New Roman"/>
          <w:b w:val="false"/>
          <w:i w:val="false"/>
          <w:color w:val="000000"/>
          <w:sz w:val="28"/>
        </w:rPr>
        <w:t>
      3) осы бірлескен бұйрықты Қазақстан Республикасы Ұлттық экономика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орталық мемлекеттік органдарының жетекшілік ететін вице-министрлеріне жүктелсін.</w:t>
      </w:r>
    </w:p>
    <w:bookmarkEnd w:id="6"/>
    <w:bookmarkStart w:name="z9"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Білім және ғылым министрі</w:t>
            </w:r>
          </w:p>
          <w:p>
            <w:pPr>
              <w:spacing w:after="20"/>
              <w:ind w:left="20"/>
              <w:jc w:val="both"/>
            </w:pPr>
            <w:r>
              <w:rPr>
                <w:rFonts w:ascii="Times New Roman"/>
                <w:b w:val="false"/>
                <w:i w:val="false"/>
                <w:color w:val="000000"/>
                <w:sz w:val="20"/>
              </w:rPr>
              <w:t>
_________________К. Шәмшидинова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министрі</w:t>
            </w:r>
          </w:p>
          <w:p>
            <w:pPr>
              <w:spacing w:after="20"/>
              <w:ind w:left="20"/>
              <w:jc w:val="both"/>
            </w:pPr>
            <w:r>
              <w:rPr>
                <w:rFonts w:ascii="Times New Roman"/>
                <w:b w:val="false"/>
                <w:i w:val="false"/>
                <w:color w:val="000000"/>
                <w:sz w:val="20"/>
              </w:rPr>
              <w:t>
________________ Е. Біртанов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Индустрия және</w:t>
            </w:r>
          </w:p>
          <w:p>
            <w:pPr>
              <w:spacing w:after="20"/>
              <w:ind w:left="20"/>
              <w:jc w:val="both"/>
            </w:pPr>
            <w:r>
              <w:rPr>
                <w:rFonts w:ascii="Times New Roman"/>
                <w:b w:val="false"/>
                <w:i w:val="false"/>
                <w:color w:val="000000"/>
                <w:sz w:val="20"/>
              </w:rPr>
              <w:t>
инфрақұрылымдық даму министрі</w:t>
            </w:r>
          </w:p>
          <w:p>
            <w:pPr>
              <w:spacing w:after="20"/>
              <w:ind w:left="20"/>
              <w:jc w:val="both"/>
            </w:pPr>
            <w:r>
              <w:rPr>
                <w:rFonts w:ascii="Times New Roman"/>
                <w:b w:val="false"/>
                <w:i w:val="false"/>
                <w:color w:val="000000"/>
                <w:sz w:val="20"/>
              </w:rPr>
              <w:t>
______________ Р. Скляр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Мәдениет және спорт министрі</w:t>
            </w:r>
          </w:p>
          <w:p>
            <w:pPr>
              <w:spacing w:after="20"/>
              <w:ind w:left="20"/>
              <w:jc w:val="both"/>
            </w:pPr>
            <w:r>
              <w:rPr>
                <w:rFonts w:ascii="Times New Roman"/>
                <w:b w:val="false"/>
                <w:i w:val="false"/>
                <w:color w:val="000000"/>
                <w:sz w:val="20"/>
              </w:rPr>
              <w:t>
________________ А. Мұхамедиұлы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___________________ Р. Дәленов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Цифрлық даму, қорғаныс және</w:t>
            </w:r>
          </w:p>
          <w:p>
            <w:pPr>
              <w:spacing w:after="20"/>
              <w:ind w:left="20"/>
              <w:jc w:val="both"/>
            </w:pPr>
            <w:r>
              <w:rPr>
                <w:rFonts w:ascii="Times New Roman"/>
                <w:b w:val="false"/>
                <w:i w:val="false"/>
                <w:color w:val="000000"/>
                <w:sz w:val="20"/>
              </w:rPr>
              <w:t>
аэроғарыш өнеркәсібі министрі</w:t>
            </w:r>
          </w:p>
          <w:p>
            <w:pPr>
              <w:spacing w:after="20"/>
              <w:ind w:left="20"/>
              <w:jc w:val="both"/>
            </w:pPr>
            <w:r>
              <w:rPr>
                <w:rFonts w:ascii="Times New Roman"/>
                <w:b w:val="false"/>
                <w:i w:val="false"/>
                <w:color w:val="000000"/>
                <w:sz w:val="20"/>
              </w:rPr>
              <w:t>
________________ А. Жұмағалиев</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23 сәуірдегі № 164</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25 сәуірдегі № ҚР</w:t>
            </w:r>
            <w:r>
              <w:br/>
            </w:r>
            <w:r>
              <w:rPr>
                <w:rFonts w:ascii="Times New Roman"/>
                <w:b w:val="false"/>
                <w:i w:val="false"/>
                <w:color w:val="000000"/>
                <w:sz w:val="20"/>
              </w:rPr>
              <w:t>ДСМ-50</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2019 жылғы</w:t>
            </w:r>
            <w:r>
              <w:br/>
            </w:r>
            <w:r>
              <w:rPr>
                <w:rFonts w:ascii="Times New Roman"/>
                <w:b w:val="false"/>
                <w:i w:val="false"/>
                <w:color w:val="000000"/>
                <w:sz w:val="20"/>
              </w:rPr>
              <w:t>23 сәуірдегі № 243</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2019 жылғы</w:t>
            </w:r>
            <w:r>
              <w:br/>
            </w:r>
            <w:r>
              <w:rPr>
                <w:rFonts w:ascii="Times New Roman"/>
                <w:b w:val="false"/>
                <w:i w:val="false"/>
                <w:color w:val="000000"/>
                <w:sz w:val="20"/>
              </w:rPr>
              <w:t>22 сәуірдегі № 113</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20 сәуірдегі № 29</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2019 жылғы</w:t>
            </w:r>
            <w:r>
              <w:br/>
            </w:r>
            <w:r>
              <w:rPr>
                <w:rFonts w:ascii="Times New Roman"/>
                <w:b w:val="false"/>
                <w:i w:val="false"/>
                <w:color w:val="000000"/>
                <w:sz w:val="20"/>
              </w:rPr>
              <w:t>25 сәуірдегі № 56/НҚ</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Елді мекендерге арналған өңірлік стандарттар жүйесі</w:t>
      </w:r>
    </w:p>
    <w:p>
      <w:pPr>
        <w:spacing w:after="0"/>
        <w:ind w:left="0"/>
        <w:jc w:val="both"/>
      </w:pPr>
      <w:r>
        <w:rPr>
          <w:rFonts w:ascii="Times New Roman"/>
          <w:b w:val="false"/>
          <w:i w:val="false"/>
          <w:color w:val="ff0000"/>
          <w:sz w:val="28"/>
        </w:rPr>
        <w:t xml:space="preserve">
      Ескерту. Өңірлік стандарттар жүйесі жаңа редакцияда – ҚР Ұлттық экономика министрінің 20.01.2023 </w:t>
      </w:r>
      <w:r>
        <w:rPr>
          <w:rFonts w:ascii="Times New Roman"/>
          <w:b w:val="false"/>
          <w:i w:val="false"/>
          <w:color w:val="ff0000"/>
          <w:sz w:val="28"/>
        </w:rPr>
        <w:t>№ 7</w:t>
      </w:r>
      <w:r>
        <w:rPr>
          <w:rFonts w:ascii="Times New Roman"/>
          <w:b w:val="false"/>
          <w:i w:val="false"/>
          <w:color w:val="ff0000"/>
          <w:sz w:val="28"/>
        </w:rPr>
        <w:t>, ҚР Оқу-ағарту министрінің 25.01.2023 № 16, ҚР Денсаулық сақтау министрінің 25.01.2023 № 16, ҚР Индустрия және инфрақұрылымдық даму министрінің 07.02.2023 № 85, ҚР Мәдениет және спорт министрінің 25.01.2023 № 20 және ҚР Цифрлық даму, инновациялар және аэроғарыш өнеркәсібі министрінің 30.01.2023 № 33/НҚ (алғашқы ресми жарияланған күнінен кейін күнтізбелік он күн өткен соң қолданысқа енгізіледі) бірлескен бұйрығымен.</w:t>
      </w:r>
    </w:p>
    <w:bookmarkStart w:name="z53" w:id="8"/>
    <w:p>
      <w:pPr>
        <w:spacing w:after="0"/>
        <w:ind w:left="0"/>
        <w:jc w:val="both"/>
      </w:pPr>
      <w:r>
        <w:rPr>
          <w:rFonts w:ascii="Times New Roman"/>
          <w:b w:val="false"/>
          <w:i w:val="false"/>
          <w:color w:val="000000"/>
          <w:sz w:val="28"/>
        </w:rPr>
        <w:t xml:space="preserve">
      1. Осы Елді мекендерге арналған өңірлік стандарттар жүйесі (бұдан әрі – Жүйе)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объектілер мен көрсетілетін қызметтердің (игіліктердің) тізбесін, сондай-ақ олардың қолжетімділігі мен қалалық және ауылдық елді мекендер үшін азаматтардың қауіпсіздігін қамтамасыз ету бойынша көлік, мәдени-демалыс, спорттық, іскерлік, өндірістік, цифрлық инфрақұрылыммен қамтамасыз етілуі көрсеткіштерін айқындайды.</w:t>
      </w:r>
    </w:p>
    <w:bookmarkEnd w:id="8"/>
    <w:p>
      <w:pPr>
        <w:spacing w:after="0"/>
        <w:ind w:left="0"/>
        <w:jc w:val="both"/>
      </w:pPr>
      <w:r>
        <w:rPr>
          <w:rFonts w:ascii="Times New Roman"/>
          <w:b w:val="false"/>
          <w:i w:val="false"/>
          <w:color w:val="000000"/>
          <w:sz w:val="28"/>
        </w:rPr>
        <w:t>
      Жүйенің мақсаты елді мекендердің типіне (қала, ауыл) және мөлшеріне (халық санына) қарай объектілер мен көрсетілетін қызметтердің (игіліктердің) халыққа қолжетімділігінің ең төменгі міндетті деңгейін қамтамасыз ету болып табылады.</w:t>
      </w:r>
    </w:p>
    <w:bookmarkStart w:name="z25" w:id="9"/>
    <w:p>
      <w:pPr>
        <w:spacing w:after="0"/>
        <w:ind w:left="0"/>
        <w:jc w:val="both"/>
      </w:pPr>
      <w:r>
        <w:rPr>
          <w:rFonts w:ascii="Times New Roman"/>
          <w:b w:val="false"/>
          <w:i w:val="false"/>
          <w:color w:val="000000"/>
          <w:sz w:val="28"/>
        </w:rPr>
        <w:t>
      2. Осы Жүйеде мынадай негізгі ұғымдар пайдаланылады:</w:t>
      </w:r>
    </w:p>
    <w:bookmarkEnd w:id="9"/>
    <w:bookmarkStart w:name="z26" w:id="10"/>
    <w:p>
      <w:pPr>
        <w:spacing w:after="0"/>
        <w:ind w:left="0"/>
        <w:jc w:val="both"/>
      </w:pPr>
      <w:r>
        <w:rPr>
          <w:rFonts w:ascii="Times New Roman"/>
          <w:b w:val="false"/>
          <w:i w:val="false"/>
          <w:color w:val="000000"/>
          <w:sz w:val="28"/>
        </w:rPr>
        <w:t xml:space="preserve">
      1) елді мекендерге арналған өңірлік стандарттар – Қазақстан Республикасының қалалық және ауылдық елді мекендері халқының өмір сүру сапасын сипаттайтын объектілермен және көрсетілетін қызметтермен (игіліктермен) қамтамасыз етілу жөніндегі өлшемшарттар мен талаптар (ең төменгі жағдайлар) жиынтығы; </w:t>
      </w:r>
    </w:p>
    <w:bookmarkEnd w:id="10"/>
    <w:bookmarkStart w:name="z27" w:id="11"/>
    <w:p>
      <w:pPr>
        <w:spacing w:after="0"/>
        <w:ind w:left="0"/>
        <w:jc w:val="both"/>
      </w:pPr>
      <w:r>
        <w:rPr>
          <w:rFonts w:ascii="Times New Roman"/>
          <w:b w:val="false"/>
          <w:i w:val="false"/>
          <w:color w:val="000000"/>
          <w:sz w:val="28"/>
        </w:rPr>
        <w:t>
      2) "көпорталықтылық" қағидаты – қала аумағын жоспарлау кезінде мемлекеттік және әлеуметтік көрсетілетін қызметтерді (игіліктерді) қаланың қандай да бір бөлігіндегі халыққа неғұрлым жақын орналасқан бірнеше орталықтан (орыннан) алу мүмкіндігін ескеретін қағидат;</w:t>
      </w:r>
    </w:p>
    <w:bookmarkEnd w:id="11"/>
    <w:bookmarkStart w:name="z28" w:id="12"/>
    <w:p>
      <w:pPr>
        <w:spacing w:after="0"/>
        <w:ind w:left="0"/>
        <w:jc w:val="both"/>
      </w:pPr>
      <w:r>
        <w:rPr>
          <w:rFonts w:ascii="Times New Roman"/>
          <w:b w:val="false"/>
          <w:i w:val="false"/>
          <w:color w:val="000000"/>
          <w:sz w:val="28"/>
        </w:rPr>
        <w:t>
      3) қоныстану аумағы – тұрғын үй, қоғамдық және рекреациялық аймақтарды, сондай-ақ орналастырылуы мен қызметі арнаулы санитариялық-қорғаныш аймақтарын талап ететіндей ықпалы жоқ инженерлік және көліктік инфрақұрылымдардың жекелеген бөліктерін, басқа да объектілерді орналастыруға арналған елді мекен аумағының бір бөлігі.</w:t>
      </w:r>
    </w:p>
    <w:bookmarkEnd w:id="12"/>
    <w:bookmarkStart w:name="z29" w:id="13"/>
    <w:p>
      <w:pPr>
        <w:spacing w:after="0"/>
        <w:ind w:left="0"/>
        <w:jc w:val="both"/>
      </w:pPr>
      <w:r>
        <w:rPr>
          <w:rFonts w:ascii="Times New Roman"/>
          <w:b w:val="false"/>
          <w:i w:val="false"/>
          <w:color w:val="000000"/>
          <w:sz w:val="28"/>
        </w:rPr>
        <w:t>
      3. Жүйе:</w:t>
      </w:r>
    </w:p>
    <w:bookmarkEnd w:id="13"/>
    <w:p>
      <w:pPr>
        <w:spacing w:after="0"/>
        <w:ind w:left="0"/>
        <w:jc w:val="both"/>
      </w:pPr>
      <w:r>
        <w:rPr>
          <w:rFonts w:ascii="Times New Roman"/>
          <w:b w:val="false"/>
          <w:i w:val="false"/>
          <w:color w:val="000000"/>
          <w:sz w:val="28"/>
        </w:rPr>
        <w:t>
      орталық атқарушы органдар – елдің әлеуметтік-экономикалық, өңірлік дамуын жоспарлау кезінде;</w:t>
      </w:r>
    </w:p>
    <w:p>
      <w:pPr>
        <w:spacing w:after="0"/>
        <w:ind w:left="0"/>
        <w:jc w:val="both"/>
      </w:pPr>
      <w:r>
        <w:rPr>
          <w:rFonts w:ascii="Times New Roman"/>
          <w:b w:val="false"/>
          <w:i w:val="false"/>
          <w:color w:val="000000"/>
          <w:sz w:val="28"/>
        </w:rPr>
        <w:t>
      жергілікті атқарушы органдар – өңірлік проблемаларды шешу және нақты елді мекендердегі өмір сүру сапасын арттыру мақсатында пайдалануға арналған.</w:t>
      </w:r>
    </w:p>
    <w:bookmarkStart w:name="z30" w:id="14"/>
    <w:p>
      <w:pPr>
        <w:spacing w:after="0"/>
        <w:ind w:left="0"/>
        <w:jc w:val="both"/>
      </w:pPr>
      <w:r>
        <w:rPr>
          <w:rFonts w:ascii="Times New Roman"/>
          <w:b w:val="false"/>
          <w:i w:val="false"/>
          <w:color w:val="000000"/>
          <w:sz w:val="28"/>
        </w:rPr>
        <w:t>
      4. Жүйе шеңберінде өңірлік даму саласындағы уәкілетті орталық мемлекеттік орган мүдделі орталық мемлекеттік органдармен бірлесіп қалалар мен ауылдардың объектілер мен көрсетілетін қызметтердің (игіліктердің) ең төменгі міндетті деңгейімен қамтамасыз етілуіне жыл сайын мониторинг жүргізеді. Мониторингке арналған деректерді жергілікті атқарушы органдар ұсынады.</w:t>
      </w:r>
    </w:p>
    <w:bookmarkEnd w:id="14"/>
    <w:bookmarkStart w:name="z31" w:id="15"/>
    <w:p>
      <w:pPr>
        <w:spacing w:after="0"/>
        <w:ind w:left="0"/>
        <w:jc w:val="both"/>
      </w:pPr>
      <w:r>
        <w:rPr>
          <w:rFonts w:ascii="Times New Roman"/>
          <w:b w:val="false"/>
          <w:i w:val="false"/>
          <w:color w:val="000000"/>
          <w:sz w:val="28"/>
        </w:rPr>
        <w:t>
      5. Жүйеде елді мекеннің түріне қарай объектілер мен көрсетілетін қызметтер (игіліктер) тізбесін:</w:t>
      </w:r>
    </w:p>
    <w:bookmarkEnd w:id="15"/>
    <w:p>
      <w:pPr>
        <w:spacing w:after="0"/>
        <w:ind w:left="0"/>
        <w:jc w:val="both"/>
      </w:pPr>
      <w:r>
        <w:rPr>
          <w:rFonts w:ascii="Times New Roman"/>
          <w:b w:val="false"/>
          <w:i w:val="false"/>
          <w:color w:val="000000"/>
          <w:sz w:val="28"/>
        </w:rPr>
        <w:t>
      1) астана, республикалық маңызы бар қалалар;</w:t>
      </w:r>
    </w:p>
    <w:p>
      <w:pPr>
        <w:spacing w:after="0"/>
        <w:ind w:left="0"/>
        <w:jc w:val="both"/>
      </w:pPr>
      <w:r>
        <w:rPr>
          <w:rFonts w:ascii="Times New Roman"/>
          <w:b w:val="false"/>
          <w:i w:val="false"/>
          <w:color w:val="000000"/>
          <w:sz w:val="28"/>
        </w:rPr>
        <w:t>
      2) облыстық маңызы бар қалалар;</w:t>
      </w:r>
    </w:p>
    <w:p>
      <w:pPr>
        <w:spacing w:after="0"/>
        <w:ind w:left="0"/>
        <w:jc w:val="both"/>
      </w:pPr>
      <w:r>
        <w:rPr>
          <w:rFonts w:ascii="Times New Roman"/>
          <w:b w:val="false"/>
          <w:i w:val="false"/>
          <w:color w:val="000000"/>
          <w:sz w:val="28"/>
        </w:rPr>
        <w:t>
      3) аудандық маңызы бар қалалар, аудан орталықтары;</w:t>
      </w:r>
    </w:p>
    <w:p>
      <w:pPr>
        <w:spacing w:after="0"/>
        <w:ind w:left="0"/>
        <w:jc w:val="both"/>
      </w:pPr>
      <w:r>
        <w:rPr>
          <w:rFonts w:ascii="Times New Roman"/>
          <w:b w:val="false"/>
          <w:i w:val="false"/>
          <w:color w:val="000000"/>
          <w:sz w:val="28"/>
        </w:rPr>
        <w:t>
      4) ауылдық округтердің орталықтары және тірек ауылдық елді мекендер;</w:t>
      </w:r>
    </w:p>
    <w:p>
      <w:pPr>
        <w:spacing w:after="0"/>
        <w:ind w:left="0"/>
        <w:jc w:val="both"/>
      </w:pPr>
      <w:r>
        <w:rPr>
          <w:rFonts w:ascii="Times New Roman"/>
          <w:b w:val="false"/>
          <w:i w:val="false"/>
          <w:color w:val="000000"/>
          <w:sz w:val="28"/>
        </w:rPr>
        <w:t>
      5) қалған ауылдық елді мекендер деп санатқа бөлу болжанады.</w:t>
      </w:r>
    </w:p>
    <w:bookmarkStart w:name="z32" w:id="16"/>
    <w:p>
      <w:pPr>
        <w:spacing w:after="0"/>
        <w:ind w:left="0"/>
        <w:jc w:val="both"/>
      </w:pPr>
      <w:r>
        <w:rPr>
          <w:rFonts w:ascii="Times New Roman"/>
          <w:b w:val="false"/>
          <w:i w:val="false"/>
          <w:color w:val="000000"/>
          <w:sz w:val="28"/>
        </w:rPr>
        <w:t>
      6. Жүйені қолдану мыналарға:</w:t>
      </w:r>
    </w:p>
    <w:bookmarkEnd w:id="16"/>
    <w:p>
      <w:pPr>
        <w:spacing w:after="0"/>
        <w:ind w:left="0"/>
        <w:jc w:val="both"/>
      </w:pPr>
      <w:r>
        <w:rPr>
          <w:rFonts w:ascii="Times New Roman"/>
          <w:b w:val="false"/>
          <w:i w:val="false"/>
          <w:color w:val="000000"/>
          <w:sz w:val="28"/>
        </w:rPr>
        <w:t xml:space="preserve">
      елді мекендердің объектілермен және көрсетілетін қызметтермен (игіліктермен) қамтамасыз етілуінің бірыңғай және біртұтас тәсілін әзірлеуге; </w:t>
      </w:r>
    </w:p>
    <w:p>
      <w:pPr>
        <w:spacing w:after="0"/>
        <w:ind w:left="0"/>
        <w:jc w:val="both"/>
      </w:pPr>
      <w:r>
        <w:rPr>
          <w:rFonts w:ascii="Times New Roman"/>
          <w:b w:val="false"/>
          <w:i w:val="false"/>
          <w:color w:val="000000"/>
          <w:sz w:val="28"/>
        </w:rPr>
        <w:t>
      интегралды көрсеткішті пайдалану арқылы қалалық және ауылдық елді мекендердің объектілермен және көрсетілетін қызметтермен (игіліктермен) қамтамасыз етілуін сандық және сапалық бағалауға;</w:t>
      </w:r>
    </w:p>
    <w:p>
      <w:pPr>
        <w:spacing w:after="0"/>
        <w:ind w:left="0"/>
        <w:jc w:val="both"/>
      </w:pPr>
      <w:r>
        <w:rPr>
          <w:rFonts w:ascii="Times New Roman"/>
          <w:b w:val="false"/>
          <w:i w:val="false"/>
          <w:color w:val="000000"/>
          <w:sz w:val="28"/>
        </w:rPr>
        <w:t>
      қалалық аумақты жоспарлау кезінде "көпорталықтылық" қағидатының сақталуын қамтамасыз етуге;</w:t>
      </w:r>
    </w:p>
    <w:p>
      <w:pPr>
        <w:spacing w:after="0"/>
        <w:ind w:left="0"/>
        <w:jc w:val="both"/>
      </w:pPr>
      <w:r>
        <w:rPr>
          <w:rFonts w:ascii="Times New Roman"/>
          <w:b w:val="false"/>
          <w:i w:val="false"/>
          <w:color w:val="000000"/>
          <w:sz w:val="28"/>
        </w:rPr>
        <w:t>
      халықтың өмір сүруінің барынша жайлы және қауіпсіз ортасын құруды қамтамасыз етуге;</w:t>
      </w:r>
    </w:p>
    <w:p>
      <w:pPr>
        <w:spacing w:after="0"/>
        <w:ind w:left="0"/>
        <w:jc w:val="both"/>
      </w:pPr>
      <w:r>
        <w:rPr>
          <w:rFonts w:ascii="Times New Roman"/>
          <w:b w:val="false"/>
          <w:i w:val="false"/>
          <w:color w:val="000000"/>
          <w:sz w:val="28"/>
        </w:rPr>
        <w:t>
      халықтың объектілер мен көрсетілетін қызметтерге (игіліктерге) "20 минутта қадамдап жету" қағидатын қамтамасыз етуге мүмкіндік беретін жағдайлар жасайды.</w:t>
      </w:r>
    </w:p>
    <w:bookmarkStart w:name="z33" w:id="17"/>
    <w:p>
      <w:pPr>
        <w:spacing w:after="0"/>
        <w:ind w:left="0"/>
        <w:jc w:val="both"/>
      </w:pPr>
      <w:r>
        <w:rPr>
          <w:rFonts w:ascii="Times New Roman"/>
          <w:b w:val="false"/>
          <w:i w:val="false"/>
          <w:color w:val="000000"/>
          <w:sz w:val="28"/>
        </w:rPr>
        <w:t xml:space="preserve">
      7. Жүйе шеңберінде астана және республикалық маңызы бар қалалар аумағында объектілер мен көрсетілетін қызметтердің (игіліктердің) тізбесі осы Жүйеге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17"/>
    <w:bookmarkStart w:name="z34" w:id="18"/>
    <w:p>
      <w:pPr>
        <w:spacing w:after="0"/>
        <w:ind w:left="0"/>
        <w:jc w:val="both"/>
      </w:pPr>
      <w:r>
        <w:rPr>
          <w:rFonts w:ascii="Times New Roman"/>
          <w:b w:val="false"/>
          <w:i w:val="false"/>
          <w:color w:val="000000"/>
          <w:sz w:val="28"/>
        </w:rPr>
        <w:t xml:space="preserve">
      8. Жүйе шеңберінде облыстық маңызы бар қалалар аумағында объектілер мен көрсетілетін қызметтердің (игіліктердің) тізбесі осы Жүйеге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18"/>
    <w:bookmarkStart w:name="z35" w:id="19"/>
    <w:p>
      <w:pPr>
        <w:spacing w:after="0"/>
        <w:ind w:left="0"/>
        <w:jc w:val="both"/>
      </w:pPr>
      <w:r>
        <w:rPr>
          <w:rFonts w:ascii="Times New Roman"/>
          <w:b w:val="false"/>
          <w:i w:val="false"/>
          <w:color w:val="000000"/>
          <w:sz w:val="28"/>
        </w:rPr>
        <w:t xml:space="preserve">
      9. Жүйе шеңберінде аудандық маңызы бар қалалар мен аудан орталықтары аумағында объектілер мен көрсетілетін қызметтердің (игіліктердің) тізбесі осы Жүйеге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End w:id="19"/>
    <w:bookmarkStart w:name="z36" w:id="20"/>
    <w:p>
      <w:pPr>
        <w:spacing w:after="0"/>
        <w:ind w:left="0"/>
        <w:jc w:val="both"/>
      </w:pPr>
      <w:r>
        <w:rPr>
          <w:rFonts w:ascii="Times New Roman"/>
          <w:b w:val="false"/>
          <w:i w:val="false"/>
          <w:color w:val="000000"/>
          <w:sz w:val="28"/>
        </w:rPr>
        <w:t xml:space="preserve">
      10. Жүйе шеңберінде ауылдық округтердің орталықтары мен тірек ауылдық елді мекендердің аумағында объектілер мен көрсетілетін қызметтердің (игіліктердің) тізбесі осы Жүйеге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20"/>
    <w:bookmarkStart w:name="z37" w:id="21"/>
    <w:p>
      <w:pPr>
        <w:spacing w:after="0"/>
        <w:ind w:left="0"/>
        <w:jc w:val="both"/>
      </w:pPr>
      <w:r>
        <w:rPr>
          <w:rFonts w:ascii="Times New Roman"/>
          <w:b w:val="false"/>
          <w:i w:val="false"/>
          <w:color w:val="000000"/>
          <w:sz w:val="28"/>
        </w:rPr>
        <w:t xml:space="preserve">
      11. Жүйе шеңберінде қалған ауылдық елді мекендердің аумағында объектілер мен көрсетілетін қызметтердің (игіліктердің) тізбесі осы Жүйеге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мекендерге арналған</w:t>
            </w:r>
            <w:r>
              <w:br/>
            </w:r>
            <w:r>
              <w:rPr>
                <w:rFonts w:ascii="Times New Roman"/>
                <w:b w:val="false"/>
                <w:i w:val="false"/>
                <w:color w:val="000000"/>
                <w:sz w:val="20"/>
              </w:rPr>
              <w:t>өңірлік стандарттар жүйесіне</w:t>
            </w:r>
            <w:r>
              <w:br/>
            </w:r>
            <w:r>
              <w:rPr>
                <w:rFonts w:ascii="Times New Roman"/>
                <w:b w:val="false"/>
                <w:i w:val="false"/>
                <w:color w:val="000000"/>
                <w:sz w:val="20"/>
              </w:rPr>
              <w:t>1-қосымша</w:t>
            </w:r>
          </w:p>
        </w:tc>
      </w:tr>
    </w:tbl>
    <w:bookmarkStart w:name="z39" w:id="22"/>
    <w:p>
      <w:pPr>
        <w:spacing w:after="0"/>
        <w:ind w:left="0"/>
        <w:jc w:val="left"/>
      </w:pPr>
      <w:r>
        <w:rPr>
          <w:rFonts w:ascii="Times New Roman"/>
          <w:b/>
          <w:i w:val="false"/>
          <w:color w:val="000000"/>
        </w:rPr>
        <w:t xml:space="preserve"> Астанаға және республикалық маңызы бар қалаларға арналған өңірлік стандарттар жүйесін әзірлеу үшін қолданылатын объектілер мен көрсетілетін қызметтердің (игіліктердің)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мен көрсетілетін қызметтердің (игіліктердің)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қуаты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мектептері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құрылысын салу" ҚР ЕЖ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мекемелері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құрылысын салу" ҚР ЕЖ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балалардың бос уақытын өткізуге, дамуына және демалуына бағытталған қосымша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балаларды дамытуға арналған үйірмелер мен секцияларға қолжетімділік қадамдық қолжетімділікте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(ТжКБ)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ТжКБ ұйымдарының жобалық қуаты - білім, медицина, өнер және мәдениет, сервис, экономика дайындық бағыттары бойынша кемінде 300 орын: Техникалық, аграрлық сала үшін - кемінде 350 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 (амбулаториялық-емханалық, стационарлық және жедел медициналық көмек көрсететін құрылымдық бөлімшелер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w:t>
            </w:r>
          </w:p>
          <w:p>
            <w:pPr>
              <w:spacing w:after="20"/>
              <w:ind w:left="20"/>
              <w:jc w:val="both"/>
            </w:pPr>
            <w:r>
              <w:rPr>
                <w:rFonts w:ascii="Times New Roman"/>
                <w:b w:val="false"/>
                <w:i w:val="false"/>
                <w:color w:val="000000"/>
                <w:sz w:val="20"/>
              </w:rPr>
              <w:t>
1) амбулаториялық жағдайда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бекітілген халық саны 1 500 (бір мың бес жүз) бастап 10 000 (он мың) адамға дейінгі аумақтық қызмет көрсету аймағы шегінде қалаларда құрылатын дәрігерлік амбулатория;</w:t>
            </w:r>
          </w:p>
          <w:p>
            <w:pPr>
              <w:spacing w:after="20"/>
              <w:ind w:left="20"/>
              <w:jc w:val="both"/>
            </w:pPr>
            <w:r>
              <w:rPr>
                <w:rFonts w:ascii="Times New Roman"/>
                <w:b w:val="false"/>
                <w:i w:val="false"/>
                <w:color w:val="000000"/>
                <w:sz w:val="20"/>
              </w:rPr>
              <w:t>
бекітілген халық саны 10 000 (он мың) бастап 30 000 (отыз мың) адамға дейінгі аумақтық қызмет көрсету аймағы шегінде қалаларда құрылатын медициналық-санитариялық алғашқы көмек көрсету орталығы;</w:t>
            </w:r>
          </w:p>
          <w:p>
            <w:pPr>
              <w:spacing w:after="20"/>
              <w:ind w:left="20"/>
              <w:jc w:val="both"/>
            </w:pPr>
            <w:r>
              <w:rPr>
                <w:rFonts w:ascii="Times New Roman"/>
                <w:b w:val="false"/>
                <w:i w:val="false"/>
                <w:color w:val="000000"/>
                <w:sz w:val="20"/>
              </w:rPr>
              <w:t>
бекітілген халық саны 30 000 (отыз мың) адамнан астам аумақтық қызмет көрсету аймағы шегінде қалаларда құрылатын қалалық емхана (бұдан әрі - ҚЕ), бірақ кемінде бір ҚЕ;</w:t>
            </w:r>
          </w:p>
          <w:p>
            <w:pPr>
              <w:spacing w:after="20"/>
              <w:ind w:left="20"/>
              <w:jc w:val="both"/>
            </w:pPr>
            <w:r>
              <w:rPr>
                <w:rFonts w:ascii="Times New Roman"/>
                <w:b w:val="false"/>
                <w:i w:val="false"/>
                <w:color w:val="000000"/>
                <w:sz w:val="20"/>
              </w:rPr>
              <w:t>
алғашқы психикалық денсаулық орталығы бекітілген халық саны 60 000 (алпыс мың) және одан астам адам болатын ҚЕ-да орналасқан психикалық денсаулық орталығының құрылымдық бөлімшесі ретінде, оның ішінде бір немесе бірнеше жақын орналасқан, амбулаториялық жағдайларда медициналық көмек көрсететін ұйымдардың халқына қызмет көрсету үшін құрылады;</w:t>
            </w:r>
          </w:p>
          <w:p>
            <w:pPr>
              <w:spacing w:after="20"/>
              <w:ind w:left="20"/>
              <w:jc w:val="both"/>
            </w:pPr>
            <w:r>
              <w:rPr>
                <w:rFonts w:ascii="Times New Roman"/>
                <w:b w:val="false"/>
                <w:i w:val="false"/>
                <w:color w:val="000000"/>
                <w:sz w:val="20"/>
              </w:rPr>
              <w:t>
республикалық маңызы бар қалаларда және астанада құрылатын стоматологиялық емхана;</w:t>
            </w:r>
          </w:p>
          <w:p>
            <w:pPr>
              <w:spacing w:after="20"/>
              <w:ind w:left="20"/>
              <w:jc w:val="both"/>
            </w:pPr>
            <w:r>
              <w:rPr>
                <w:rFonts w:ascii="Times New Roman"/>
                <w:b w:val="false"/>
                <w:i w:val="false"/>
                <w:color w:val="000000"/>
                <w:sz w:val="20"/>
              </w:rPr>
              <w:t>
республикалық маңызы бар қалалардағы және астанадағы көп бейінді аурухананың немесе қалалық емхананың құрылымдық бөлімшесі ретіндегі консультациялық-диагностикалық орталық (200 000 (екі жүз мың) халыққа шаққанда біреу);</w:t>
            </w:r>
          </w:p>
          <w:p>
            <w:pPr>
              <w:spacing w:after="20"/>
              <w:ind w:left="20"/>
              <w:jc w:val="both"/>
            </w:pPr>
            <w:r>
              <w:rPr>
                <w:rFonts w:ascii="Times New Roman"/>
                <w:b w:val="false"/>
                <w:i w:val="false"/>
                <w:color w:val="000000"/>
                <w:sz w:val="20"/>
              </w:rPr>
              <w:t>
жастардың денсаулық орталығы;</w:t>
            </w:r>
          </w:p>
          <w:p>
            <w:pPr>
              <w:spacing w:after="20"/>
              <w:ind w:left="20"/>
              <w:jc w:val="both"/>
            </w:pPr>
            <w:r>
              <w:rPr>
                <w:rFonts w:ascii="Times New Roman"/>
                <w:b w:val="false"/>
                <w:i w:val="false"/>
                <w:color w:val="000000"/>
                <w:sz w:val="20"/>
              </w:rPr>
              <w:t>
2) стационарлық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республикалық маңызы бар қалаларда, астанада құрылатын көп бейінді қалалық аурухана;</w:t>
            </w:r>
          </w:p>
          <w:p>
            <w:pPr>
              <w:spacing w:after="20"/>
              <w:ind w:left="20"/>
              <w:jc w:val="both"/>
            </w:pPr>
            <w:r>
              <w:rPr>
                <w:rFonts w:ascii="Times New Roman"/>
                <w:b w:val="false"/>
                <w:i w:val="false"/>
                <w:color w:val="000000"/>
                <w:sz w:val="20"/>
              </w:rPr>
              <w:t>
республикалық маңызы бар қалаларда және астанада құрылатын көп бейінді қалалық балалар ауруханасы;</w:t>
            </w:r>
          </w:p>
          <w:p>
            <w:pPr>
              <w:spacing w:after="20"/>
              <w:ind w:left="20"/>
              <w:jc w:val="both"/>
            </w:pPr>
            <w:r>
              <w:rPr>
                <w:rFonts w:ascii="Times New Roman"/>
                <w:b w:val="false"/>
                <w:i w:val="false"/>
                <w:color w:val="000000"/>
                <w:sz w:val="20"/>
              </w:rPr>
              <w:t>
республикалық маңызы бар қалаларда және астанада құрылатын психикалық денсаулық орталығы;</w:t>
            </w:r>
          </w:p>
          <w:p>
            <w:pPr>
              <w:spacing w:after="20"/>
              <w:ind w:left="20"/>
              <w:jc w:val="both"/>
            </w:pPr>
            <w:r>
              <w:rPr>
                <w:rFonts w:ascii="Times New Roman"/>
                <w:b w:val="false"/>
                <w:i w:val="false"/>
                <w:color w:val="000000"/>
                <w:sz w:val="20"/>
              </w:rPr>
              <w:t>
республикалық маңызы бар қалаларда және астанада құрылатын фтизиопульмонология орталығы;</w:t>
            </w:r>
          </w:p>
          <w:p>
            <w:pPr>
              <w:spacing w:after="20"/>
              <w:ind w:left="20"/>
              <w:jc w:val="both"/>
            </w:pPr>
            <w:r>
              <w:rPr>
                <w:rFonts w:ascii="Times New Roman"/>
                <w:b w:val="false"/>
                <w:i w:val="false"/>
                <w:color w:val="000000"/>
                <w:sz w:val="20"/>
              </w:rPr>
              <w:t>
көп бейінді ауруханалардың құрылымдық бөлімшесі ретінде құрылатын тері-венерологиялық, травматологиялық, инсульттік, ревматологиялық, офтальмологиялық, кардиологиялық және кардиохирургиялық орталықтар;</w:t>
            </w:r>
          </w:p>
          <w:p>
            <w:pPr>
              <w:spacing w:after="20"/>
              <w:ind w:left="20"/>
              <w:jc w:val="both"/>
            </w:pPr>
            <w:r>
              <w:rPr>
                <w:rFonts w:ascii="Times New Roman"/>
                <w:b w:val="false"/>
                <w:i w:val="false"/>
                <w:color w:val="000000"/>
                <w:sz w:val="20"/>
              </w:rPr>
              <w:t>
көп бейінді ауруханалар құрамындағы онкологиялық орталықтарды қоспағанда, оның ішінде денсаулық сақтау саласындағы мемлекеттік-жекешелік әріптестіктің басым жобаларын іске асыру шеңберінде құрылатын республикалық маңызы бар қалаларда және астанада құрылатын онкологиялық орталық;</w:t>
            </w:r>
          </w:p>
          <w:p>
            <w:pPr>
              <w:spacing w:after="20"/>
              <w:ind w:left="20"/>
              <w:jc w:val="both"/>
            </w:pPr>
            <w:r>
              <w:rPr>
                <w:rFonts w:ascii="Times New Roman"/>
                <w:b w:val="false"/>
                <w:i w:val="false"/>
                <w:color w:val="000000"/>
                <w:sz w:val="20"/>
              </w:rPr>
              <w:t>
қалаларда құрылатын инфекциялық аурухана және (немесе) көп бейінді қалалық аурухана жанынан ұйымдастырылатын инфекциялық бөлімше;</w:t>
            </w:r>
          </w:p>
          <w:p>
            <w:pPr>
              <w:spacing w:after="20"/>
              <w:ind w:left="20"/>
              <w:jc w:val="both"/>
            </w:pPr>
            <w:r>
              <w:rPr>
                <w:rFonts w:ascii="Times New Roman"/>
                <w:b w:val="false"/>
                <w:i w:val="false"/>
                <w:color w:val="000000"/>
                <w:sz w:val="20"/>
              </w:rPr>
              <w:t xml:space="preserve">
қалаларда құрылатын перинаталдық орталық, перзентхана және (немесе) көп бейінді қалалық аурухана жанынан ұйымдастырылатын перинаталдық орталық, босандыру бөлімшесі; </w:t>
            </w:r>
          </w:p>
          <w:p>
            <w:pPr>
              <w:spacing w:after="20"/>
              <w:ind w:left="20"/>
              <w:jc w:val="both"/>
            </w:pPr>
            <w:r>
              <w:rPr>
                <w:rFonts w:ascii="Times New Roman"/>
                <w:b w:val="false"/>
                <w:i w:val="false"/>
                <w:color w:val="000000"/>
                <w:sz w:val="20"/>
              </w:rPr>
              <w:t xml:space="preserve">
3) республикалық маңызы бар қалаларда және астанада құрылатын медициналық жедел жәрдем станциясы; </w:t>
            </w:r>
          </w:p>
          <w:p>
            <w:pPr>
              <w:spacing w:after="20"/>
              <w:ind w:left="20"/>
              <w:jc w:val="both"/>
            </w:pPr>
            <w:r>
              <w:rPr>
                <w:rFonts w:ascii="Times New Roman"/>
                <w:b w:val="false"/>
                <w:i w:val="false"/>
                <w:color w:val="000000"/>
                <w:sz w:val="20"/>
              </w:rPr>
              <w:t>
4) медициналық оңалту ұйымдары - санаторийлік-курорттық ұйымдар, мамандандырылған санаторий, профилакторий, оңалту орталығы немесе медициналық ұйымдар жанынан ұйымдастырылатын оңалту бөлімшесі (төсектері);</w:t>
            </w:r>
          </w:p>
          <w:p>
            <w:pPr>
              <w:spacing w:after="20"/>
              <w:ind w:left="20"/>
              <w:jc w:val="both"/>
            </w:pPr>
            <w:r>
              <w:rPr>
                <w:rFonts w:ascii="Times New Roman"/>
                <w:b w:val="false"/>
                <w:i w:val="false"/>
                <w:color w:val="000000"/>
                <w:sz w:val="20"/>
              </w:rPr>
              <w:t>
5) паллиативтік көмек және мейіргер күтімін көрсететін ұйымдар – хоспис, мейіргер күтімі ауруханасы және (немесе) денсаулық сақтау ұйымдарының жанынан ұйымдастырылатын бөлімше, төсектер;</w:t>
            </w:r>
          </w:p>
          <w:p>
            <w:pPr>
              <w:spacing w:after="20"/>
              <w:ind w:left="20"/>
              <w:jc w:val="both"/>
            </w:pPr>
            <w:r>
              <w:rPr>
                <w:rFonts w:ascii="Times New Roman"/>
                <w:b w:val="false"/>
                <w:i w:val="false"/>
                <w:color w:val="000000"/>
                <w:sz w:val="20"/>
              </w:rPr>
              <w:t>
6) қан қызметі саласында қызметін жүзеге асыратын денсаулық сақтау ұйымдары, республикалық маңызы бар қалаларда және астанада қан қызметі саласында қызметті жүзеге асыратын денсаулық сақтау ұйымдары болмаған кезде оларда құрылады;</w:t>
            </w:r>
          </w:p>
          <w:p>
            <w:pPr>
              <w:spacing w:after="20"/>
              <w:ind w:left="20"/>
              <w:jc w:val="both"/>
            </w:pPr>
            <w:r>
              <w:rPr>
                <w:rFonts w:ascii="Times New Roman"/>
                <w:b w:val="false"/>
                <w:i w:val="false"/>
                <w:color w:val="000000"/>
                <w:sz w:val="20"/>
              </w:rPr>
              <w:t>
7) республикалық маңызы бар қалаларда және астанада құрылатын патологиялық анатомия (цитопатология) саласында қызметті жүзеге асыратын денсаулық сақтау ұйымдары;</w:t>
            </w:r>
          </w:p>
          <w:p>
            <w:pPr>
              <w:spacing w:after="20"/>
              <w:ind w:left="20"/>
              <w:jc w:val="both"/>
            </w:pPr>
            <w:r>
              <w:rPr>
                <w:rFonts w:ascii="Times New Roman"/>
                <w:b w:val="false"/>
                <w:i w:val="false"/>
                <w:color w:val="000000"/>
                <w:sz w:val="20"/>
              </w:rPr>
              <w:t>
8) республикалық маңызы бар қалаларда және астанада құрылатын АИТВ инфекциясы профилактикасы саласында қызметті жүзеге асыратын денсаулық сақтау ұйымдары;</w:t>
            </w:r>
          </w:p>
          <w:p>
            <w:pPr>
              <w:spacing w:after="20"/>
              <w:ind w:left="20"/>
              <w:jc w:val="both"/>
            </w:pPr>
            <w:r>
              <w:rPr>
                <w:rFonts w:ascii="Times New Roman"/>
                <w:b w:val="false"/>
                <w:i w:val="false"/>
                <w:color w:val="000000"/>
                <w:sz w:val="20"/>
              </w:rPr>
              <w:t>
9) республикалық маңызы бар қалаларда және астанада құрылатын жетім балаларға, туғаннан бастап үш жылға дейін ата-аналарының қамқорлығынсыз қалған балаларға, туғаннан бастап төрт жасқа дейін психикалық және физикалық дамуында ауытқулары бар балаларға арналған, баладан бас тарту қаупі бар отбасылармен психологиялық-педагогикалық қолдауды жүзеге асыратын денсаулық сақтау ұйымдары;</w:t>
            </w:r>
          </w:p>
          <w:p>
            <w:pPr>
              <w:spacing w:after="20"/>
              <w:ind w:left="20"/>
              <w:jc w:val="both"/>
            </w:pPr>
            <w:r>
              <w:rPr>
                <w:rFonts w:ascii="Times New Roman"/>
                <w:b w:val="false"/>
                <w:i w:val="false"/>
                <w:color w:val="000000"/>
                <w:sz w:val="20"/>
              </w:rPr>
              <w:t>
10) республикалық маңызы бар қалаларда және астанада құрылатын денсаулық сақтау саласындағы техникалық, кәсіптік және орта білімнен кейінгі білім беру ұйымдары;</w:t>
            </w:r>
          </w:p>
          <w:p>
            <w:pPr>
              <w:spacing w:after="20"/>
              <w:ind w:left="20"/>
              <w:jc w:val="both"/>
            </w:pPr>
            <w:r>
              <w:rPr>
                <w:rFonts w:ascii="Times New Roman"/>
                <w:b w:val="false"/>
                <w:i w:val="false"/>
                <w:color w:val="000000"/>
                <w:sz w:val="20"/>
              </w:rPr>
              <w:t>
11) халықтың санитариялық-эпидемиологиялық саламаттылығы саласындағы қызметті жүзеге асыратын республикалық денсаулық сақтау ұйымдары:</w:t>
            </w:r>
          </w:p>
          <w:p>
            <w:pPr>
              <w:spacing w:after="20"/>
              <w:ind w:left="20"/>
              <w:jc w:val="both"/>
            </w:pPr>
            <w:r>
              <w:rPr>
                <w:rFonts w:ascii="Times New Roman"/>
                <w:b w:val="false"/>
                <w:i w:val="false"/>
                <w:color w:val="000000"/>
                <w:sz w:val="20"/>
              </w:rPr>
              <w:t>
қалаларда құрылымдық бөлімшелері бар, астанада құрылатын Ұлттық сараптама орталығы;</w:t>
            </w:r>
          </w:p>
          <w:p>
            <w:pPr>
              <w:spacing w:after="20"/>
              <w:ind w:left="20"/>
              <w:jc w:val="both"/>
            </w:pPr>
            <w:r>
              <w:rPr>
                <w:rFonts w:ascii="Times New Roman"/>
                <w:b w:val="false"/>
                <w:i w:val="false"/>
                <w:color w:val="000000"/>
                <w:sz w:val="20"/>
              </w:rPr>
              <w:t>
республикалық маңызы бар қалаларда құрылатын ғылыми ұйымдар;</w:t>
            </w:r>
          </w:p>
          <w:p>
            <w:pPr>
              <w:spacing w:after="20"/>
              <w:ind w:left="20"/>
              <w:jc w:val="both"/>
            </w:pPr>
            <w:r>
              <w:rPr>
                <w:rFonts w:ascii="Times New Roman"/>
                <w:b w:val="false"/>
                <w:i w:val="false"/>
                <w:color w:val="000000"/>
                <w:sz w:val="20"/>
              </w:rPr>
              <w:t>
инфекциялық аурулардың табиғи ошақтарында құрылатын обаға қарсы станциялар.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келетін дәріханалардың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қажеттілігіне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ұйымдары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бір кинотеатрдың жобалық қуаты халыққа 1000 адамға шаққанда 35 орын есебінен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көрме залдары, өлкетану, тарихи, көркемсурет музейлері.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30 000 адамнан астам болған кезде - 1000 адамға шаққанда 5-8 көрермен орыны және жас көрермен театрлары мен қуыршақ театры үшін 1000 балаға шаққанда 2-3 орын есебінде 1 театр;</w:t>
            </w:r>
          </w:p>
          <w:p>
            <w:pPr>
              <w:spacing w:after="20"/>
              <w:ind w:left="20"/>
              <w:jc w:val="both"/>
            </w:pPr>
            <w:r>
              <w:rPr>
                <w:rFonts w:ascii="Times New Roman"/>
                <w:b w:val="false"/>
                <w:i w:val="false"/>
                <w:color w:val="000000"/>
                <w:sz w:val="20"/>
              </w:rPr>
              <w:t>
халық саны кемінде 500 000 адам болатын қалалар деңгейінде бір опера және балет театры мен бір кәсіби: драмалық, музыкалық-драмалық, жас көрермен, қуыршақ және өзге театрлар түрлерінен (балет, пантомима және басқалары) болуы көзделсін.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бір концерттік ұйымның жобалық қуаты  халқының саны 250 000 адамнан астам облыстық маңызы бар қалада 1000 адамға шаққанда 3,5-5 орын есебінен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бір цирктың жобалық қуаты халық саны 250 000 адамнан астам болған жағдайда 1000 адамға 3,5-5 орын есебінен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көлемі 1000 адамға 80 шаршы метр есебінен айқындалады.</w:t>
            </w:r>
          </w:p>
          <w:p>
            <w:pPr>
              <w:spacing w:after="20"/>
              <w:ind w:left="20"/>
              <w:jc w:val="both"/>
            </w:pPr>
            <w:r>
              <w:rPr>
                <w:rFonts w:ascii="Times New Roman"/>
                <w:b w:val="false"/>
                <w:i w:val="false"/>
                <w:color w:val="000000"/>
                <w:sz w:val="20"/>
              </w:rPr>
              <w:t>
Бассейннің көлемі 1000 адамға 25 шаршы метр су бетін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тренажер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мөлшері 1000 адамға 80 шаршы метр есебінен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20000 адамға бір кітапхананың; 2 оқырман орнына шаққанда - 4000 сақтау бірлігінің болуы; 0,1 оқырман орнына шаққанда қосымша қоры 100 сақтау бірлігімен орталық кітапхана.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және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саябақтар мен ботаникалық 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100000 адамнан астам болған кезде бір зоологиялық саябақ немесе ботаникалық 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саябақтары (гүлзарлар/бульварлар/тұрғындардың демалуына арналған 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жабық ойын-сауық саябақтарының жобалық қуаты қызмет көрсету аймағы 1000 адамға шаққанда еден көлемі 3 шаршы метр; 100 000-200 000 адамға 1 ашық ойын-сауық және демалыс саябағы есебінде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серуендетуге және жаттықтыруға арналған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маңызы бар қалалар үшін - жалпы алаңы кемінде 400-600 шаршы метр (үй жануарларын серуендетуге және жаттықтыруға бейімделген аумақтардың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(автобустар, трамвайлар, троллейбустар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қоғамдық көлікке қол жеткізуі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көлікпен жол жүру ақысын электрондық төлеу жүйесін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көлікпен жол жүру ақысын электрондық төлеу жүйесінің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республикалық маңызы бар қалалар үшін Халықаралық азаматтық авиация ұйымының 2,3 санаттағы халықаралық деңгейдегі әуежайының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және / немесе автостанция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актілердің талаптарынаавтовокзал жолаушылар легі тәулігіне 500-ден астам адам болған кезде ұйымдастырылады.</w:t>
            </w:r>
          </w:p>
          <w:p>
            <w:pPr>
              <w:spacing w:after="20"/>
              <w:ind w:left="20"/>
              <w:jc w:val="both"/>
            </w:pPr>
            <w:r>
              <w:rPr>
                <w:rFonts w:ascii="Times New Roman"/>
                <w:b w:val="false"/>
                <w:i w:val="false"/>
                <w:color w:val="000000"/>
                <w:sz w:val="20"/>
              </w:rPr>
              <w:t xml:space="preserve">
Автостанция жолаушылар легі тәулігіне 100-ден 500 адамға дейін болған кезде ұйымдастырылады.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темір жол вокзалы қала теміржол магистральдық желісінің бойында орналасқан жағдайда ұйымдастырылады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кеңістігі*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актілердің талаптарынаавтомобильдер тұрағы әртүрлі функционалдық мақсаттағы объектілерге келушілеріне тиесілі автокөлік құралдарының тұрақтарда уақытша болуы ретінде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газ құю станциялары * (АЖҚС)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сәйкесактілердің талаптарына АЖҚС болуы қауіпсіз орналасуды ескере отырып,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станциясы* (ТҚКС)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ТҚКС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орнының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айқындаладыактілердің талаптарына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Қалаішілік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100% - ы қатты жабынмен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100% - ы жол жарығымен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талаптарына сәйкес елді мекен үздіксіз электр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сәйкесактілердің талаптарына елді мекен орталықтандырылған сумен жабдықтаумен 100%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актілердің талаптарына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жылумен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жабдықтаудың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газбен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Қазахстан Республикасының аумағында қолданылатын сәулет, қала құрылысы және құрылыс саласындағы нормативтік техникалық құжаттарға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қауіпсіздігі мен қорғалуын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 қалаларда төрттен артық емес әкімшілік учаскелердің шекараларында ұйымдастырылады. Әкімшілік учаскенің (ықшамаудан) орталығында орналасады.</w:t>
            </w:r>
          </w:p>
          <w:p>
            <w:pPr>
              <w:spacing w:after="20"/>
              <w:ind w:left="20"/>
              <w:jc w:val="both"/>
            </w:pPr>
            <w:r>
              <w:rPr>
                <w:rFonts w:ascii="Times New Roman"/>
                <w:b w:val="false"/>
                <w:i w:val="false"/>
                <w:color w:val="000000"/>
                <w:sz w:val="20"/>
              </w:rPr>
              <w:t>
Учаскелік полиция пункті жеке тұрған ғимаратта болады. Кәсіпорындармен, ұйымдармен бір ғимаратта немесе тұрғын үйлерде орналасқан кезде бірінші қабатта орналасады және мүгедектерге арналған пандуспен жабдықталған жеке кіру есігі болады. Учаскелік полиция пунктін орта білім беру мектептерімен және мектепке дейінгі ұйымдармен бір ғимаратта орналастыруға жол берілмейді.</w:t>
            </w:r>
          </w:p>
          <w:p>
            <w:pPr>
              <w:spacing w:after="20"/>
              <w:ind w:left="20"/>
              <w:jc w:val="both"/>
            </w:pPr>
            <w:r>
              <w:rPr>
                <w:rFonts w:ascii="Times New Roman"/>
                <w:b w:val="false"/>
                <w:i w:val="false"/>
                <w:color w:val="000000"/>
                <w:sz w:val="20"/>
              </w:rPr>
              <w:t>
Учаскелік полиция пункті учаскелік полиция инспекторларына, олардың көмекшілеріне және ювеналдық полиция қызметкеріне арналған жұмыс кабинеттерінен, азаматтарды қабылдау және жұртшылықпен жұмыс бөлмесінен, жеткізілген адамдарға арналған үй-жайдан, демалыс бөлмесінен (жеке), санитариялық тораптан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бөлімшелерінің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 үшін өрт сөндіру деполары мен өрт сөндіру автомобильдерінің саны "Өртке қарсы қызмет органдарының объектілерін жобалау" 2.02-105-2014 ҚР ЕЖ-да көзделген елді мекен аумағының алаңына және халықтың санына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(ТҚҚ) көмуге арналған полигондар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мекендер аумағында тұтыну қалдықтарын жинауды, пайдалануды, қолдануды, залалсыздандыруды, тасымалдауды, сақтауды және көмуді мамандандырылған ұйымдар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кешенінің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 кешенінің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(ҚТҚ) бөлек жинауға арналған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ҚТҚ жинауға арналған контейнерлер қақпақтармен жабдықталады. Елді мекендерде контейнер алаңын уақытша қоныстарды (вахталық кенттерді, стационарлық емес объектілер мен құрылыстарды) қоспағанда, тұрғын және қоғамдық ғимараттардан, балалар объектілерінен, спорт алаңдарынан және халықтың демалыс орындарынан кемінде 25 м қашықтықта орналастырады.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шикізатты қабылдау пункттері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халықтан қайталама шикізатты қабылдау пункттерін жеке ғимараттарда (павильондар-дүкендер) немесе тұрмыстық қызмет көрсету кәсіпорындарының ғимараттарында жапсаржайларда жобалау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 қалдықтарына (КТҚ) арналған металл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абаттандырылған тұрғын үй қорында ҚТҚ жинау үшін контейнерлер қолданылады, жеке үй иеліктерінде қақпағы бар еркін конструкцияланған ыдыстарды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мың адамға 1 объект (операциялық зал, әкімшілік үй-жайлар, күтуге арналған зал, банкомат)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нақты жабдығын коммутацияланатын жалпы пайдалану желісімен қосатын және телефон станциясының жабдығында бөлінген порты бар белсенді желі тіркелген телефон желісі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қызметтерінің сапа көрсеткіштерін бекіту туралы" Қазақстан Республикасы Ақпарат және коммуникациялар министрінің 2017 жылғы 22 қарашадағы № 410 </w:t>
            </w:r>
            <w:r>
              <w:rPr>
                <w:rFonts w:ascii="Times New Roman"/>
                <w:b w:val="false"/>
                <w:i w:val="false"/>
                <w:color w:val="000000"/>
                <w:sz w:val="20"/>
              </w:rPr>
              <w:t>бұйрығына</w:t>
            </w:r>
            <w:r>
              <w:rPr>
                <w:rFonts w:ascii="Times New Roman"/>
                <w:b w:val="false"/>
                <w:i w:val="false"/>
                <w:color w:val="000000"/>
                <w:sz w:val="20"/>
              </w:rPr>
              <w:t xml:space="preserve"> сәйкес сымсыз технологиялар үшін ең төменгі сапа параметрлері белгіленген: 3G – кемінде 1 Мбит/с, 4G – кемінде 5 Мбит/с, сымды технологиялар үшін – тарифтік жоспарда, шартта белгіленген мәннің кемінде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(дауыс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ұялы байланыс технологиясын пайдаланатын телефон байланысы желілерінің көрсетілетін қызметтері (дауысты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қол жетімді Wi-Fi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PWLAN қол жеткізу нүктелері сымсыз жергілікті жалпы пайдалану желілеріне ("жедел нүктелер") қол жеткізуді қамтамасыз етеді. PWLAN желілері Wi-Fi ретінде танымал IEEE 802.11 стандартына негізделген, оның көмегімен пайдаланушылар сымсыз технологияны қолдана отырып, Интернетке қол жеткізе алады.</w:t>
            </w:r>
          </w:p>
          <w:p>
            <w:pPr>
              <w:spacing w:after="20"/>
              <w:ind w:left="20"/>
              <w:jc w:val="both"/>
            </w:pPr>
            <w:r>
              <w:rPr>
                <w:rFonts w:ascii="Times New Roman"/>
                <w:b w:val="false"/>
                <w:i w:val="false"/>
                <w:color w:val="000000"/>
                <w:sz w:val="20"/>
              </w:rPr>
              <w:t>
Wi-Fi Интернетке тікелей қосылуды қамтамасыз етпейді, DSL, кабельдік модем, FTTH, WiMax, кең жолақты ұялы байланыс арқылы ғана кең жолақты қосылымды қайта бөледі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(кір жуу орындары, химиялық тазалау орындары, қоғамдық моншалар, қоғамдық дәретханалар)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киімді тігу, жөндеу және аяқ киімді жөндеу бойынша объектінің болуы анықталады (кемінде 2-3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объектілері* (азық-түлік тауарларының дүкендері, өнеркәсіптік тауарлар дүкендері, көше саудасын жүргізуге арналған сауда павильондары, фудмаркеттер, қоғамдық тамақтану кәсіпорындары, аспаздық дүкендер)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азық-түлік тауарлары дүкендерінің жобалық қуаты - 1000 шаршы метр сауда алаңына сәйкес келеді.</w:t>
            </w:r>
          </w:p>
          <w:p>
            <w:pPr>
              <w:spacing w:after="20"/>
              <w:ind w:left="20"/>
              <w:jc w:val="both"/>
            </w:pPr>
            <w:r>
              <w:rPr>
                <w:rFonts w:ascii="Times New Roman"/>
                <w:b w:val="false"/>
                <w:i w:val="false"/>
                <w:color w:val="000000"/>
                <w:sz w:val="20"/>
              </w:rPr>
              <w:t>
Өнеркәсіптік тауарлар дүкендері - 1800 шаршы метр сауда алаңы.</w:t>
            </w:r>
          </w:p>
          <w:p>
            <w:pPr>
              <w:spacing w:after="20"/>
              <w:ind w:left="20"/>
              <w:jc w:val="both"/>
            </w:pPr>
            <w:r>
              <w:rPr>
                <w:rFonts w:ascii="Times New Roman"/>
                <w:b w:val="false"/>
                <w:i w:val="false"/>
                <w:color w:val="000000"/>
                <w:sz w:val="20"/>
              </w:rPr>
              <w:t>
Көше саудасын жүргізуге арналған сауда павильондары – қуатына байланысты емес.</w:t>
            </w:r>
          </w:p>
          <w:p>
            <w:pPr>
              <w:spacing w:after="20"/>
              <w:ind w:left="20"/>
              <w:jc w:val="both"/>
            </w:pPr>
            <w:r>
              <w:rPr>
                <w:rFonts w:ascii="Times New Roman"/>
                <w:b w:val="false"/>
                <w:i w:val="false"/>
                <w:color w:val="000000"/>
                <w:sz w:val="20"/>
              </w:rPr>
              <w:t>
Фудмаркеттер - 1000 шаршы метр сауда алаңы.</w:t>
            </w:r>
          </w:p>
          <w:p>
            <w:pPr>
              <w:spacing w:after="20"/>
              <w:ind w:left="20"/>
              <w:jc w:val="both"/>
            </w:pPr>
            <w:r>
              <w:rPr>
                <w:rFonts w:ascii="Times New Roman"/>
                <w:b w:val="false"/>
                <w:i w:val="false"/>
                <w:color w:val="000000"/>
                <w:sz w:val="20"/>
              </w:rPr>
              <w:t xml:space="preserve">
Қоғамдық тамақтану кәсіпорындары - 100 орын. </w:t>
            </w:r>
          </w:p>
          <w:p>
            <w:pPr>
              <w:spacing w:after="20"/>
              <w:ind w:left="20"/>
              <w:jc w:val="both"/>
            </w:pPr>
            <w:r>
              <w:rPr>
                <w:rFonts w:ascii="Times New Roman"/>
                <w:b w:val="false"/>
                <w:i w:val="false"/>
                <w:color w:val="000000"/>
                <w:sz w:val="20"/>
              </w:rPr>
              <w:t>
Қоғамдық тамақтану кәсіпорындары - 100 орын.</w:t>
            </w:r>
          </w:p>
          <w:p>
            <w:pPr>
              <w:spacing w:after="20"/>
              <w:ind w:left="20"/>
              <w:jc w:val="both"/>
            </w:pPr>
            <w:r>
              <w:rPr>
                <w:rFonts w:ascii="Times New Roman"/>
                <w:b w:val="false"/>
                <w:i w:val="false"/>
                <w:color w:val="000000"/>
                <w:sz w:val="20"/>
              </w:rPr>
              <w:t>
Аспаздық дүкендер - 60 шаршы метр сауда алаңы.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 ұйымдар*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туралы" Қазақстан Республикасы Заңының 11-бабының </w:t>
            </w:r>
            <w:r>
              <w:rPr>
                <w:rFonts w:ascii="Times New Roman"/>
                <w:b w:val="false"/>
                <w:i w:val="false"/>
                <w:color w:val="000000"/>
                <w:sz w:val="20"/>
              </w:rPr>
              <w:t>4-тармағына</w:t>
            </w:r>
            <w:r>
              <w:rPr>
                <w:rFonts w:ascii="Times New Roman"/>
                <w:b w:val="false"/>
                <w:i w:val="false"/>
                <w:color w:val="000000"/>
                <w:sz w:val="20"/>
              </w:rPr>
              <w:t>, сондай-ақ бекітілген ветеринариялық-санитариялық нормалар мен санитариялық қағидаларға сәйкес ветеринариялық ұйымдардың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КЕАҚ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қолдау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КҚКО көрсетілетін қызметтерімен қамту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банкоматтардың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консультациялары/нотариус*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адвокаттардың, нотариустардың болуы</w:t>
            </w:r>
          </w:p>
        </w:tc>
      </w:tr>
    </w:tbl>
    <w:bookmarkStart w:name="z40"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 ұсынылатын объектілер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мекендерге арналған</w:t>
            </w:r>
            <w:r>
              <w:br/>
            </w:r>
            <w:r>
              <w:rPr>
                <w:rFonts w:ascii="Times New Roman"/>
                <w:b w:val="false"/>
                <w:i w:val="false"/>
                <w:color w:val="000000"/>
                <w:sz w:val="20"/>
              </w:rPr>
              <w:t>өңірлік стандарттар жүйесіне</w:t>
            </w:r>
            <w:r>
              <w:br/>
            </w:r>
            <w:r>
              <w:rPr>
                <w:rFonts w:ascii="Times New Roman"/>
                <w:b w:val="false"/>
                <w:i w:val="false"/>
                <w:color w:val="000000"/>
                <w:sz w:val="20"/>
              </w:rPr>
              <w:t>2-қосымша</w:t>
            </w:r>
          </w:p>
        </w:tc>
      </w:tr>
    </w:tbl>
    <w:bookmarkStart w:name="z42" w:id="24"/>
    <w:p>
      <w:pPr>
        <w:spacing w:after="0"/>
        <w:ind w:left="0"/>
        <w:jc w:val="left"/>
      </w:pPr>
      <w:r>
        <w:rPr>
          <w:rFonts w:ascii="Times New Roman"/>
          <w:b/>
          <w:i w:val="false"/>
          <w:color w:val="000000"/>
        </w:rPr>
        <w:t xml:space="preserve"> Облыстық маңызы бар қалаларға арналған өңірлік стандарттар жүйесін әзірлеуде қолданылатын объектілер мен көрсетілетін қызметтердің (игіліктердің)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мен көрсетілетін қызметтердің (игіліктердің)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қуаты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мектептері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жастағы балалардың бос уақытын өткізуге, дамуына және демалуына бағытталған қосымша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балаларды дамытуға арналған кружоктар мен секцияларға қолжетімділік қадамдық қажеттілікте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(ТжКБ) ұйымдары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ТжәнеКБ ұйымдарының жобалық қуаты - келесі дайындық бағыттары бойынша кемінде 300 орын: білім, медицина, өнер және мәдениет, сервис, экономика. Техникалық, аграрлық сала үшін - кемінде 350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 (амбулаториялық-емханалық, стационарлық және жедел медициналық көмек көрсететін құрылымдық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w:t>
            </w:r>
          </w:p>
          <w:p>
            <w:pPr>
              <w:spacing w:after="20"/>
              <w:ind w:left="20"/>
              <w:jc w:val="both"/>
            </w:pPr>
            <w:r>
              <w:rPr>
                <w:rFonts w:ascii="Times New Roman"/>
                <w:b w:val="false"/>
                <w:i w:val="false"/>
                <w:color w:val="000000"/>
                <w:sz w:val="20"/>
              </w:rPr>
              <w:t>
1) амбулаториялық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бекітілген халық саны 1500 (бір мың бес жүз) адамнан 10 000 (он мың) адамға дейінгі аумақтық қызмет көрсету аймағы шегінде қалаларда құрылатын дәрігерлік амбулатория;</w:t>
            </w:r>
          </w:p>
          <w:p>
            <w:pPr>
              <w:spacing w:after="20"/>
              <w:ind w:left="20"/>
              <w:jc w:val="both"/>
            </w:pPr>
            <w:r>
              <w:rPr>
                <w:rFonts w:ascii="Times New Roman"/>
                <w:b w:val="false"/>
                <w:i w:val="false"/>
                <w:color w:val="000000"/>
                <w:sz w:val="20"/>
              </w:rPr>
              <w:t>
бекітілген халқының саны 10000 (он мың) адамнан 30000 (отыз мың) адамға дейінгі аумақтық қызмет көрсету аймағы шегінде қалаларда құрылатын алғашқы медициналық-санитариялық көмек орталығы;</w:t>
            </w:r>
          </w:p>
          <w:p>
            <w:pPr>
              <w:spacing w:after="20"/>
              <w:ind w:left="20"/>
              <w:jc w:val="both"/>
            </w:pPr>
            <w:r>
              <w:rPr>
                <w:rFonts w:ascii="Times New Roman"/>
                <w:b w:val="false"/>
                <w:i w:val="false"/>
                <w:color w:val="000000"/>
                <w:sz w:val="20"/>
              </w:rPr>
              <w:t>
аумақтық қызмет көрсету аймағы шегінде тіркелген халқының саны 30000 (отыз мың) адамнан асатын қалаларда, бірақ кемінде бір құрылатын қалалық емхана (бұдан әрі - ҚЕ);</w:t>
            </w:r>
          </w:p>
          <w:p>
            <w:pPr>
              <w:spacing w:after="20"/>
              <w:ind w:left="20"/>
              <w:jc w:val="both"/>
            </w:pPr>
            <w:r>
              <w:rPr>
                <w:rFonts w:ascii="Times New Roman"/>
                <w:b w:val="false"/>
                <w:i w:val="false"/>
                <w:color w:val="000000"/>
                <w:sz w:val="20"/>
              </w:rPr>
              <w:t>
бастапқы психикалық денсаулық орталығы бекітілген халық саны 60000 (алпыс мың) адамнан асатын, оның ішінде жақын маңдағы бір немесе бірнеше амбулаториялық-емханалық ұйымдардың халқына қызмет көрсету үшін ҚЕ құрамында құрылады;</w:t>
            </w:r>
          </w:p>
          <w:p>
            <w:pPr>
              <w:spacing w:after="20"/>
              <w:ind w:left="20"/>
              <w:jc w:val="both"/>
            </w:pPr>
            <w:r>
              <w:rPr>
                <w:rFonts w:ascii="Times New Roman"/>
                <w:b w:val="false"/>
                <w:i w:val="false"/>
                <w:color w:val="000000"/>
                <w:sz w:val="20"/>
              </w:rPr>
              <w:t>
стоматологиялық емхана;</w:t>
            </w:r>
          </w:p>
          <w:p>
            <w:pPr>
              <w:spacing w:after="20"/>
              <w:ind w:left="20"/>
              <w:jc w:val="both"/>
            </w:pPr>
            <w:r>
              <w:rPr>
                <w:rFonts w:ascii="Times New Roman"/>
                <w:b w:val="false"/>
                <w:i w:val="false"/>
                <w:color w:val="000000"/>
                <w:sz w:val="20"/>
              </w:rPr>
              <w:t>
көп бейінді облыстық аурухананың немесе қалалық емхананың  (200 000 (екі жүз мың) халыққа шаққанда біреу) құрылымдық бөлімшесі ретінде консультациялық - диагностикалық орталық;</w:t>
            </w:r>
          </w:p>
          <w:p>
            <w:pPr>
              <w:spacing w:after="20"/>
              <w:ind w:left="20"/>
              <w:jc w:val="both"/>
            </w:pPr>
            <w:r>
              <w:rPr>
                <w:rFonts w:ascii="Times New Roman"/>
                <w:b w:val="false"/>
                <w:i w:val="false"/>
                <w:color w:val="000000"/>
                <w:sz w:val="20"/>
              </w:rPr>
              <w:t>
жастар денсаулық орталығы;</w:t>
            </w:r>
          </w:p>
          <w:p>
            <w:pPr>
              <w:spacing w:after="20"/>
              <w:ind w:left="20"/>
              <w:jc w:val="both"/>
            </w:pPr>
            <w:r>
              <w:rPr>
                <w:rFonts w:ascii="Times New Roman"/>
                <w:b w:val="false"/>
                <w:i w:val="false"/>
                <w:color w:val="000000"/>
                <w:sz w:val="20"/>
              </w:rPr>
              <w:t>
2) стационарлық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кемінде 100000 (жүз мың) адам халқы бар қалаларда құрылатын қалалық аурухана;</w:t>
            </w:r>
          </w:p>
          <w:p>
            <w:pPr>
              <w:spacing w:after="20"/>
              <w:ind w:left="20"/>
              <w:jc w:val="both"/>
            </w:pPr>
            <w:r>
              <w:rPr>
                <w:rFonts w:ascii="Times New Roman"/>
                <w:b w:val="false"/>
                <w:i w:val="false"/>
                <w:color w:val="000000"/>
                <w:sz w:val="20"/>
              </w:rPr>
              <w:t>
халқының саны 100000 (жүз мың) адамнан асатын жақын маңдағы аудандардың халқына қызмет көрсету үшін қалаларда құрылатын көпбейінді қалалық аурухана;</w:t>
            </w:r>
          </w:p>
          <w:p>
            <w:pPr>
              <w:spacing w:after="20"/>
              <w:ind w:left="20"/>
              <w:jc w:val="both"/>
            </w:pPr>
            <w:r>
              <w:rPr>
                <w:rFonts w:ascii="Times New Roman"/>
                <w:b w:val="false"/>
                <w:i w:val="false"/>
                <w:color w:val="000000"/>
                <w:sz w:val="20"/>
              </w:rPr>
              <w:t>
облыс орталығында құрылатын көпбейінді облыстық аурухана;</w:t>
            </w:r>
          </w:p>
          <w:p>
            <w:pPr>
              <w:spacing w:after="20"/>
              <w:ind w:left="20"/>
              <w:jc w:val="both"/>
            </w:pPr>
            <w:r>
              <w:rPr>
                <w:rFonts w:ascii="Times New Roman"/>
                <w:b w:val="false"/>
                <w:i w:val="false"/>
                <w:color w:val="000000"/>
                <w:sz w:val="20"/>
              </w:rPr>
              <w:t>
облыс орталығында құрылатын көп бейінді облыстық аурухана;</w:t>
            </w:r>
          </w:p>
          <w:p>
            <w:pPr>
              <w:spacing w:after="20"/>
              <w:ind w:left="20"/>
              <w:jc w:val="both"/>
            </w:pPr>
            <w:r>
              <w:rPr>
                <w:rFonts w:ascii="Times New Roman"/>
                <w:b w:val="false"/>
                <w:i w:val="false"/>
                <w:color w:val="000000"/>
                <w:sz w:val="20"/>
              </w:rPr>
              <w:t>
халқы 300000 (үш жүз мың) адамнан асатын қалаларда құрылатын көп бейінді қалалық балалар ауруханасы;</w:t>
            </w:r>
          </w:p>
          <w:p>
            <w:pPr>
              <w:spacing w:after="20"/>
              <w:ind w:left="20"/>
              <w:jc w:val="both"/>
            </w:pPr>
            <w:r>
              <w:rPr>
                <w:rFonts w:ascii="Times New Roman"/>
                <w:b w:val="false"/>
                <w:i w:val="false"/>
                <w:color w:val="000000"/>
                <w:sz w:val="20"/>
              </w:rPr>
              <w:t>
облыс орталығында құрылатын көп бейінді облыстық балалар ауруханасы;</w:t>
            </w:r>
          </w:p>
          <w:p>
            <w:pPr>
              <w:spacing w:after="20"/>
              <w:ind w:left="20"/>
              <w:jc w:val="both"/>
            </w:pPr>
            <w:r>
              <w:rPr>
                <w:rFonts w:ascii="Times New Roman"/>
                <w:b w:val="false"/>
                <w:i w:val="false"/>
                <w:color w:val="000000"/>
                <w:sz w:val="20"/>
              </w:rPr>
              <w:t>
 облыс орталығында құрылатын облыстық психикалық денсаулық орталығы;</w:t>
            </w:r>
          </w:p>
          <w:p>
            <w:pPr>
              <w:spacing w:after="20"/>
              <w:ind w:left="20"/>
              <w:jc w:val="both"/>
            </w:pPr>
            <w:r>
              <w:rPr>
                <w:rFonts w:ascii="Times New Roman"/>
                <w:b w:val="false"/>
                <w:i w:val="false"/>
                <w:color w:val="000000"/>
                <w:sz w:val="20"/>
              </w:rPr>
              <w:t>
облыс орталығында құрылатын облыстық фтизиопульмонология орталығы;</w:t>
            </w:r>
          </w:p>
          <w:p>
            <w:pPr>
              <w:spacing w:after="20"/>
              <w:ind w:left="20"/>
              <w:jc w:val="both"/>
            </w:pPr>
            <w:r>
              <w:rPr>
                <w:rFonts w:ascii="Times New Roman"/>
                <w:b w:val="false"/>
                <w:i w:val="false"/>
                <w:color w:val="000000"/>
                <w:sz w:val="20"/>
              </w:rPr>
              <w:t>
 тері-венерология, травматологиялық, инсульт, ревматология, офтальмология, кардиология және кардиохирургия орталықтары көп бейінді ауруханалардың құрылымдық бөлімшесі ретінде құрылады;</w:t>
            </w:r>
          </w:p>
          <w:p>
            <w:pPr>
              <w:spacing w:after="20"/>
              <w:ind w:left="20"/>
              <w:jc w:val="both"/>
            </w:pPr>
            <w:r>
              <w:rPr>
                <w:rFonts w:ascii="Times New Roman"/>
                <w:b w:val="false"/>
                <w:i w:val="false"/>
                <w:color w:val="000000"/>
                <w:sz w:val="20"/>
              </w:rPr>
              <w:t>
көп бейінді ауруханалар құрамындағы онкологиялық орталықтарды қоспағанда, облыс орталығында құрылатын, оның ішінде денсаулық сақтау саласындағы мемлекеттік-жекешелік әріптестіктің басым жобаларын іске асыру шеңберінде құрылатын онкологиялық орталық;</w:t>
            </w:r>
          </w:p>
          <w:p>
            <w:pPr>
              <w:spacing w:after="20"/>
              <w:ind w:left="20"/>
              <w:jc w:val="both"/>
            </w:pPr>
            <w:r>
              <w:rPr>
                <w:rFonts w:ascii="Times New Roman"/>
                <w:b w:val="false"/>
                <w:i w:val="false"/>
                <w:color w:val="000000"/>
                <w:sz w:val="20"/>
              </w:rPr>
              <w:t>
облыс орталығында құрылатын инфекциялық аурухана және (немесе) көп бейінді облыстық аурухана жанынан ұйымдастырылатын инфекциялық бөлімше;</w:t>
            </w:r>
          </w:p>
          <w:p>
            <w:pPr>
              <w:spacing w:after="20"/>
              <w:ind w:left="20"/>
              <w:jc w:val="both"/>
            </w:pPr>
            <w:r>
              <w:rPr>
                <w:rFonts w:ascii="Times New Roman"/>
                <w:b w:val="false"/>
                <w:i w:val="false"/>
                <w:color w:val="000000"/>
                <w:sz w:val="20"/>
              </w:rPr>
              <w:t>
облыс орталығында құрылатын перинаталдық орталық, перзентхана және (немесе) көп бейінді облыстық аурухана жанынан ұйымдастырылатын перинаталдық орталық, босандыру бөлімшесі;</w:t>
            </w:r>
          </w:p>
          <w:p>
            <w:pPr>
              <w:spacing w:after="20"/>
              <w:ind w:left="20"/>
              <w:jc w:val="both"/>
            </w:pPr>
            <w:r>
              <w:rPr>
                <w:rFonts w:ascii="Times New Roman"/>
                <w:b w:val="false"/>
                <w:i w:val="false"/>
                <w:color w:val="000000"/>
                <w:sz w:val="20"/>
              </w:rPr>
              <w:t>
3) медициналық авиация бөлімшесін қоса алғанда облыстық жедел медициналық жәрдем станциясы;</w:t>
            </w:r>
          </w:p>
          <w:p>
            <w:pPr>
              <w:spacing w:after="20"/>
              <w:ind w:left="20"/>
              <w:jc w:val="both"/>
            </w:pPr>
            <w:r>
              <w:rPr>
                <w:rFonts w:ascii="Times New Roman"/>
                <w:b w:val="false"/>
                <w:i w:val="false"/>
                <w:color w:val="000000"/>
                <w:sz w:val="20"/>
              </w:rPr>
              <w:t>
4) медициналық оңалту ұйымдары - санаторийлік-курорттық ұйымдар, мамандандырылған санаторий, профилакторий, оңалту орталығы немесе медициналық ұйымдар жанынан ұйымдастырылатын оңалту бөлімшелері (төсектері);</w:t>
            </w:r>
          </w:p>
          <w:p>
            <w:pPr>
              <w:spacing w:after="20"/>
              <w:ind w:left="20"/>
              <w:jc w:val="both"/>
            </w:pPr>
            <w:r>
              <w:rPr>
                <w:rFonts w:ascii="Times New Roman"/>
                <w:b w:val="false"/>
                <w:i w:val="false"/>
                <w:color w:val="000000"/>
                <w:sz w:val="20"/>
              </w:rPr>
              <w:t>
5) паллиативтік көмек және мейіргер күтімі көрсететін ұйымдар – хоспис, мейіргер күтімі ауруханасы және (немесе) денсаулық сақтау ұйымдарының жанынан ұйымдастырылатын бөлімше, төсектер;</w:t>
            </w:r>
          </w:p>
          <w:p>
            <w:pPr>
              <w:spacing w:after="20"/>
              <w:ind w:left="20"/>
              <w:jc w:val="both"/>
            </w:pPr>
            <w:r>
              <w:rPr>
                <w:rFonts w:ascii="Times New Roman"/>
                <w:b w:val="false"/>
                <w:i w:val="false"/>
                <w:color w:val="000000"/>
                <w:sz w:val="20"/>
              </w:rPr>
              <w:t>
6) қан қызметі саласында жұмысты жүзеге асыратын ұйымдар;</w:t>
            </w:r>
          </w:p>
          <w:p>
            <w:pPr>
              <w:spacing w:after="20"/>
              <w:ind w:left="20"/>
              <w:jc w:val="both"/>
            </w:pPr>
            <w:r>
              <w:rPr>
                <w:rFonts w:ascii="Times New Roman"/>
                <w:b w:val="false"/>
                <w:i w:val="false"/>
                <w:color w:val="000000"/>
                <w:sz w:val="20"/>
              </w:rPr>
              <w:t>
7) патологиялық-анатомиялық (цитопатология) қызметін жүзеге асыратын ұйымдар;</w:t>
            </w:r>
          </w:p>
          <w:p>
            <w:pPr>
              <w:spacing w:after="20"/>
              <w:ind w:left="20"/>
              <w:jc w:val="both"/>
            </w:pPr>
            <w:r>
              <w:rPr>
                <w:rFonts w:ascii="Times New Roman"/>
                <w:b w:val="false"/>
                <w:i w:val="false"/>
                <w:color w:val="000000"/>
                <w:sz w:val="20"/>
              </w:rPr>
              <w:t>
8) АИТВ инфекциясы профилактикасы саласында қызметті жүзеге асыратын денсаулық сақтау ұйымдары;</w:t>
            </w:r>
          </w:p>
          <w:p>
            <w:pPr>
              <w:spacing w:after="20"/>
              <w:ind w:left="20"/>
              <w:jc w:val="both"/>
            </w:pPr>
            <w:r>
              <w:rPr>
                <w:rFonts w:ascii="Times New Roman"/>
                <w:b w:val="false"/>
                <w:i w:val="false"/>
                <w:color w:val="000000"/>
                <w:sz w:val="20"/>
              </w:rPr>
              <w:t>
9) облыстық деңгейде құрылатын жетім балаларға, туғаннан бастап үш жасқа дейін ата-аналарының қамқорлығынсыз қалған балаларға, туғаннан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денсаулық сақтау ұйымдары;</w:t>
            </w:r>
          </w:p>
          <w:p>
            <w:pPr>
              <w:spacing w:after="20"/>
              <w:ind w:left="20"/>
              <w:jc w:val="both"/>
            </w:pPr>
            <w:r>
              <w:rPr>
                <w:rFonts w:ascii="Times New Roman"/>
                <w:b w:val="false"/>
                <w:i w:val="false"/>
                <w:color w:val="000000"/>
                <w:sz w:val="20"/>
              </w:rPr>
              <w:t>
10) облыстық деңгейде құрылатын денсаулық сақтау саласындағы техникалық, кәсіптік және орта білімнен кейінгі білім беру ұйымдары;</w:t>
            </w:r>
          </w:p>
          <w:p>
            <w:pPr>
              <w:spacing w:after="20"/>
              <w:ind w:left="20"/>
              <w:jc w:val="both"/>
            </w:pPr>
            <w:r>
              <w:rPr>
                <w:rFonts w:ascii="Times New Roman"/>
                <w:b w:val="false"/>
                <w:i w:val="false"/>
                <w:color w:val="000000"/>
                <w:sz w:val="20"/>
              </w:rPr>
              <w:t>
11) халықтың санитариялық-эпидемиологиялық саламаттылығы саласындағы қызметті жүзеге асыратын республикалық денсаулық сақтау ұйымдары:</w:t>
            </w:r>
          </w:p>
          <w:p>
            <w:pPr>
              <w:spacing w:after="20"/>
              <w:ind w:left="20"/>
              <w:jc w:val="both"/>
            </w:pPr>
            <w:r>
              <w:rPr>
                <w:rFonts w:ascii="Times New Roman"/>
                <w:b w:val="false"/>
                <w:i w:val="false"/>
                <w:color w:val="000000"/>
                <w:sz w:val="20"/>
              </w:rPr>
              <w:t>
облыстық деңгейде (облыс орталықтарында) құрылатын Ұлттық сараптама орталығының құрылымдық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мекемелерде Интернет желісіне қолжетімділікті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Интернетке қосылудың ең төменгі жылдамдық мәні 4 мб/сек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әл-ауқаты саласындағы нормативтік құқықтық актілердің талаптарына сәйкес келетін дәріханалардың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қажеттілігіне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бір кинотеатрдың жобалық қуаты 1000 халық адамға 35 орын есебінен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облыс орталықтарында және қалаларда өнер туындыларының жиынтығы бар.</w:t>
            </w:r>
          </w:p>
          <w:p>
            <w:pPr>
              <w:spacing w:after="20"/>
              <w:ind w:left="20"/>
              <w:jc w:val="both"/>
            </w:pPr>
            <w:r>
              <w:rPr>
                <w:rFonts w:ascii="Times New Roman"/>
                <w:b w:val="false"/>
                <w:i w:val="false"/>
                <w:color w:val="000000"/>
                <w:sz w:val="20"/>
              </w:rPr>
              <w:t>
Қалаларда кемінде 100 000 адамға арналған көрме залдары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саны 30 000 адамнан жоғары болған жағдайда - 1000 адамға 5-8 көрермен орнынан және жас көрермен театрлары мен қуыршақ театры үшін 1000 балаға 2-3 орынан есептегенде, 1 театр; халқының саны кемінде 500 000 адам облыстық маңызы бар қалалар деңгейінде бір опера және балет театры мен бір кәсіби: драмалық, музыкалық-драмалық, жас көрермен, қуыршақтар және өзге түрлерден (балет, пантомима және басқалары) бір театрдан болуы көзделсін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бір концерттік ұйымның жобалық қуаты халық саны 250 000 адамнан асатын облыстық маңызы бар қалада 1000 адамға 3,5-5 орын есебінен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ауданы 1000 адамға шаққанда 80 шаршы метр есебінен айқындалады.</w:t>
            </w:r>
          </w:p>
          <w:p>
            <w:pPr>
              <w:spacing w:after="20"/>
              <w:ind w:left="20"/>
              <w:jc w:val="both"/>
            </w:pPr>
            <w:r>
              <w:rPr>
                <w:rFonts w:ascii="Times New Roman"/>
                <w:b w:val="false"/>
                <w:i w:val="false"/>
                <w:color w:val="000000"/>
                <w:sz w:val="20"/>
              </w:rPr>
              <w:t>
Бассейннің ауданы 1000 адамға шаққанда 25 шаршы метрді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тренажер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ауданы 1000 адамға шаққанда 80 шаршы метр есебінен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10000-20000 адамға шаққанда 1 кітапхананың; 2 оқырман орнына шаққанда 4000 сақтау бірлігінің;</w:t>
            </w:r>
          </w:p>
          <w:p>
            <w:pPr>
              <w:spacing w:after="20"/>
              <w:ind w:left="20"/>
              <w:jc w:val="both"/>
            </w:pPr>
            <w:r>
              <w:rPr>
                <w:rFonts w:ascii="Times New Roman"/>
                <w:b w:val="false"/>
                <w:i w:val="false"/>
                <w:color w:val="000000"/>
                <w:sz w:val="20"/>
              </w:rPr>
              <w:t>
0,1 оқырман орнына шаққанда қосымша қоры 100 сақтау бірлігімен орталық кітапхананың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және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парктер мен ботаникалық 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100000 адамнан астам болған жағдайда бір зоологиялық саябақ немесе ботаникалық 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саябақтары (гүлзарлар/бульварлар/тұрғындардың демалуына арналған 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жабық ойын-сауық саябақтарының жобалық қуаты  қызмет көрсету аймағы 1000 адамға шаққанда еден көлемі 3 шаршы метр; 100 000-200 000 адамға 1 ашық ойын-сауық және демалыс саябағы есебінде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серуендетуге және жаттықтыруға арналған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 үшін - жалпы алаңы кемінде 400-600 м2 (үй жануарларын серуендетуге және жаттықтыруға бейімделген аумақтардың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(автобустар, трамвайлар, троллейбустар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қоғамдық көлікке қол жеткізуі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көлікпен жол жүрудің ақысын электрондық төлеу жүйесін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көлікпен жол жүрудің ақысын электрондық төлеу жүйесінің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облыстық маңызы бар қалалар үшін халықаралық азаматтық авиация ұйымының 1 санаттағы халықаралық деңгейдегі әуежайдың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және / немесе автостанция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автовокзал жолаушылар легі тәулігіне 500-ден астам адам болған кезде ұйымдастырылады.</w:t>
            </w:r>
          </w:p>
          <w:p>
            <w:pPr>
              <w:spacing w:after="20"/>
              <w:ind w:left="20"/>
              <w:jc w:val="both"/>
            </w:pPr>
            <w:r>
              <w:rPr>
                <w:rFonts w:ascii="Times New Roman"/>
                <w:b w:val="false"/>
                <w:i w:val="false"/>
                <w:color w:val="000000"/>
                <w:sz w:val="20"/>
              </w:rPr>
              <w:t>
Автостанция жолаушылар легі тәулігіне 100-ден 500 адамға дейін болған кезде ұйымдастырылады.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темір жол вокзалы қаланың темір жол магистралды желінің бойында орналасуы жағдайында ұйымдастырылады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кеңістігі*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автомобиль тұрағы: түрлі функционалдық мақсаттағы объектілердің келушілеріне тиесілі автокөлік құралдарының тұрақтарда уақытша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газ құю станциялары * (АЖҚС)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қауіпсіз орналасуы ескеріле отырып, АЖҚС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станциясы* (ТҚКС)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ТҚКС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орнының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Қалаішілік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100% - ы қатты жабынмен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100% жарығымен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 талаптарына сәйкес елді мекен үздіксіз электр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 100%-дық орталықтандырылған сумен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жылумен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жылумен жабдықтаудың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газбен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Қазахстан Республикасының аумағында қолданылатын сәулет, қала құрылысы және құрылыс саласындағы нормативтік техникалық құжаттарға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қауіпсіздігін және қорғалуын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 қалаларда төрт әкімшілік учаскеден артық емес шекараларда ұйымдастырылады, ол әкімшілік учаскенің (шағын ауданның) орталығында орналасады.</w:t>
            </w:r>
          </w:p>
          <w:p>
            <w:pPr>
              <w:spacing w:after="20"/>
              <w:ind w:left="20"/>
              <w:jc w:val="both"/>
            </w:pPr>
            <w:r>
              <w:rPr>
                <w:rFonts w:ascii="Times New Roman"/>
                <w:b w:val="false"/>
                <w:i w:val="false"/>
                <w:color w:val="000000"/>
                <w:sz w:val="20"/>
              </w:rPr>
              <w:t>
Учаскелік полиция пункті жеке тұрған ғимаратта орналасады.</w:t>
            </w:r>
          </w:p>
          <w:p>
            <w:pPr>
              <w:spacing w:after="20"/>
              <w:ind w:left="20"/>
              <w:jc w:val="both"/>
            </w:pPr>
            <w:r>
              <w:rPr>
                <w:rFonts w:ascii="Times New Roman"/>
                <w:b w:val="false"/>
                <w:i w:val="false"/>
                <w:color w:val="000000"/>
                <w:sz w:val="20"/>
              </w:rPr>
              <w:t>
Ал кәсіпорындармен, ұйымдармен бір ғимаратта немесе тұрғын үйлерде орналасқан кезде мүгедектерге арналған пандуспен жабдықталған жеке кіру есігі бірінші қабатта орналасады. Учаскелік полиция пунктін орта білім беру және мектепке дейінгі ұйымдарда бір ғимаратта орналастыруға жол берілмейді.</w:t>
            </w:r>
          </w:p>
          <w:p>
            <w:pPr>
              <w:spacing w:after="20"/>
              <w:ind w:left="20"/>
              <w:jc w:val="both"/>
            </w:pPr>
            <w:r>
              <w:rPr>
                <w:rFonts w:ascii="Times New Roman"/>
                <w:b w:val="false"/>
                <w:i w:val="false"/>
                <w:color w:val="000000"/>
                <w:sz w:val="20"/>
              </w:rPr>
              <w:t>
Учаскелік полиция пункті учаскелік полиция инспекторына, оның көмекшісіне, ювеналдық полиция қызметкеріне арналған жұмыс кабинеттерінен, азаматтарды қабылдау және жұртшылықпен жұмыс бөлмесінен – ұсталғандарға арналған үй-жайдан, демалыс бөлмесінен (жеке), санитариялық тораптан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қызмет бөлімшелерінің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 үшін өрт сөндіру деполары мен өрт сөндіру автомобильдерінің саны "Өртке қарсы қызмет органдарының объектілерін жобалау" 2.02-105-2014 ҚР ҚЕ-да көзделген елді мекен аумағының алаңына және халықтың санына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полигондар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мекендердің аумағында тұтыну қалдықтарын жинауды, пайдалануды, қолдануды, залалсыздандыруды, тасымалдауды, сақтауды және көмуді мамандандырылған ұйымдар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кешенінің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 кешенінің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(ҚТҚ) бөлек жинауға арналған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ҚТҚ жинауға арналған контейнерлер қақпақтармен жабдықталады. Елді мекендерде контейнер алаңын уақытша қоныстарды (вахталық кенттерді, стационарлық емес объектілер мен құрылыстарды) қоспағанда, тұрғын және қоғамдық ғимараттардан, балалар объектілерінен, спорт алаңдарынан және халықтың демалыс орындарынан кемінде 25 м қашықтықта орналастырады.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шикізатты қабылдау пункттері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халықтан қайталама шикізатты қабылдау пункттерін жеке ғимараттарда (павильондар-дүкендер) немесе тұрмыстық қызмет көрсету кәсіпорындарының ғимараттарында жапсаржайларда жобалау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 қалдықтарына (ҚТҚ) арналған металл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абаттандырылған тұрғын үй қорында ҚТҚ жинау үшін контейнерлер қолданылады, жеке үй иеліктерінде қақпағы бар еркін конструкциялы ыдыстарды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мың адамға 1 объект (операциялық зал, әкімшілік үй-жайлар, күтуге арналған зал, банкомат)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шеткі жабдығын коммутацияланатын жалпы пайдалану желісімен қосатын және телефон станциясының жабдығында бөлінген порты бар белсенді желі тіркелген телефон желісі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қызметтерінің сапа көрсеткіштерін бекіту туралы" 2021 жылғы 19 ақпандағы № 64/НҚ </w:t>
            </w:r>
            <w:r>
              <w:rPr>
                <w:rFonts w:ascii="Times New Roman"/>
                <w:b w:val="false"/>
                <w:i w:val="false"/>
                <w:color w:val="000000"/>
                <w:sz w:val="20"/>
              </w:rPr>
              <w:t>бұйрыққа</w:t>
            </w:r>
            <w:r>
              <w:rPr>
                <w:rFonts w:ascii="Times New Roman"/>
                <w:b w:val="false"/>
                <w:i w:val="false"/>
                <w:color w:val="000000"/>
                <w:sz w:val="20"/>
              </w:rPr>
              <w:t xml:space="preserve"> сәйкес сымсыз технологиялар үшін ең төменгі сапа параметрлері белгіленді: 3G – кемінде 1 Мбит/с, 4G – кемінде 5 Мбит/с, сымды технологиялар үшін – тарифтік жоспарда, шартта белгіленген мәннің кемінде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(дауыс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ұялы байланыс (дауыс жеткізу) технологиясын пайдаланатын телефон байланысы желілерінің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қол жетімді Wi-Fi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PWLAN кіру нүктелері сымсыз жергілікті жалпы пайдалану желілеріне ("жедел нүктелер") қол жеткізуді қамтамасыз етеді. PWLAN желілері Wi-Fi ретінде танымал IEEE 802.11 стандартына негізделген, оның көмегімен пайдаланушылар сымсыз технологияны қолдана отырып, Интернетке қол жеткізе алады.</w:t>
            </w:r>
          </w:p>
          <w:p>
            <w:pPr>
              <w:spacing w:after="20"/>
              <w:ind w:left="20"/>
              <w:jc w:val="both"/>
            </w:pPr>
            <w:r>
              <w:rPr>
                <w:rFonts w:ascii="Times New Roman"/>
                <w:b w:val="false"/>
                <w:i w:val="false"/>
                <w:color w:val="000000"/>
                <w:sz w:val="20"/>
              </w:rPr>
              <w:t>
Wi-Fi Интернетке тікелей қосылуды қамтамасыз етпейді, тек DSL, кабельдік модем, FTTH, WiMax, кең жолақты ұялы байланыс арқылы кең жолақты қосылымды қайта бөледі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(кір жуатын орындар, химиялық тазалау орындары, қоғамдық моншалар, қоғамдық дәретханалар)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киім тігу, жөндеу және аяқ киім жөндеу бойынша объектінің болуы анықталады (кемінде 2-3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 (азық-түлік тауарлары дүкендері, өнеркәсіптік тауарлар дүкендері, көше саудасын жүргізуге арналған сауда павильондары, фудмаркеттер, қоғамдық тамақтандыру кәсіпорындары, аспаздық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азық-түлік тауарларының дүкендері - сауда алаңы 1000 м2.</w:t>
            </w:r>
          </w:p>
          <w:p>
            <w:pPr>
              <w:spacing w:after="20"/>
              <w:ind w:left="20"/>
              <w:jc w:val="both"/>
            </w:pPr>
            <w:r>
              <w:rPr>
                <w:rFonts w:ascii="Times New Roman"/>
                <w:b w:val="false"/>
                <w:i w:val="false"/>
                <w:color w:val="000000"/>
                <w:sz w:val="20"/>
              </w:rPr>
              <w:t>
Өнеркәсіптік тауарлар дүкендері – сауда алаңы 1800 м2.</w:t>
            </w:r>
          </w:p>
          <w:p>
            <w:pPr>
              <w:spacing w:after="20"/>
              <w:ind w:left="20"/>
              <w:jc w:val="both"/>
            </w:pPr>
            <w:r>
              <w:rPr>
                <w:rFonts w:ascii="Times New Roman"/>
                <w:b w:val="false"/>
                <w:i w:val="false"/>
                <w:color w:val="000000"/>
                <w:sz w:val="20"/>
              </w:rPr>
              <w:t>
Көше саудасын жүргізуге арналған сауда павильондары – қуатына қарамастан.</w:t>
            </w:r>
          </w:p>
          <w:p>
            <w:pPr>
              <w:spacing w:after="20"/>
              <w:ind w:left="20"/>
              <w:jc w:val="both"/>
            </w:pPr>
            <w:r>
              <w:rPr>
                <w:rFonts w:ascii="Times New Roman"/>
                <w:b w:val="false"/>
                <w:i w:val="false"/>
                <w:color w:val="000000"/>
                <w:sz w:val="20"/>
              </w:rPr>
              <w:t>
Фудмаркеты-1000 м2 сауда алаңы.</w:t>
            </w:r>
          </w:p>
          <w:p>
            <w:pPr>
              <w:spacing w:after="20"/>
              <w:ind w:left="20"/>
              <w:jc w:val="both"/>
            </w:pPr>
            <w:r>
              <w:rPr>
                <w:rFonts w:ascii="Times New Roman"/>
                <w:b w:val="false"/>
                <w:i w:val="false"/>
                <w:color w:val="000000"/>
                <w:sz w:val="20"/>
              </w:rPr>
              <w:t>
Қоғамдық тамақтандыру кәсіпорындары – 100 орын.</w:t>
            </w:r>
          </w:p>
          <w:p>
            <w:pPr>
              <w:spacing w:after="20"/>
              <w:ind w:left="20"/>
              <w:jc w:val="both"/>
            </w:pPr>
            <w:r>
              <w:rPr>
                <w:rFonts w:ascii="Times New Roman"/>
                <w:b w:val="false"/>
                <w:i w:val="false"/>
                <w:color w:val="000000"/>
                <w:sz w:val="20"/>
              </w:rPr>
              <w:t>
Қоғамдық тамақтандыру кәсіпорындары – 100 орын.</w:t>
            </w:r>
          </w:p>
          <w:p>
            <w:pPr>
              <w:spacing w:after="20"/>
              <w:ind w:left="20"/>
              <w:jc w:val="both"/>
            </w:pPr>
            <w:r>
              <w:rPr>
                <w:rFonts w:ascii="Times New Roman"/>
                <w:b w:val="false"/>
                <w:i w:val="false"/>
                <w:color w:val="000000"/>
                <w:sz w:val="20"/>
              </w:rPr>
              <w:t>
Аспаздық дүкендер-сауда алаңының 60 м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туралы" Қазақстан Республикасы Заңының 11-бабының </w:t>
            </w:r>
            <w:r>
              <w:rPr>
                <w:rFonts w:ascii="Times New Roman"/>
                <w:b w:val="false"/>
                <w:i w:val="false"/>
                <w:color w:val="000000"/>
                <w:sz w:val="20"/>
              </w:rPr>
              <w:t>4-тармағына</w:t>
            </w:r>
            <w:r>
              <w:rPr>
                <w:rFonts w:ascii="Times New Roman"/>
                <w:b w:val="false"/>
                <w:i w:val="false"/>
                <w:color w:val="000000"/>
                <w:sz w:val="20"/>
              </w:rPr>
              <w:t>, сондай-ақ бекітілген ветеринариялық-санитариялық нормалар мен санитариялық қағидаларға сәйкес ветеринариялық ұйымдардың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КЕАҚ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қолдау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КҚКО қызметтерімен қамту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банкоматтардың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консультациялары/ нотариус*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адвокаттардың, нотариустардың болуы</w:t>
            </w:r>
          </w:p>
        </w:tc>
      </w:tr>
    </w:tbl>
    <w:bookmarkStart w:name="z43" w:id="25"/>
    <w:p>
      <w:pPr>
        <w:spacing w:after="0"/>
        <w:ind w:left="0"/>
        <w:jc w:val="both"/>
      </w:pPr>
      <w:r>
        <w:rPr>
          <w:rFonts w:ascii="Times New Roman"/>
          <w:b w:val="false"/>
          <w:i w:val="false"/>
          <w:color w:val="000000"/>
          <w:sz w:val="28"/>
        </w:rPr>
        <w:t>
      Ескертпе:</w:t>
      </w:r>
    </w:p>
    <w:bookmarkEnd w:id="25"/>
    <w:p>
      <w:pPr>
        <w:spacing w:after="0"/>
        <w:ind w:left="0"/>
        <w:jc w:val="both"/>
      </w:pPr>
      <w:r>
        <w:rPr>
          <w:rFonts w:ascii="Times New Roman"/>
          <w:b w:val="false"/>
          <w:i w:val="false"/>
          <w:color w:val="000000"/>
          <w:sz w:val="28"/>
        </w:rPr>
        <w:t>
      * ұсынылатын объектілер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мекендерге арналған</w:t>
            </w:r>
            <w:r>
              <w:br/>
            </w:r>
            <w:r>
              <w:rPr>
                <w:rFonts w:ascii="Times New Roman"/>
                <w:b w:val="false"/>
                <w:i w:val="false"/>
                <w:color w:val="000000"/>
                <w:sz w:val="20"/>
              </w:rPr>
              <w:t>өңірлік стандарттар жүйесіне</w:t>
            </w:r>
            <w:r>
              <w:br/>
            </w:r>
            <w:r>
              <w:rPr>
                <w:rFonts w:ascii="Times New Roman"/>
                <w:b w:val="false"/>
                <w:i w:val="false"/>
                <w:color w:val="000000"/>
                <w:sz w:val="20"/>
              </w:rPr>
              <w:t>3-қосымша</w:t>
            </w:r>
          </w:p>
        </w:tc>
      </w:tr>
    </w:tbl>
    <w:bookmarkStart w:name="z45" w:id="26"/>
    <w:p>
      <w:pPr>
        <w:spacing w:after="0"/>
        <w:ind w:left="0"/>
        <w:jc w:val="left"/>
      </w:pPr>
      <w:r>
        <w:rPr>
          <w:rFonts w:ascii="Times New Roman"/>
          <w:b/>
          <w:i w:val="false"/>
          <w:color w:val="000000"/>
        </w:rPr>
        <w:t xml:space="preserve"> Аудандық маңызы бар қалаларға және аудан орталықтарына арналған өңірлік стандарттар жүйесін әзірлеу үшін қолданылатын объектілер мен көрсетілетін қызметтер (игіліктер)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мен көрсетілетін қызметтердің (игіліктердің)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қуаты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мектептері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жастағы балалардың бос уақытын өткізуге, дамуына және демалуына бағытталған қосымша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балаларды дамытуға арналған кружоктар мен секцияларға қолжетімділік қадамдық қажеттілікте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(ТжКБ)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ТжКБ ұйымдарының жобалық қуаты - келесі дайындық бағыттары бойынша кемінде 300 орын: білім, медицина, өнер және мәдениет, сервис, экономика. Техникалық, аграрлық сала үшін - кемінде 350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 (аудандық аурухана, емхана және тағы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w:t>
            </w:r>
          </w:p>
          <w:p>
            <w:pPr>
              <w:spacing w:after="20"/>
              <w:ind w:left="20"/>
              <w:jc w:val="both"/>
            </w:pPr>
            <w:r>
              <w:rPr>
                <w:rFonts w:ascii="Times New Roman"/>
                <w:b w:val="false"/>
                <w:i w:val="false"/>
                <w:color w:val="000000"/>
                <w:sz w:val="20"/>
              </w:rPr>
              <w:t>
1) амбулаториялық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бекітілген халық саны 1500 (бір мың бес жүз) бастап 10 000 (он мың) адам болатын аумақтық қызмет көрсету аймағының шегінде қалаларда құрылатын дәрігерлік амбулатория**;</w:t>
            </w:r>
          </w:p>
          <w:p>
            <w:pPr>
              <w:spacing w:after="20"/>
              <w:ind w:left="20"/>
              <w:jc w:val="both"/>
            </w:pPr>
            <w:r>
              <w:rPr>
                <w:rFonts w:ascii="Times New Roman"/>
                <w:b w:val="false"/>
                <w:i w:val="false"/>
                <w:color w:val="000000"/>
                <w:sz w:val="20"/>
              </w:rPr>
              <w:t>
бекітілген халық саны 5 000 (бес мың) бастап 30 000 (отыз мың) адам болатын елді мекенде (ауылдық округте) құрылатын медициналық-санитариялық алғашқы көмек орталығы***;</w:t>
            </w:r>
          </w:p>
          <w:p>
            <w:pPr>
              <w:spacing w:after="20"/>
              <w:ind w:left="20"/>
              <w:jc w:val="both"/>
            </w:pPr>
            <w:r>
              <w:rPr>
                <w:rFonts w:ascii="Times New Roman"/>
                <w:b w:val="false"/>
                <w:i w:val="false"/>
                <w:color w:val="000000"/>
                <w:sz w:val="20"/>
              </w:rPr>
              <w:t>
бекітілген халық саны 10000 (он мың) бастап 30 000 (отыз мың) адам болатын аумақтық қызмет көрсету аймағының шегінде қалаларда құрылатын медициналық-санитариялық алғашқы көмек орталығы**;</w:t>
            </w:r>
          </w:p>
          <w:p>
            <w:pPr>
              <w:spacing w:after="20"/>
              <w:ind w:left="20"/>
              <w:jc w:val="both"/>
            </w:pPr>
            <w:r>
              <w:rPr>
                <w:rFonts w:ascii="Times New Roman"/>
                <w:b w:val="false"/>
                <w:i w:val="false"/>
                <w:color w:val="000000"/>
                <w:sz w:val="20"/>
              </w:rPr>
              <w:t>
аудандық немесе көп бейінді орталық аудандық аурухана құрамында аудандық орталықта құрылатын аудандық емхана;</w:t>
            </w:r>
          </w:p>
          <w:p>
            <w:pPr>
              <w:spacing w:after="20"/>
              <w:ind w:left="20"/>
              <w:jc w:val="both"/>
            </w:pPr>
            <w:r>
              <w:rPr>
                <w:rFonts w:ascii="Times New Roman"/>
                <w:b w:val="false"/>
                <w:i w:val="false"/>
                <w:color w:val="000000"/>
                <w:sz w:val="20"/>
              </w:rPr>
              <w:t>
халық саны 30 000 (отыз мың) және одан жоғары адам болатын ауылдық елді мекендері бар аудандық аурухана жанынан құрылатын нөмірлі аудандық емхана;</w:t>
            </w:r>
          </w:p>
          <w:p>
            <w:pPr>
              <w:spacing w:after="20"/>
              <w:ind w:left="20"/>
              <w:jc w:val="both"/>
            </w:pPr>
            <w:r>
              <w:rPr>
                <w:rFonts w:ascii="Times New Roman"/>
                <w:b w:val="false"/>
                <w:i w:val="false"/>
                <w:color w:val="000000"/>
                <w:sz w:val="20"/>
              </w:rPr>
              <w:t>
2) стационарлық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xml:space="preserve">
аудан орталығында және аудандық маңызы бар қалаларда құрылатын аудандық аурухана (аудандық аурухананың немесе көп бейінді орталық аудандық аурухананың бөлімшелері "Халық денсаулығы және денсаулық сақтау жүйесі туралы" Қазақстан Республикасы Кодексінің (бұдан әрі – Кодекс)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қызмет көрсететін халық саны кемінде 5 000 (бес мың) адам болатын шалғайдағы ауылдық елді мекендерде (округтерде) құрылады);</w:t>
            </w:r>
          </w:p>
          <w:p>
            <w:pPr>
              <w:spacing w:after="20"/>
              <w:ind w:left="20"/>
              <w:jc w:val="both"/>
            </w:pPr>
            <w:r>
              <w:rPr>
                <w:rFonts w:ascii="Times New Roman"/>
                <w:b w:val="false"/>
                <w:i w:val="false"/>
                <w:color w:val="000000"/>
                <w:sz w:val="20"/>
              </w:rPr>
              <w:t>
халық саны 30 000 (отыз мың) және одан жоғары адам болатын ауылдық елді мекендері бар ауданда құрылатын нөмірлік аудандық аурухана;</w:t>
            </w:r>
          </w:p>
          <w:p>
            <w:pPr>
              <w:spacing w:after="20"/>
              <w:ind w:left="20"/>
              <w:jc w:val="both"/>
            </w:pPr>
            <w:r>
              <w:rPr>
                <w:rFonts w:ascii="Times New Roman"/>
                <w:b w:val="false"/>
                <w:i w:val="false"/>
                <w:color w:val="000000"/>
                <w:sz w:val="20"/>
              </w:rPr>
              <w:t xml:space="preserve">
жақын орналасқан аудандардың халқына қызмет көрсету үшін жұмыс істеп тұрған аудандық аурухана базасында құрылатын, құрамында инсульт орталығы және (немесе) тері арқылы коронарлық араласу орталығы, перинаталдық орталық немесе босандыру бөлімшесі, травматология, хирургия және медициналық оңалту бөлімшелері бар көпбейінді орталық аудандық аурухана (халықтың қажеттілігін, нозологиялық нысандар бойынша сырқаттанушылық пен өлім көрсеткіштерін штаттарды ескере отырып, Кодекстің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терапия, педиатрия және (немесе) хирургия бөлімшесі құрамында тиісті бейін бойынша төсектер ашылып, басқа бейінді бөлімшелер ашылуы мүмкін);</w:t>
            </w:r>
          </w:p>
          <w:p>
            <w:pPr>
              <w:spacing w:after="20"/>
              <w:ind w:left="20"/>
              <w:jc w:val="both"/>
            </w:pPr>
            <w:r>
              <w:rPr>
                <w:rFonts w:ascii="Times New Roman"/>
                <w:b w:val="false"/>
                <w:i w:val="false"/>
                <w:color w:val="000000"/>
                <w:sz w:val="20"/>
              </w:rPr>
              <w:t>
медициналық оңалту, паллиативтік көмек, мейіргерлік күтім аудандық немесе көп бейінді орталық аудандық аурухананың құрылымдық бөлімшесі (төсек) нысанында құрылады;</w:t>
            </w:r>
          </w:p>
          <w:p>
            <w:pPr>
              <w:spacing w:after="20"/>
              <w:ind w:left="20"/>
              <w:jc w:val="both"/>
            </w:pPr>
            <w:r>
              <w:rPr>
                <w:rFonts w:ascii="Times New Roman"/>
                <w:b w:val="false"/>
                <w:i w:val="false"/>
                <w:color w:val="000000"/>
                <w:sz w:val="20"/>
              </w:rPr>
              <w:t>
3) аудандарда патологиялық анатомия (цитопатология) саласында қызметті жүзеге асыратын ұйымдар аудандық немесе көп бейінді орталық аудандық аурухана құрылымында орталықтандырылған патологиялық-анатомиялық бөлімше ретінде құрылады;</w:t>
            </w:r>
          </w:p>
          <w:p>
            <w:pPr>
              <w:spacing w:after="20"/>
              <w:ind w:left="20"/>
              <w:jc w:val="both"/>
            </w:pPr>
            <w:r>
              <w:rPr>
                <w:rFonts w:ascii="Times New Roman"/>
                <w:b w:val="false"/>
                <w:i w:val="false"/>
                <w:color w:val="000000"/>
                <w:sz w:val="20"/>
              </w:rPr>
              <w:t>
4) жедел медициналық көмек облыстық жедел медициналық жәрдем станциясының құрылымдық бөлімшесі нысанында ұйымдастырылады;</w:t>
            </w:r>
          </w:p>
          <w:p>
            <w:pPr>
              <w:spacing w:after="20"/>
              <w:ind w:left="20"/>
              <w:jc w:val="both"/>
            </w:pPr>
            <w:r>
              <w:rPr>
                <w:rFonts w:ascii="Times New Roman"/>
                <w:b w:val="false"/>
                <w:i w:val="false"/>
                <w:color w:val="000000"/>
                <w:sz w:val="20"/>
              </w:rPr>
              <w:t>
5) халықтың санитариялық-эпидемиологиялық саламаттылығы саласындағы қызметті жүзеге асыратын республикалық денсаулық сақтау ұйымдары:</w:t>
            </w:r>
          </w:p>
          <w:p>
            <w:pPr>
              <w:spacing w:after="20"/>
              <w:ind w:left="20"/>
              <w:jc w:val="both"/>
            </w:pPr>
            <w:r>
              <w:rPr>
                <w:rFonts w:ascii="Times New Roman"/>
                <w:b w:val="false"/>
                <w:i w:val="false"/>
                <w:color w:val="000000"/>
                <w:sz w:val="20"/>
              </w:rPr>
              <w:t>
аудандық деңгейде құрылатын ұлттық сараптау орталығының құрылымдық бөлімшелері;</w:t>
            </w:r>
          </w:p>
          <w:p>
            <w:pPr>
              <w:spacing w:after="20"/>
              <w:ind w:left="20"/>
              <w:jc w:val="both"/>
            </w:pPr>
            <w:r>
              <w:rPr>
                <w:rFonts w:ascii="Times New Roman"/>
                <w:b w:val="false"/>
                <w:i w:val="false"/>
                <w:color w:val="000000"/>
                <w:sz w:val="20"/>
              </w:rPr>
              <w:t>
инфекциялық аурулардың табиғи ошақтарында құрылатын обаға қарсы станциялардың бөлімшелері;</w:t>
            </w:r>
          </w:p>
          <w:p>
            <w:pPr>
              <w:spacing w:after="20"/>
              <w:ind w:left="20"/>
              <w:jc w:val="both"/>
            </w:pPr>
            <w:r>
              <w:rPr>
                <w:rFonts w:ascii="Times New Roman"/>
                <w:b w:val="false"/>
                <w:i w:val="false"/>
                <w:color w:val="000000"/>
                <w:sz w:val="20"/>
              </w:rPr>
              <w:t>
6) медициналық оңалту ұйымдары - санаторийлік-курорттық ұйымдар, мамандандырылған санаторий, профилакторий, оңалту орталығы, медициналық ұйымдар жанынан ұйымдастырылатын оңалту бөлімшесі (төсектері).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мекемелерде Интернет желісіне қолжетімділікті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қосылудың ең төменді жылдамдық мәні 4 мб/сек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дәріханалардың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қажеттілігіне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жобалық қуаты 1000 адамға шаққанда 50 орын есебінен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бір кинотеатрдың жобалық қуаты халық саны 3000 адамнан астам болған кезде 1000 адамға шаққанда 35 орын есебінен 1 кинотеатр.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кемінде 5 000 адам болған кезде жәдігерлер саны кемінде 1000 (негізгі қор) болған кезде 1 өлкетану, тарихи, көркемөнер музейі (орталық музей жүйесінің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саны 30 000 адамнан жоғары болған кезде - 1000 адамға 5-8 көрермен орнынан және жас көрермен театрлары мен қуыршақ театры үшін 1000 балаға 2-3 орынан есептегенде, 1 театр; халқының саны кемінде 500 000 адам облыстық маңызы бар қалалар деңгейінде бір опера және балет театры мен бір кәсіби: драмалық, музыкалық-драмалық, жас көрермен, қуыршақтар және өзге түрлерден (балет, пантомима және басқалары) бір театрдан болуы көзделсін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ауданы 1000 адамға шаққанда 80 шаршы метр есебінен айқындалады.</w:t>
            </w:r>
          </w:p>
          <w:p>
            <w:pPr>
              <w:spacing w:after="20"/>
              <w:ind w:left="20"/>
              <w:jc w:val="both"/>
            </w:pPr>
            <w:r>
              <w:rPr>
                <w:rFonts w:ascii="Times New Roman"/>
                <w:b w:val="false"/>
                <w:i w:val="false"/>
                <w:color w:val="000000"/>
                <w:sz w:val="20"/>
              </w:rPr>
              <w:t>
Бассейннің ауданы 1000 адамға шаққанда 25 шаршы метрді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тренажер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ауданы 1000 адамға шаққанда 80 шаршы метр есебінен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спорт алаңдарының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халқы 10000 адамға 1 кітапхана;</w:t>
            </w:r>
          </w:p>
          <w:p>
            <w:pPr>
              <w:spacing w:after="20"/>
              <w:ind w:left="20"/>
              <w:jc w:val="both"/>
            </w:pPr>
            <w:r>
              <w:rPr>
                <w:rFonts w:ascii="Times New Roman"/>
                <w:b w:val="false"/>
                <w:i w:val="false"/>
                <w:color w:val="000000"/>
                <w:sz w:val="20"/>
              </w:rPr>
              <w:t>
3 оқырман орнына 4500 сақтау бірлігі;</w:t>
            </w:r>
          </w:p>
          <w:p>
            <w:pPr>
              <w:spacing w:after="20"/>
              <w:ind w:left="20"/>
              <w:jc w:val="both"/>
            </w:pPr>
            <w:r>
              <w:rPr>
                <w:rFonts w:ascii="Times New Roman"/>
                <w:b w:val="false"/>
                <w:i w:val="false"/>
                <w:color w:val="000000"/>
                <w:sz w:val="20"/>
              </w:rPr>
              <w:t>
қосымша қоры 0,1 оқырман орынға шаққанда 500 сақтау бірлігі бар орталық кітапхана;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және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саябақтары (гүлзарлар/бульварлар/ тұрғындар демалатын 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жабық ойын-сауық саябақтарының жобалық қуаты қызмет көрсету аймағы 1000 адамға шаққанда еден көлемі 3 шаршы метр; 100 000-200 000 адамға 1 ашық ойын-сауық және демалыс саябағы есебінде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серуендетуге және жаттықтыруға арналған алаңдар**1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қажеттілігіне сәйкес - жалпы ауданы кемінде 400-600 м2 (үй жануарларын серуендетуге және жаттықтыруға бейімделген аумақтардың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көлік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қоғамдық көлікке қол жеткізуі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Автостанция немесе жолаушыларға қызмет көрсету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автостанция жолаушылар легі тәулігіне 100-ден 500 адамға дейін болған кезде ұйымдастырылады.</w:t>
            </w:r>
          </w:p>
          <w:p>
            <w:pPr>
              <w:spacing w:after="20"/>
              <w:ind w:left="20"/>
              <w:jc w:val="both"/>
            </w:pPr>
            <w:r>
              <w:rPr>
                <w:rFonts w:ascii="Times New Roman"/>
                <w:b w:val="false"/>
                <w:i w:val="false"/>
                <w:color w:val="000000"/>
                <w:sz w:val="20"/>
              </w:rPr>
              <w:t>
Жолаушыларға қызмет көрсету пункті жолаушылар легі тәулігіне 100 адамға дейін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темір жол вокзалы қаланың темір жол магистралды желінің бойында орналасуы жағдайында ұйымдастырылады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газ құю станциялары (АЖҚС)*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қауіпсіз орналасуын ескере отырып, АЖҚС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станциясы (ТҚКС)*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ТҚКС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орнының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Қалаішілік/</w:t>
            </w:r>
          </w:p>
          <w:p>
            <w:pPr>
              <w:spacing w:after="20"/>
              <w:ind w:left="20"/>
              <w:jc w:val="both"/>
            </w:pPr>
            <w:r>
              <w:rPr>
                <w:rFonts w:ascii="Times New Roman"/>
                <w:b w:val="false"/>
                <w:i w:val="false"/>
                <w:color w:val="000000"/>
                <w:sz w:val="20"/>
              </w:rPr>
              <w:t>
кентішілік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60%-ы қатты жабынмен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60% - ы жол жарығымен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талаптарына сәйкес елді мекен үздіксіз электр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 100%-дық орталықтандырылған сумен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жылумен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жылумен жабдықтаудың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газбен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Қазахстан Республикасының аумағында қолданылатын сәулет, қала құрылысы және құрылыс саласындағы нормативтік техникалық құжаттарға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қауіпсіздігін және қорғалуын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 қалаларда төрт әкімшілік учаскеден артық емес шекараларда ұйымдастырылады. Әкімшілік учаскенің (шағын ауданның) орталығында; ауылдық жерлерде бір немесе бірнеше ауылдық елді мекендердің шекарасында, бірақ 3 елді мекеннен аспайтын жерде орналасады. Жеке тұрған ғимаратта орналасқан, ал кәсіпорындармен, ұйымдармен бір ғимаратта немесе тұрғын үйлерде орналасқан кезде мүгедектерге арналған пандуспен жабдықталған жеке кіру есігі бірінші қабатта орналасады. Бұл ретте, учаскелік полиция пунктін орта білім беру және мектепке дейінгі ұйымдарда бір ғимаратта орналастыруға жол берілмейді. Учаскелік полиция пункті учаскелік полиция инспекторына, оның көмекшісіне, ювеналдық полиция қызметкеріне арналған жұмыс кабинеттерінен, азаматтарды қабылдау және жұртшылықпен жұмыс бөлмесінен – ұсталғандарға арналған үй-жайдан, демалыс бөлмесінен (жеке), санитариялық тораптан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объектілерде бейнебақылауды енгізу арқылы халықтың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бейнемониторинг жүйесінің жұмыс істеу қағидаларын бекіту туралы" Қазақстан Республикасы Ұлттық қауіпсіздік комитеті төрағасының 2020 жылғы 27 қазандағы №69-қе бұйрығымен бекітілген бейнебақылау жүйелерінің минималды техникалық </w:t>
            </w:r>
            <w:r>
              <w:rPr>
                <w:rFonts w:ascii="Times New Roman"/>
                <w:b w:val="false"/>
                <w:i w:val="false"/>
                <w:color w:val="000000"/>
                <w:sz w:val="20"/>
              </w:rPr>
              <w:t>шарттарына</w:t>
            </w:r>
            <w:r>
              <w:rPr>
                <w:rFonts w:ascii="Times New Roman"/>
                <w:b w:val="false"/>
                <w:i w:val="false"/>
                <w:color w:val="000000"/>
                <w:sz w:val="20"/>
              </w:rPr>
              <w:t xml:space="preserve">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қызмет бөлімшелерінің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 үшін өрт сөндіру деполары мен өрт сөндіру автомобильдерінің саны "Өртке қарсы қызмет органдарының объектілерін жобалау" 2.02-105-2014 ҚР ҚЕ-да көзделген елді мекен аумағының алаңына және халықтың санына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полигондар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мекендер аумағында тұтыну қалдықтарын жинауды, пайдалануды, қолдануды, залалсыздандыруды, тасымалдауды, сақтауды және көмуді мамандандырылған ұйымдар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 кешенінің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(ҚТҚ) бөлек жинауға арналған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ҚТҚ жинауға арналған контейнерлер қақпақтармен жабдықталады. Елді мекендерде контейнер алаңын уақытша қоныстарды (вахталық кенттерді, стационарлық емес объектілер мен құрылыстарды) қоспағанда, тұрғын және қоғамдық ғимараттардан, балалар объектілерінен, спорт алаңдарынан және халықтың демалыс орындарынан кемінде 25 м қашықтықта орналастырады.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шикізатты қабылдау пункттері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халықтан қайталама шикізатты қабылдау пункттерін жеке ғимараттарда (павильондар-дүкендер) немесе тұрмыстық қызмет көрсету кәсіпорындарының ғимараттарында жапсаржайларда жобалаған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 қалдықтарына (ҚТҚ) арналған металл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абаттандырылған тұрғын үй қорында ҚТҚ жинау үшін контейнерлер қолданылады, жеке үй иеліктерінде қақпағы бар еркін конструкциялы ыдыстарды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2-20 мың адам болғанда 1 объект (операциялық зал, әкімшілік үй-жайлар, күтуге арналған зал, банкоматтың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шеткі жабдығын коммутацияланатын жалпы пайдалану желісімен қосатын және телефон станциясының жабдығында бөлінген порты бар белсенді желі тіркелген телефон желісі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қызметтерінің сапа көрсеткіштерін бекіту туралы" 2021 жылғы 19 ақпандағы № 64/НҚ бұйрыққа сәйкес сымсыз технологиялар үшін ең төменгі сапа параметрлері белгіленді: 3G – кемінде 1 Мбит/с, 4G – кемінде 5 Мбит/с, сымды технологиялар үшін – тарифтік жоспарда, шартта белгіленген мәннің кемінде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(дауыс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ұялы байланыс (дауыс жеткізу) технологиясын пайдаланатын телефон байланысы </w:t>
            </w:r>
          </w:p>
          <w:p>
            <w:pPr>
              <w:spacing w:after="20"/>
              <w:ind w:left="20"/>
              <w:jc w:val="both"/>
            </w:pPr>
            <w:r>
              <w:rPr>
                <w:rFonts w:ascii="Times New Roman"/>
                <w:b w:val="false"/>
                <w:i w:val="false"/>
                <w:color w:val="000000"/>
                <w:sz w:val="20"/>
              </w:rPr>
              <w:t>
Желілерінің көрсететін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(кір жуатын орындар, химиялық тазалау орындары, қоғамдық моншалар, қоғамдық дәретханалар)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киім тігу, жөндеу және аяқ киім жөндеу бойынша объектінің болуы анықталады (кемінде 2-3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 (азық-түлік тауарларының дүкендері, өнеркәсіптік тауарлар дүкендері, көше саудасын жүргізуге арналған сауда павильондары, фудмаркеттер, қоғамдық тамақтандыру кәсіпорындары, аспаздық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азық-түлік тауарлары дүкендері-сауда алаңы 1000 м2.</w:t>
            </w:r>
          </w:p>
          <w:p>
            <w:pPr>
              <w:spacing w:after="20"/>
              <w:ind w:left="20"/>
              <w:jc w:val="both"/>
            </w:pPr>
            <w:r>
              <w:rPr>
                <w:rFonts w:ascii="Times New Roman"/>
                <w:b w:val="false"/>
                <w:i w:val="false"/>
                <w:color w:val="000000"/>
                <w:sz w:val="20"/>
              </w:rPr>
              <w:t>
Өнеркәсіптік тауарлар дүкендері-сауда алаңы 1800 м2.</w:t>
            </w:r>
          </w:p>
          <w:p>
            <w:pPr>
              <w:spacing w:after="20"/>
              <w:ind w:left="20"/>
              <w:jc w:val="both"/>
            </w:pPr>
            <w:r>
              <w:rPr>
                <w:rFonts w:ascii="Times New Roman"/>
                <w:b w:val="false"/>
                <w:i w:val="false"/>
                <w:color w:val="000000"/>
                <w:sz w:val="20"/>
              </w:rPr>
              <w:t>
Көше саудасын жүргізуге арналған сауда павильондары – қуатына қарамастан.</w:t>
            </w:r>
          </w:p>
          <w:p>
            <w:pPr>
              <w:spacing w:after="20"/>
              <w:ind w:left="20"/>
              <w:jc w:val="both"/>
            </w:pPr>
            <w:r>
              <w:rPr>
                <w:rFonts w:ascii="Times New Roman"/>
                <w:b w:val="false"/>
                <w:i w:val="false"/>
                <w:color w:val="000000"/>
                <w:sz w:val="20"/>
              </w:rPr>
              <w:t>
Фудмаркеты- сауда алаңы 1000 м2.</w:t>
            </w:r>
          </w:p>
          <w:p>
            <w:pPr>
              <w:spacing w:after="20"/>
              <w:ind w:left="20"/>
              <w:jc w:val="both"/>
            </w:pPr>
            <w:r>
              <w:rPr>
                <w:rFonts w:ascii="Times New Roman"/>
                <w:b w:val="false"/>
                <w:i w:val="false"/>
                <w:color w:val="000000"/>
                <w:sz w:val="20"/>
              </w:rPr>
              <w:t>
Қоғамдық тамақтандыру кәсіпорындары – 100 орын.</w:t>
            </w:r>
          </w:p>
          <w:p>
            <w:pPr>
              <w:spacing w:after="20"/>
              <w:ind w:left="20"/>
              <w:jc w:val="both"/>
            </w:pPr>
            <w:r>
              <w:rPr>
                <w:rFonts w:ascii="Times New Roman"/>
                <w:b w:val="false"/>
                <w:i w:val="false"/>
                <w:color w:val="000000"/>
                <w:sz w:val="20"/>
              </w:rPr>
              <w:t>
Қоғамдық тамақтандыру кәсіпорындары – 100 орын.</w:t>
            </w:r>
          </w:p>
          <w:p>
            <w:pPr>
              <w:spacing w:after="20"/>
              <w:ind w:left="20"/>
              <w:jc w:val="both"/>
            </w:pPr>
            <w:r>
              <w:rPr>
                <w:rFonts w:ascii="Times New Roman"/>
                <w:b w:val="false"/>
                <w:i w:val="false"/>
                <w:color w:val="000000"/>
                <w:sz w:val="20"/>
              </w:rPr>
              <w:t xml:space="preserve">
Аспаздық дүкендер – сауда алаңы 60 м2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туралы" Қазақстан Республикасы Заңының 11-бабының </w:t>
            </w:r>
            <w:r>
              <w:rPr>
                <w:rFonts w:ascii="Times New Roman"/>
                <w:b w:val="false"/>
                <w:i w:val="false"/>
                <w:color w:val="000000"/>
                <w:sz w:val="20"/>
              </w:rPr>
              <w:t>4-тармағына</w:t>
            </w:r>
            <w:r>
              <w:rPr>
                <w:rFonts w:ascii="Times New Roman"/>
                <w:b w:val="false"/>
                <w:i w:val="false"/>
                <w:color w:val="000000"/>
                <w:sz w:val="20"/>
              </w:rPr>
              <w:t>, сондай-ақ бекітілген ветеринариялық-санитариялық нормалар мен санитариялық қағидаларға сәйкес ветеринариялық ұйымдардың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КЕАҚ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қолдау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КҚКО көрсететін қызметтерімен қамту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банкоматтардың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консультациялары/ нотариус*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адвокаттардың, нотариустардың болуы</w:t>
            </w:r>
          </w:p>
        </w:tc>
      </w:tr>
    </w:tbl>
    <w:p>
      <w:pPr>
        <w:spacing w:after="0"/>
        <w:ind w:left="0"/>
        <w:jc w:val="both"/>
      </w:pPr>
      <w:r>
        <w:rPr>
          <w:rFonts w:ascii="Times New Roman"/>
          <w:b w:val="false"/>
          <w:i w:val="false"/>
          <w:color w:val="000000"/>
          <w:sz w:val="28"/>
        </w:rPr>
        <w:t>
      _________________________1Аудандық маңызы бар қалалар үшін ұсынылатын объект</w:t>
      </w:r>
    </w:p>
    <w:bookmarkStart w:name="z46"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 ұсынылатын объектілер</w:t>
      </w:r>
    </w:p>
    <w:p>
      <w:pPr>
        <w:spacing w:after="0"/>
        <w:ind w:left="0"/>
        <w:jc w:val="both"/>
      </w:pPr>
      <w:r>
        <w:rPr>
          <w:rFonts w:ascii="Times New Roman"/>
          <w:b w:val="false"/>
          <w:i w:val="false"/>
          <w:color w:val="000000"/>
          <w:sz w:val="28"/>
        </w:rPr>
        <w:t xml:space="preserve">
      ** тек аудандық маңызы бар қалаларға арналған объектілер мен көрсетілетін қызметтер </w:t>
      </w:r>
    </w:p>
    <w:p>
      <w:pPr>
        <w:spacing w:after="0"/>
        <w:ind w:left="0"/>
        <w:jc w:val="both"/>
      </w:pPr>
      <w:r>
        <w:rPr>
          <w:rFonts w:ascii="Times New Roman"/>
          <w:b w:val="false"/>
          <w:i w:val="false"/>
          <w:color w:val="000000"/>
          <w:sz w:val="28"/>
        </w:rPr>
        <w:t>
      *** тек аудан орталықтарына ғана арналған объектілер мен көрсетілетін қызметтер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мекендерге арналған</w:t>
            </w:r>
            <w:r>
              <w:br/>
            </w:r>
            <w:r>
              <w:rPr>
                <w:rFonts w:ascii="Times New Roman"/>
                <w:b w:val="false"/>
                <w:i w:val="false"/>
                <w:color w:val="000000"/>
                <w:sz w:val="20"/>
              </w:rPr>
              <w:t>өңірлік стандарттар жүйесіне</w:t>
            </w:r>
            <w:r>
              <w:br/>
            </w:r>
            <w:r>
              <w:rPr>
                <w:rFonts w:ascii="Times New Roman"/>
                <w:b w:val="false"/>
                <w:i w:val="false"/>
                <w:color w:val="000000"/>
                <w:sz w:val="20"/>
              </w:rPr>
              <w:t>4-қосымша</w:t>
            </w:r>
          </w:p>
        </w:tc>
      </w:tr>
    </w:tbl>
    <w:bookmarkStart w:name="z48" w:id="28"/>
    <w:p>
      <w:pPr>
        <w:spacing w:after="0"/>
        <w:ind w:left="0"/>
        <w:jc w:val="left"/>
      </w:pPr>
      <w:r>
        <w:rPr>
          <w:rFonts w:ascii="Times New Roman"/>
          <w:b/>
          <w:i w:val="false"/>
          <w:color w:val="000000"/>
        </w:rPr>
        <w:t xml:space="preserve"> Ауылдық округтердің орталықтар мен тірек ауылдық елді мекендерге арналған өңірлік стандарттар жүйесін әзірлеуде қолданылатын объектілер мен көрсетілетін қызметтер (игіліктер)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мен көрсетілетін қызметтердің (игіліктердің)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қуаты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мектептері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жастағы балалардың бос уақытын өткізуге, дамуына және демалуына бағытталған қосымша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балаларды дамытуға арналған кружоктар мен секцияларға қолжетімділік қадамдық қажеттілікте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(ТжКБ)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ТжәнеКБ ұйымдарының жобалық қуаты – білім беру, медицина, өнер және мәдениет, сервис, экономика бағыттары бойынша кемінде 150 орын. Техникалық, аграрлық сала үшін кемінде 150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 алғашқы медициналық-санитарлық көмек орталығы (АМСКО), дәрігерлік амбулатория (ДА), фельдшерлік-акушерлік пункт (ФАП), медициналық пункт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1) амбулаториялық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xml:space="preserve">
халық саны 50 (елу) бастап 500 (бес жүз) адам болатын әрбір елді мекенде (ауылдық округте) құрылатын медициналық пункт Кодекстің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халық саны 50 (елу) адамнан аспайтын елді мекенде, 5 километрден астам радиуста медициналық ұйым болмаған кезде құрылады, халық саны 50 (елу) аспайтын адам болатын елді мекенде халыққа медициналық көмекті медицина қызметкері үйде көрсетеді);</w:t>
            </w:r>
          </w:p>
          <w:p>
            <w:pPr>
              <w:spacing w:after="20"/>
              <w:ind w:left="20"/>
              <w:jc w:val="both"/>
            </w:pPr>
            <w:r>
              <w:rPr>
                <w:rFonts w:ascii="Times New Roman"/>
                <w:b w:val="false"/>
                <w:i w:val="false"/>
                <w:color w:val="000000"/>
                <w:sz w:val="20"/>
              </w:rPr>
              <w:t xml:space="preserve">
халық саны 500-ден (бес жүз) бастап 1 500 (бір мың бес жүз) адам болатын әрбір елді мекенде (ауылдық округте) құрылатын фельдшерлік-акушерлік пункт (фельдшерлік-акушерлік пункт Кодекстің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жергілікті атқарушы органдардың шешімі бойынша дәрігерлік амбулаториялардан, аудандық ауруханалардан және облыс орталықтарынан қашықта орналасқан жағдайда халық саны 500 (бес жүз) аспайтын адам болатын ауылдық елді мекенде құрылады);</w:t>
            </w:r>
          </w:p>
          <w:p>
            <w:pPr>
              <w:spacing w:after="20"/>
              <w:ind w:left="20"/>
              <w:jc w:val="both"/>
            </w:pPr>
            <w:r>
              <w:rPr>
                <w:rFonts w:ascii="Times New Roman"/>
                <w:b w:val="false"/>
                <w:i w:val="false"/>
                <w:color w:val="000000"/>
                <w:sz w:val="20"/>
              </w:rPr>
              <w:t xml:space="preserve">
бекітілген халық саны 1 500 (бір мың бес жүз) бастап және 5 000 (бес мың) адам болатын елді мекенде (ауылдық округте) құрылатын дәрігерлік амбулатория (дәрігерлік амбулатория Кодекстің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жергілікті атқарушы органдардың шешімі бойынша аудандық ауруханалар мен облыс орталықтарынан қашықта орналасқан жағдайда халық саны 1 500 (бір мың бес жүз) аспайтын адам болатын ауылдық елді мекенде құрылады);</w:t>
            </w:r>
          </w:p>
          <w:p>
            <w:pPr>
              <w:spacing w:after="20"/>
              <w:ind w:left="20"/>
              <w:jc w:val="both"/>
            </w:pPr>
            <w:r>
              <w:rPr>
                <w:rFonts w:ascii="Times New Roman"/>
                <w:b w:val="false"/>
                <w:i w:val="false"/>
                <w:color w:val="000000"/>
                <w:sz w:val="20"/>
              </w:rPr>
              <w:t>
бекітілген халық саны 5 000 (бес мың) бастап 30 000 (отыз мың) адам болатын елді мекенде (ауылдық округте) құрылатын медициналық-санитариялық алғашқы көмек орталығы;</w:t>
            </w:r>
          </w:p>
          <w:p>
            <w:pPr>
              <w:spacing w:after="20"/>
              <w:ind w:left="20"/>
              <w:jc w:val="both"/>
            </w:pPr>
            <w:r>
              <w:rPr>
                <w:rFonts w:ascii="Times New Roman"/>
                <w:b w:val="false"/>
                <w:i w:val="false"/>
                <w:color w:val="000000"/>
                <w:sz w:val="20"/>
              </w:rPr>
              <w:t>
2) стационарлық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аудандық аурухананың немесе көп бейінді орталық аудандық аурухананың бөлімшелері Кодекстің 12-бабы 2-тармағының 15) тармақшасына сәйкес қызмет көрсететін халық саны кемінде 5 000 (бес мың) адам болатын шалғайдағы ауылдық елді мекендерде (округтерде) құрылады.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мекемелерде Интернет желісіне қолжетімділікті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қосылудың ең төменгі жылдамдық мәні 4 мб/сек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дәріханалардың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1000 адам болғанда стационарлық мәдени-демалыс кешені:</w:t>
            </w:r>
          </w:p>
          <w:p>
            <w:pPr>
              <w:spacing w:after="20"/>
              <w:ind w:left="20"/>
              <w:jc w:val="both"/>
            </w:pPr>
            <w:r>
              <w:rPr>
                <w:rFonts w:ascii="Times New Roman"/>
                <w:b w:val="false"/>
                <w:i w:val="false"/>
                <w:color w:val="000000"/>
                <w:sz w:val="20"/>
              </w:rPr>
              <w:t xml:space="preserve">
халық саны 1000-2000 адам болған кезде 1000 адамға шаққанда 230-300 орын; </w:t>
            </w:r>
          </w:p>
          <w:p>
            <w:pPr>
              <w:spacing w:after="20"/>
              <w:ind w:left="20"/>
              <w:jc w:val="both"/>
            </w:pPr>
            <w:r>
              <w:rPr>
                <w:rFonts w:ascii="Times New Roman"/>
                <w:b w:val="false"/>
                <w:i w:val="false"/>
                <w:color w:val="000000"/>
                <w:sz w:val="20"/>
              </w:rPr>
              <w:t>
халық саны 2000-5000 адам болған кезде 1000 адамға шаққанда 190-230 орын;</w:t>
            </w:r>
          </w:p>
          <w:p>
            <w:pPr>
              <w:spacing w:after="20"/>
              <w:ind w:left="20"/>
              <w:jc w:val="both"/>
            </w:pPr>
            <w:r>
              <w:rPr>
                <w:rFonts w:ascii="Times New Roman"/>
                <w:b w:val="false"/>
                <w:i w:val="false"/>
                <w:color w:val="000000"/>
                <w:sz w:val="20"/>
              </w:rPr>
              <w:t>
халық саны 5000 адамнан астам болған кезде 1000 адамға 140-190 орын.</w:t>
            </w:r>
          </w:p>
          <w:p>
            <w:pPr>
              <w:spacing w:after="20"/>
              <w:ind w:left="20"/>
              <w:jc w:val="both"/>
            </w:pPr>
            <w:r>
              <w:rPr>
                <w:rFonts w:ascii="Times New Roman"/>
                <w:b w:val="false"/>
                <w:i w:val="false"/>
                <w:color w:val="000000"/>
                <w:sz w:val="20"/>
              </w:rPr>
              <w:t>
Халық саны 1000 адам болған кезде аудан орталығы деңгейінде жылжымалы мәдени демалыс кешені.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кемінде 5 000 адам болған кезде жәдігерлер саны кемінде 1000 (негізгі қор) болған кезде 1 өлкетану, тарихи, көркемөнер музейі (орталық музей жүйесінің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спорт залының ауданы 1000 адамға 80 шаршы метрден есептеп айқындалады.</w:t>
            </w:r>
          </w:p>
          <w:p>
            <w:pPr>
              <w:spacing w:after="20"/>
              <w:ind w:left="20"/>
              <w:jc w:val="both"/>
            </w:pPr>
            <w:r>
              <w:rPr>
                <w:rFonts w:ascii="Times New Roman"/>
                <w:b w:val="false"/>
                <w:i w:val="false"/>
                <w:color w:val="000000"/>
                <w:sz w:val="20"/>
              </w:rPr>
              <w:t>
Бассейннің ауданы 1000 адамға шаққанда 25 шаршы метрді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спорт алаңдарының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халқы 1000 адамға шаққанда 5-6 оқырман орынға 5000-6000 сақтау бірлігі, халық саны кемінде 1000 адам болған жағдайда аудан орталығы кітапханасы деңгейіндегі жылжымалы әдебиет беру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және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бульварлар/ тұрғындар демалатын 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гүлзарлардың/бульварлардың/тұрғындар демалатын бақтардың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көлік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қоғамдық көлікке қол жеткізуі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Автостанция немесе жолаушыларға қызмет көрсету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автостанция жолаушылар легі тәулігіне 100-ден 500 адамға дейін болған кезде ұйымдастырылады.</w:t>
            </w:r>
          </w:p>
          <w:p>
            <w:pPr>
              <w:spacing w:after="20"/>
              <w:ind w:left="20"/>
              <w:jc w:val="both"/>
            </w:pPr>
            <w:r>
              <w:rPr>
                <w:rFonts w:ascii="Times New Roman"/>
                <w:b w:val="false"/>
                <w:i w:val="false"/>
                <w:color w:val="000000"/>
                <w:sz w:val="20"/>
              </w:rPr>
              <w:t>
Жолаушыларға қызмет көрсету пункті жолаушылар легі тәулігіне 100 адамға дейін болған кезде ұйымдастырылады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газ құю станциялары (АЖҚС)*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қауіпсіз орналасуын ескере отырып, АЖҚС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станциясы (ТҚКС)*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ТҚКС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орнының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40% - ы қатты жабынмен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40% - ы жол жарығымен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талаптарына сәйкес елді мекен үздіксіз электр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 орталықтандырылған сумен жабдықтаумен қамтамасыз ету/блок модуль кешені, су тарату пунктімен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қауіпсіздігін және қорғалуын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полиция пункті: қалаларда 3 әкімшілік учаскеден артық емес шекараларда ұйымдастырылады. Учаскелік полиция пункті жеке тұрған ғимаратта орналасады. Кәсіпорындармен, ұйымдармен немесе тұрғын үйлермен бір ғимаратта орналасқан жағдайда, бірінші қабатта орналасуы және мүгедектерге арналған пандусы бар жеке кіру есігі болуы тиіс. </w:t>
            </w:r>
          </w:p>
          <w:p>
            <w:pPr>
              <w:spacing w:after="20"/>
              <w:ind w:left="20"/>
              <w:jc w:val="both"/>
            </w:pPr>
            <w:r>
              <w:rPr>
                <w:rFonts w:ascii="Times New Roman"/>
                <w:b w:val="false"/>
                <w:i w:val="false"/>
                <w:color w:val="000000"/>
                <w:sz w:val="20"/>
              </w:rPr>
              <w:t>
 Учаскелік полиция пунктін орта білім беру және мектепке дейінгі ұйымдарда бір ғимаратта орналастыруға жол берілмейді. Учаскелік полиция пункті учаскелік полиция инспекторына, оның көмекшісіне, ювеналдық полиция қызметкеріне арналған жұмыс кабинеттерінен – азаматтарды қабылдау және жұртшылықпен жұмыс бөлмесінен – ұсталғандарға арналған үй-жайдан, демалыс бөлмесінен (жеке), санитариялық тораптан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объектілерде бейнебақылауды енгізу арқылы халықтың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бейнемониторинг жүйесінің жұмыс істеу қағидаларын бекіту туралы" Қазақстан Республикасы Ұлттық қауіпсіздік комитеті төрағасының 2020 жылғы 27 қазандағы №69-қе бұйрығымен бекітілген бейнебақылау жүйелерінің минималды техникалық шарттарына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қызмет бөлімшелерінің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 үшін өрт сөндіру деполары мен өрт сөндіру автомобильдерінің саны "Өртке қарсы қызмет органдарының объектілерін жобалау" 2.02-105-2014 ҚР ҚЕ-да көзделген елді мекен аумағының алаңына және халықтың санына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(ҚТҚ) көмуге арналған полигондар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мекендер аумағында тұтыну қалдықтарын жинауды, пайдалануды, қолдануды, залалсыздандыруды, тасымалдауды, сақтауды және көмуді мамандандырылған ұйымдар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сұрыптау кешені/желілер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сұрыптау кешенінің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(ҚТҚ) бөлек жинауға арналған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ҚТҚ жинауға арналған контейнерлер қақпақтармен жабдықталады. Елді мекендерде контейнер алаңын уақытша қоныстарды (вахталық кенттерді, стационарлық емес объектілер мен құрылыстарды) қоспағанда, тұрғын және қоғамдық ғимараттардан, балалар объектілерінен, спорт алаңдарынан және халықтың демалыс орындарынан кемінде 25 м қашықтықта орналастырады.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шикізатты қабылдау пункттері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халықтан қайталама шикізатты қабылдау пункттерін жеке ғимараттарда (павильондар-дүкендер) немесе тұрмыстық қызмет көрсету кәсіпорындарының ғимараттарында жапсаржайларда жобалалаған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 қалдықтарына (ҚТҚ) арналған металл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абаттандырылған тұрғын үй қорында ҚТҚ жинау үшін контейнерлер қолданылады, жеке үй иеліктерінде қақпағы бар еркін конструкциялы ыдыстарды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кемінде 2 мың адам болатын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шеткі жабдығын жалпы пайдаланудағы коммутацияланатын желімен қосатын және телефон станциясы жабдығында бөлінген порты бар белсенді желі тіркелген телефон желісі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қызметтерінің сапа көрсеткіштерін бекіту туралы" 2021 жылғы 19 ақпандағы № 64/НҚ </w:t>
            </w:r>
            <w:r>
              <w:rPr>
                <w:rFonts w:ascii="Times New Roman"/>
                <w:b w:val="false"/>
                <w:i w:val="false"/>
                <w:color w:val="000000"/>
                <w:sz w:val="20"/>
              </w:rPr>
              <w:t>бұйрыққа</w:t>
            </w:r>
            <w:r>
              <w:rPr>
                <w:rFonts w:ascii="Times New Roman"/>
                <w:b w:val="false"/>
                <w:i w:val="false"/>
                <w:color w:val="000000"/>
                <w:sz w:val="20"/>
              </w:rPr>
              <w:t xml:space="preserve"> сәйкес сымсыз технологиялар үшін ең төменгі сапа параметрлері белгіленді: 3G – кемінде 1 Мбит/с, 4G – кемінде 5 Мбит/с, сымды технологиялар үшін – тарифтік жоспарда, шартта белгіленген мәннің кемінде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(дауыс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ұялы байланыс (дауыс жеткізу) технологиясын пайдаланатын телефон байланысы желілерінің көрсетілетін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 (азық-түлік тауарларының дүкендері, өнеркәсіп тауарларының дүкендері, қоғамдық тамақтандыру кәсіпорындары)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азық-түлік тауарлары дүкендері - сауда алаңы 100 м2.</w:t>
            </w:r>
          </w:p>
          <w:p>
            <w:pPr>
              <w:spacing w:after="20"/>
              <w:ind w:left="20"/>
              <w:jc w:val="both"/>
            </w:pPr>
            <w:r>
              <w:rPr>
                <w:rFonts w:ascii="Times New Roman"/>
                <w:b w:val="false"/>
                <w:i w:val="false"/>
                <w:color w:val="000000"/>
                <w:sz w:val="20"/>
              </w:rPr>
              <w:t>
Өнеркәсіптік тауарлар дүкендері - сауда алаңы 50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туралы" Қазақстан Республикасы Заңының 11-бабының </w:t>
            </w:r>
            <w:r>
              <w:rPr>
                <w:rFonts w:ascii="Times New Roman"/>
                <w:b w:val="false"/>
                <w:i w:val="false"/>
                <w:color w:val="000000"/>
                <w:sz w:val="20"/>
              </w:rPr>
              <w:t>4-тармағына</w:t>
            </w:r>
            <w:r>
              <w:rPr>
                <w:rFonts w:ascii="Times New Roman"/>
                <w:b w:val="false"/>
                <w:i w:val="false"/>
                <w:color w:val="000000"/>
                <w:sz w:val="20"/>
              </w:rPr>
              <w:t>, сондай-ақ бекітілген ветеринариялық-санитариялық нормалар мен санитариялық қағидаларға сәйкес ветеринариялық ұйымдардың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алуға арналған өзіне-өзі қызмет көрсету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ғимаратында электрондық мемлекеттік көрсетілетін қызметтерді өз бетінше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қолдау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Кәсіпкерлікті қолдау орталықтарының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банкоматтардың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консультациялары/ нотариус*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адвокаттардың, нотариустардың болуы</w:t>
            </w:r>
          </w:p>
        </w:tc>
      </w:tr>
    </w:tbl>
    <w:bookmarkStart w:name="z49"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 ұсынылатын объектілер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мекендерге арналған</w:t>
            </w:r>
            <w:r>
              <w:br/>
            </w:r>
            <w:r>
              <w:rPr>
                <w:rFonts w:ascii="Times New Roman"/>
                <w:b w:val="false"/>
                <w:i w:val="false"/>
                <w:color w:val="000000"/>
                <w:sz w:val="20"/>
              </w:rPr>
              <w:t>өңірлік стандарттар жүйесіне</w:t>
            </w:r>
            <w:r>
              <w:br/>
            </w:r>
            <w:r>
              <w:rPr>
                <w:rFonts w:ascii="Times New Roman"/>
                <w:b w:val="false"/>
                <w:i w:val="false"/>
                <w:color w:val="000000"/>
                <w:sz w:val="20"/>
              </w:rPr>
              <w:t>5-қосымша</w:t>
            </w:r>
          </w:p>
        </w:tc>
      </w:tr>
    </w:tbl>
    <w:bookmarkStart w:name="z51" w:id="30"/>
    <w:p>
      <w:pPr>
        <w:spacing w:after="0"/>
        <w:ind w:left="0"/>
        <w:jc w:val="left"/>
      </w:pPr>
      <w:r>
        <w:rPr>
          <w:rFonts w:ascii="Times New Roman"/>
          <w:b/>
          <w:i w:val="false"/>
          <w:color w:val="000000"/>
        </w:rPr>
        <w:t xml:space="preserve"> Қалған ауылдық елді мекендерге арналған өңірлік стандарттар жүйесін әзірлеуде қолданылатын объектілер мен көрсетілетін қызметтер (игіліктер)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мен көрсетілетін қызметтердің (игіліктердің)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қуаты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мектептері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кері қарай үйлеріне тегін тасымалдауды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 саласындағы орталық уәкілетті органның бекітілген бұйрықтарына сәйкес халықтың оқушылар орындарына қажеттілігін есептеу "Қала құрылысы. Қалалық және ауылдық елді мекендерді жоспарлау және құрылыс жүргізу" ҚР ҚЕ 3.01-101-2013 В-қосымшасының (ақпараттық) В.1-кестесіне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 желтоқандағы №156-НҚ бұйрығымен 2015 жылғы 1 шілдеден бастап бекітілген) және халықтың санитариялық-эпидемиологиялық саламаттылығы саласындағы нормативтік құқықтық актілердің талаптарына сәйкес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 (медициналық пункт (МП), фельдшерлік-акушерлік пункт (ФАП), дәрігерлік амбулатория (ДА), алғашқы медициналық-санитарлық көмек орталығы (АМСКО))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w:t>
            </w:r>
          </w:p>
          <w:p>
            <w:pPr>
              <w:spacing w:after="20"/>
              <w:ind w:left="20"/>
              <w:jc w:val="both"/>
            </w:pPr>
            <w:r>
              <w:rPr>
                <w:rFonts w:ascii="Times New Roman"/>
                <w:b w:val="false"/>
                <w:i w:val="false"/>
                <w:color w:val="000000"/>
                <w:sz w:val="20"/>
              </w:rPr>
              <w:t>
1) амбулаториялық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xml:space="preserve">
халық саны 50 (елу) бастап 500 (бес жүз) адам болатын әрбір елді мекенде (ауылдық округте) құрылатын медициналық пункт (медициналық пункт "Халық денсаулығы және денсаулық сақтау жүйесі туралы" Қазақстан Республикасы Кодексінің (бұдан әрі – Кодекс)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халық саны 50 (елу) адамнан аспайтын елді мекенде, 5 километрден астам радиуста медициналық ұйым болмаған кезде құрылады, халық саны 50 (елу) адамнан аспайтын елді мекенде халыққа медициналық көмекті медицина қызметкері үйде көрсетеді);</w:t>
            </w:r>
          </w:p>
          <w:p>
            <w:pPr>
              <w:spacing w:after="20"/>
              <w:ind w:left="20"/>
              <w:jc w:val="both"/>
            </w:pPr>
            <w:r>
              <w:rPr>
                <w:rFonts w:ascii="Times New Roman"/>
                <w:b w:val="false"/>
                <w:i w:val="false"/>
                <w:color w:val="000000"/>
                <w:sz w:val="20"/>
              </w:rPr>
              <w:t xml:space="preserve">
халық саны 500-ден (бес жүз) бастап 1 500 (бір мың бес жүз) адамға дейінгі әрбір елді мекенде (ауылдық округте) құрылатын фельдшерлік-акушерлік пункт (фельдшерлік-акушерлік пункт Кодекстің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жергілікті атқарушы органдардың шешімі бойынша дәрігерлік амбулаториялардан, аудандық ауруханалардан және облыс орталықтарынан қашықта орналасқан жағдайда халық саны 500 (бес жүз) адамнан аспайтын ауылдық елді мекенде құрылады);</w:t>
            </w:r>
          </w:p>
          <w:p>
            <w:pPr>
              <w:spacing w:after="20"/>
              <w:ind w:left="20"/>
              <w:jc w:val="both"/>
            </w:pPr>
            <w:r>
              <w:rPr>
                <w:rFonts w:ascii="Times New Roman"/>
                <w:b w:val="false"/>
                <w:i w:val="false"/>
                <w:color w:val="000000"/>
                <w:sz w:val="20"/>
              </w:rPr>
              <w:t>
бекітілген халық саны 1 500 (бір мың бес жүз) бастап және 5 000 (бес мың) адам дейінгі елді мекенде (ауылдық округте) құрылатын дәрігерлік амбулатория (дәрігерлік амбулатория Кодекстің 12-бабы 2-тармағының 15) тармақшасына сәйкес жергілікті атқарушы органдардың шешімі бойынша аудандық ауруханалар мен облыс орталықтарынан қашықта орналасқан жағдайда халық саны 1 500 (бір мың бес жүз) адамнан аспайтын ауылдық елді мекенде құрылады);</w:t>
            </w:r>
          </w:p>
          <w:p>
            <w:pPr>
              <w:spacing w:after="20"/>
              <w:ind w:left="20"/>
              <w:jc w:val="both"/>
            </w:pPr>
            <w:r>
              <w:rPr>
                <w:rFonts w:ascii="Times New Roman"/>
                <w:b w:val="false"/>
                <w:i w:val="false"/>
                <w:color w:val="000000"/>
                <w:sz w:val="20"/>
              </w:rPr>
              <w:t>
бекітілген халық саны 5 000 (бес мың) бастап 30 000 (отыз мың) адамға дейінгі елді мекенде (ауылдық округте) құрылатын медициналық-санитариялық алғашқы көмек орталығы;</w:t>
            </w:r>
          </w:p>
          <w:p>
            <w:pPr>
              <w:spacing w:after="20"/>
              <w:ind w:left="20"/>
              <w:jc w:val="both"/>
            </w:pPr>
            <w:r>
              <w:rPr>
                <w:rFonts w:ascii="Times New Roman"/>
                <w:b w:val="false"/>
                <w:i w:val="false"/>
                <w:color w:val="000000"/>
                <w:sz w:val="20"/>
              </w:rPr>
              <w:t>
2) стационарлық жағдайларда медициналық көмек көрсететін денсаулық сақтау ұйымдары және (немесе) олардың құрылымдық бөлімшелері:</w:t>
            </w:r>
          </w:p>
          <w:p>
            <w:pPr>
              <w:spacing w:after="20"/>
              <w:ind w:left="20"/>
              <w:jc w:val="both"/>
            </w:pPr>
            <w:r>
              <w:rPr>
                <w:rFonts w:ascii="Times New Roman"/>
                <w:b w:val="false"/>
                <w:i w:val="false"/>
                <w:color w:val="000000"/>
                <w:sz w:val="20"/>
              </w:rPr>
              <w:t xml:space="preserve">
Аудандық аурухананың немесе көп бейінді орталық аудандық аурухананың бөлімшелері Кодекстің 12-бабы </w:t>
            </w:r>
            <w:r>
              <w:rPr>
                <w:rFonts w:ascii="Times New Roman"/>
                <w:b w:val="false"/>
                <w:i w:val="false"/>
                <w:color w:val="000000"/>
                <w:sz w:val="20"/>
              </w:rPr>
              <w:t>2-тармағының</w:t>
            </w:r>
            <w:r>
              <w:rPr>
                <w:rFonts w:ascii="Times New Roman"/>
                <w:b w:val="false"/>
                <w:i w:val="false"/>
                <w:color w:val="000000"/>
                <w:sz w:val="20"/>
              </w:rPr>
              <w:t xml:space="preserve"> 15) тармақшасына сәйкес қызмет көрсететін халық саны кемінде 5 000 (бес мың) адам болатын шалғайдағы ауылдық елді мекендерде (округтерде) құрылады.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пункттері*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дәріхана орындарының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1000 адам болғанда стационарлық мәдени-демалыс кешені:</w:t>
            </w:r>
          </w:p>
          <w:p>
            <w:pPr>
              <w:spacing w:after="20"/>
              <w:ind w:left="20"/>
              <w:jc w:val="both"/>
            </w:pPr>
            <w:r>
              <w:rPr>
                <w:rFonts w:ascii="Times New Roman"/>
                <w:b w:val="false"/>
                <w:i w:val="false"/>
                <w:color w:val="000000"/>
                <w:sz w:val="20"/>
              </w:rPr>
              <w:t>
халық саны 1000-2000 адам болған кезде 1000 адамға шаққанда 230-300 орын;</w:t>
            </w:r>
          </w:p>
          <w:p>
            <w:pPr>
              <w:spacing w:after="20"/>
              <w:ind w:left="20"/>
              <w:jc w:val="both"/>
            </w:pPr>
            <w:r>
              <w:rPr>
                <w:rFonts w:ascii="Times New Roman"/>
                <w:b w:val="false"/>
                <w:i w:val="false"/>
                <w:color w:val="000000"/>
                <w:sz w:val="20"/>
              </w:rPr>
              <w:t>
халық саны 2000-5000 адам болған кезде 1000 адамға шаққанда 190-230 орын;</w:t>
            </w:r>
          </w:p>
          <w:p>
            <w:pPr>
              <w:spacing w:after="20"/>
              <w:ind w:left="20"/>
              <w:jc w:val="both"/>
            </w:pPr>
            <w:r>
              <w:rPr>
                <w:rFonts w:ascii="Times New Roman"/>
                <w:b w:val="false"/>
                <w:i w:val="false"/>
                <w:color w:val="000000"/>
                <w:sz w:val="20"/>
              </w:rPr>
              <w:t>
халық саны 5000 адамнан астам болған кезде 1000 адамға 140-190 орын.</w:t>
            </w:r>
          </w:p>
          <w:p>
            <w:pPr>
              <w:spacing w:after="20"/>
              <w:ind w:left="20"/>
              <w:jc w:val="both"/>
            </w:pPr>
            <w:r>
              <w:rPr>
                <w:rFonts w:ascii="Times New Roman"/>
                <w:b w:val="false"/>
                <w:i w:val="false"/>
                <w:color w:val="000000"/>
                <w:sz w:val="20"/>
              </w:rPr>
              <w:t>
Халық саны 1000 адам болған кезде аудан орталығы деңгейінде жылжымалы мәдени демалыс кешені.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 саны кемінде 5 000 адам болған кезде жәдігерлер саны кемінде 1000 (негізгі қор) болған кезде 1 өлкетану, тарихи, көркемөнер музейі (орталық музей жүйесінің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спорт алаңдарының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1000 адамға шаққанда 5-6 оқырман орынға 5000-6000 сақтау бірлігі,  аудан орталығы кітапханасы деңгейінде халық саны кемінде 1000 адам болған жағдайда жылжымалы әдебиет беру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қоғамдық көлікке қол жеткізуі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Автостанция немесе жолаушыларға қызмет көрсету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автостанция жолаушылар легі тәулігіне 100-ден 500 адамға дейін болған кезде ұйымдастырылады.</w:t>
            </w:r>
          </w:p>
          <w:p>
            <w:pPr>
              <w:spacing w:after="20"/>
              <w:ind w:left="20"/>
              <w:jc w:val="both"/>
            </w:pPr>
            <w:r>
              <w:rPr>
                <w:rFonts w:ascii="Times New Roman"/>
                <w:b w:val="false"/>
                <w:i w:val="false"/>
                <w:color w:val="000000"/>
                <w:sz w:val="20"/>
              </w:rPr>
              <w:t>
Жолаушыларға қызмет көрсету пункті жолаушылар легі тәулігіне 100 адамға дейін болған кезде ұйымдастырылады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газ құю станциялары * (АЖҚС)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АЖҚС болуы қауіпсіз орналасуын ескере отырып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станциясы* (ТҚКС)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ТҚКС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жуу орнының болуы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20% - ы қатты жабынмен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20% - ы жол жарығымен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20% - ы жарығымен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талаптарына сәйкес елді мекен үздіксіз электр жабдықтаумен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 сумен жабдықтаумен қамтамасыз ету/блок модуль кешені, су тарату пунктімен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газбен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қауіпсіздігін және қорғалуын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полиция пункті: ауылдық жерлерде бір немесе бірнеше ауылдық елді мекендердің шекарасында, бірақ 3 елді мекеннен артық емес ұйымдастырылады. Учаскелік полиция пункті жеке тұрған ғимаратта орналасады. Кәсіпорындармен, ұйымдармен немесе тұрғын үйлермен бір ғимаратта орналасқан жағдайда, бірінші қабатта орналасуы және мүгедектерге арналған пандусы бар жеке кіру есігі болуы тиіс. </w:t>
            </w:r>
          </w:p>
          <w:p>
            <w:pPr>
              <w:spacing w:after="20"/>
              <w:ind w:left="20"/>
              <w:jc w:val="both"/>
            </w:pPr>
            <w:r>
              <w:rPr>
                <w:rFonts w:ascii="Times New Roman"/>
                <w:b w:val="false"/>
                <w:i w:val="false"/>
                <w:color w:val="000000"/>
                <w:sz w:val="20"/>
              </w:rPr>
              <w:t>
Учаскелік полиция пунктін орта білім беру және мектепке дейінгі ұйымдарда бір ғимаратта орналастыруға жол берілмейді.</w:t>
            </w:r>
          </w:p>
          <w:p>
            <w:pPr>
              <w:spacing w:after="20"/>
              <w:ind w:left="20"/>
              <w:jc w:val="both"/>
            </w:pPr>
            <w:r>
              <w:rPr>
                <w:rFonts w:ascii="Times New Roman"/>
                <w:b w:val="false"/>
                <w:i w:val="false"/>
                <w:color w:val="000000"/>
                <w:sz w:val="20"/>
              </w:rPr>
              <w:t>
Учаскелік полиция пункті учаскелік полиция инспекторына, оның көмекшісіне, ювеналдық полиция қызметкеріне арналған жұмыс кабинеттерінен – азаматтарды қабылдау және жұртшылықпен жұмыс бөлмесінен - ұсталғандарға арналған үй-жайдан, демалыс бөлмесінен (жеке), санитариялық тораптан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бекеттерінің немесе ерікті өрт сөндіру құралымдарының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 үшін өрт сөндіру деполары мен өрт сөндіру автомобильдерінің саны "Өртке қарсы қызмет органдарының объектілерін жобалау" 2.02-105-2014 ҚР ҚЕ-да көзделген елді мекен аумағының алаңына және халықтың санына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полигондар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елді мекендер аумағында тұтыну қалдықтарын жинауды, пайдалануды, қолдануды, залалсыздандыруды, тасымалдауды, сақтауды және көмуді мамандандырылған ұйымдар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 қалдықтарына (ҚТҚ) арналған металл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абаттандырылған тұрғын үй қорында ҚТҚ жинау үшін контейнерлер қолданылады, жеке үй иеліктерінде қақпағы бар еркін конструкциялы ыдыстарды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соңғы жабдығын коммутацияланатын жалпы пайдалану желісімен қосатын және телефон станциясының жабдығында бөлінген порты бар белсенді желі тіркелген телефон желісі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қызметтерінің сапа көрсеткіштерін бекіту туралы" 2021 жылғы 19 ақпандағы № 64/НҚ </w:t>
            </w:r>
            <w:r>
              <w:rPr>
                <w:rFonts w:ascii="Times New Roman"/>
                <w:b w:val="false"/>
                <w:i w:val="false"/>
                <w:color w:val="000000"/>
                <w:sz w:val="20"/>
              </w:rPr>
              <w:t>бұйрыққа</w:t>
            </w:r>
            <w:r>
              <w:rPr>
                <w:rFonts w:ascii="Times New Roman"/>
                <w:b w:val="false"/>
                <w:i w:val="false"/>
                <w:color w:val="000000"/>
                <w:sz w:val="20"/>
              </w:rPr>
              <w:t xml:space="preserve"> сәйкес сымсыз технологиялар үшін ең төменгі сапа параметрлері белгіленді: 3G – кемінде 1 Мбит/с, 4G – кемінде 5 Мбит/с, сымды технологиялар үшін – тарифтік жоспарда, шартта белгіленген мәннің кемінде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(дауыс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ұялы байланыс (дауыс жеткізу) технологиясын пайдаланатын телефон байланысы желілерінің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тауарлар дүкендері*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 мен қағидаларының, халықтың санитариялық-эпидемиологиялық саламаттылығы саласындағы нормативтік құқықтық актілердің талаптарына сәйкес халықтың қажеттілігіне сәйкес-жалпы сауда алаңының кемінде 50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 АҚ мамандарының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органымен бекітілген кесте бойынша аудан орталығынан 30 км және одан жоғары орналасқан ауылдық округ орталықтарына мемлекеттік қызмет көрсету үшін, бірақ айына бір реттен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мобильді қолдау орталықтары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кәсіпкерлікті қолдау орталықтарының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консультациялары/нотариус*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адвокаттардың, нотариустардың болуы</w:t>
            </w:r>
          </w:p>
        </w:tc>
      </w:tr>
    </w:tbl>
    <w:bookmarkStart w:name="z52"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 ұсынылатын объектілер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