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5ebe9" w14:textId="005e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саласындағы мемлекеттік көрсетілетін қызметтердің стандарттарын бекіту туралы" Қазақстан Республикасы Инвестициялар және даму министрінің 2015 жылғы 28 сәуірдегі № 495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18 сәуірдегі № 105 бұйрығы. Қазақстан Республикасының Әділет министрлігінде 2019 жылғы 29 сәуірде № 18599 болып тіркелді. Күші жойылды - Қазақстан Республикасы Мәдениет және спорт министрінің 2020 жылғы 29 мамырдағы № 156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Мәдениет және спорт министрінің 29.05.2020 </w:t>
      </w:r>
      <w:r>
        <w:rPr>
          <w:rFonts w:ascii="Times New Roman"/>
          <w:b w:val="false"/>
          <w:i w:val="false"/>
          <w:color w:val="000000"/>
          <w:sz w:val="28"/>
        </w:rPr>
        <w:t>№ 156</w:t>
      </w:r>
      <w:r>
        <w:rPr>
          <w:rFonts w:ascii="Times New Roman"/>
          <w:b w:val="false"/>
          <w:i w:val="false"/>
          <w:color w:val="ff0000"/>
          <w:sz w:val="28"/>
        </w:rPr>
        <w:t xml:space="preserve"> (ресми жарияланған күннен кейін күнтізбелік жиырма бір күн өткенен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"Туризм саласындағы мемлекеттік көрсетілетін қызметтердің стандарттарын бекіту туралы" Қазақстан Республикасы Инвестициялар және даму министрінің 2015 жылғы 28 сәуірдегі № 495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11578 болып тіркелген, "Әділет" ақпараттық-құқықтық жүйесінде 2015 жылғы 24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"Туристік операторлық қызметті (туроператорлық қызмет) жүзеге асыруға лицензия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бұйрықты қолданысқа енгізілгеннен кейін күнтізбелік екі күн ішінде осы бұйрықты Қазақстан Республикасы Мәдениет және спорт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тармақпен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оны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Мұхамедиулы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Цифрлық даму, </w:t>
      </w:r>
    </w:p>
    <w:p>
      <w:pPr>
        <w:spacing w:after="0"/>
        <w:ind w:left="0"/>
        <w:jc w:val="both"/>
      </w:pPr>
      <w:r>
        <w:rPr>
          <w:rFonts w:ascii="Times New Roman"/>
          <w:b w:val="false"/>
          <w:i w:val="false"/>
          <w:color w:val="000000"/>
          <w:sz w:val="28"/>
        </w:rPr>
        <w:t xml:space="preserve">
      қорғаныс және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2019 жылғы18 сәуірдегі </w:t>
            </w:r>
            <w:r>
              <w:br/>
            </w:r>
            <w:r>
              <w:rPr>
                <w:rFonts w:ascii="Times New Roman"/>
                <w:b w:val="false"/>
                <w:i w:val="false"/>
                <w:color w:val="000000"/>
                <w:sz w:val="20"/>
              </w:rPr>
              <w:t xml:space="preserve">№ 105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2015 жылғы 28 сәуірдегі </w:t>
            </w:r>
            <w:r>
              <w:br/>
            </w:r>
            <w:r>
              <w:rPr>
                <w:rFonts w:ascii="Times New Roman"/>
                <w:b w:val="false"/>
                <w:i w:val="false"/>
                <w:color w:val="000000"/>
                <w:sz w:val="20"/>
              </w:rPr>
              <w:t xml:space="preserve">№ 495 бұйрығымен </w:t>
            </w:r>
            <w:r>
              <w:br/>
            </w:r>
            <w:r>
              <w:rPr>
                <w:rFonts w:ascii="Times New Roman"/>
                <w:b w:val="false"/>
                <w:i w:val="false"/>
                <w:color w:val="000000"/>
                <w:sz w:val="20"/>
              </w:rPr>
              <w:t>бекітілді</w:t>
            </w:r>
          </w:p>
        </w:tc>
      </w:tr>
    </w:tbl>
    <w:bookmarkStart w:name="z13" w:id="10"/>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 беру" мемлекеттік көрсетілетін қызмет стандарты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1. "Туристік операторлық қызметті (туроператорлық қызмет) жүзеге асыруға лицензия беру" мемлекеттік көрсетілетін қызметі (бұдан әрі – мемлекеттік қызмет).</w:t>
      </w:r>
    </w:p>
    <w:bookmarkEnd w:id="12"/>
    <w:bookmarkStart w:name="z16" w:id="13"/>
    <w:p>
      <w:pPr>
        <w:spacing w:after="0"/>
        <w:ind w:left="0"/>
        <w:jc w:val="both"/>
      </w:pPr>
      <w:r>
        <w:rPr>
          <w:rFonts w:ascii="Times New Roman"/>
          <w:b w:val="false"/>
          <w:i w:val="false"/>
          <w:color w:val="000000"/>
          <w:sz w:val="28"/>
        </w:rPr>
        <w:t>
      2. Мемлекеттік көрсетілетін қызмет стандарты Қазақстан Республикасы Мәдениет және спорт министрлігімен (бұдан әрі - Министрлік) әзірленген.</w:t>
      </w:r>
    </w:p>
    <w:bookmarkEnd w:id="13"/>
    <w:bookmarkStart w:name="z17" w:id="14"/>
    <w:p>
      <w:pPr>
        <w:spacing w:after="0"/>
        <w:ind w:left="0"/>
        <w:jc w:val="both"/>
      </w:pPr>
      <w:r>
        <w:rPr>
          <w:rFonts w:ascii="Times New Roman"/>
          <w:b w:val="false"/>
          <w:i w:val="false"/>
          <w:color w:val="000000"/>
          <w:sz w:val="28"/>
        </w:rPr>
        <w:t>
      3. Мемлекеттік көрсетілетін қызметті облыстардың, Астана, Алматы және Шымкент қалаларының жергілікті атқарушы органдары (бұдан әрі – көрсетілетін қызметті берушілер) көрсетеді.</w:t>
      </w:r>
    </w:p>
    <w:bookmarkEnd w:id="14"/>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www.egov.kz, www.elicense.kz "электрондық үкімет" веб-порталы (бұдан әрі – портал) арқылы жүзеге асырылады.</w:t>
      </w:r>
    </w:p>
    <w:bookmarkStart w:name="z18" w:id="15"/>
    <w:p>
      <w:pPr>
        <w:spacing w:after="0"/>
        <w:ind w:left="0"/>
        <w:jc w:val="left"/>
      </w:pPr>
      <w:r>
        <w:rPr>
          <w:rFonts w:ascii="Times New Roman"/>
          <w:b/>
          <w:i w:val="false"/>
          <w:color w:val="000000"/>
        </w:rPr>
        <w:t xml:space="preserve"> 2-тарау. Мемлекеттік қызметті көрсету тәртібі</w:t>
      </w:r>
    </w:p>
    <w:bookmarkEnd w:id="15"/>
    <w:bookmarkStart w:name="z19" w:id="16"/>
    <w:p>
      <w:pPr>
        <w:spacing w:after="0"/>
        <w:ind w:left="0"/>
        <w:jc w:val="both"/>
      </w:pPr>
      <w:r>
        <w:rPr>
          <w:rFonts w:ascii="Times New Roman"/>
          <w:b w:val="false"/>
          <w:i w:val="false"/>
          <w:color w:val="000000"/>
          <w:sz w:val="28"/>
        </w:rPr>
        <w:t>
      4. Мемлекеттік қызмет көрсету мерзімі порталға жүгінген сәттен бастап:</w:t>
      </w:r>
    </w:p>
    <w:bookmarkEnd w:id="16"/>
    <w:p>
      <w:pPr>
        <w:spacing w:after="0"/>
        <w:ind w:left="0"/>
        <w:jc w:val="both"/>
      </w:pPr>
      <w:r>
        <w:rPr>
          <w:rFonts w:ascii="Times New Roman"/>
          <w:b w:val="false"/>
          <w:i w:val="false"/>
          <w:color w:val="000000"/>
          <w:sz w:val="28"/>
        </w:rPr>
        <w:t>
      лицензияны беру – 6 (алты) жұмыс күнінен кешіктірмей;</w:t>
      </w:r>
    </w:p>
    <w:p>
      <w:pPr>
        <w:spacing w:after="0"/>
        <w:ind w:left="0"/>
        <w:jc w:val="both"/>
      </w:pPr>
      <w:r>
        <w:rPr>
          <w:rFonts w:ascii="Times New Roman"/>
          <w:b w:val="false"/>
          <w:i w:val="false"/>
          <w:color w:val="000000"/>
          <w:sz w:val="28"/>
        </w:rPr>
        <w:t>
      лицензияны қайта рәсімдеу – 3 (үш) жұмыс күні ішінде;</w:t>
      </w:r>
    </w:p>
    <w:p>
      <w:pPr>
        <w:spacing w:after="0"/>
        <w:ind w:left="0"/>
        <w:jc w:val="both"/>
      </w:pPr>
      <w:r>
        <w:rPr>
          <w:rFonts w:ascii="Times New Roman"/>
          <w:b w:val="false"/>
          <w:i w:val="false"/>
          <w:color w:val="000000"/>
          <w:sz w:val="28"/>
        </w:rPr>
        <w:t>
      заңды тұлға – лицензиаты басқа заңды тұлғаға бөліп шығу, бөліну нысанында қайта ұйымдасқан кезде лицензияны қайта рәсімдеу – 6 (алты) жұмыс күнінен кешіктірмей.</w:t>
      </w:r>
    </w:p>
    <w:bookmarkStart w:name="z20" w:id="17"/>
    <w:p>
      <w:pPr>
        <w:spacing w:after="0"/>
        <w:ind w:left="0"/>
        <w:jc w:val="both"/>
      </w:pPr>
      <w:r>
        <w:rPr>
          <w:rFonts w:ascii="Times New Roman"/>
          <w:b w:val="false"/>
          <w:i w:val="false"/>
          <w:color w:val="000000"/>
          <w:sz w:val="28"/>
        </w:rPr>
        <w:t>
      5. Мемлекеттік қызмет көрсету нысаны: электрондық.</w:t>
      </w:r>
    </w:p>
    <w:bookmarkEnd w:id="17"/>
    <w:bookmarkStart w:name="z21" w:id="18"/>
    <w:p>
      <w:pPr>
        <w:spacing w:after="0"/>
        <w:ind w:left="0"/>
        <w:jc w:val="both"/>
      </w:pPr>
      <w:r>
        <w:rPr>
          <w:rFonts w:ascii="Times New Roman"/>
          <w:b w:val="false"/>
          <w:i w:val="false"/>
          <w:color w:val="000000"/>
          <w:sz w:val="28"/>
        </w:rPr>
        <w:t xml:space="preserve">
      6. Мемлекеттік қызмет көрсету нәтижесі: туристік операторлық қызметке (туроператорлық қызметке) лицензия, лицензияны қайта рәсімдеу,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bookmarkEnd w:id="18"/>
    <w:p>
      <w:pPr>
        <w:spacing w:after="0"/>
        <w:ind w:left="0"/>
        <w:jc w:val="both"/>
      </w:pPr>
      <w:r>
        <w:rPr>
          <w:rFonts w:ascii="Times New Roman"/>
          <w:b w:val="false"/>
          <w:i w:val="false"/>
          <w:color w:val="000000"/>
          <w:sz w:val="28"/>
        </w:rPr>
        <w:t>
      Мемлекеттік қызмет көрсету нәтижесін беру нысаны: электрондық.</w:t>
      </w:r>
    </w:p>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уәкілетті адамының электрондық цифрлық қолтаңбасымен (бұдан әрі - ЭЦҚ) қол қойылған электрондық құжат нысанында "жеке кабинетке" жіберіледі.</w:t>
      </w:r>
    </w:p>
    <w:bookmarkStart w:name="z22" w:id="19"/>
    <w:p>
      <w:pPr>
        <w:spacing w:after="0"/>
        <w:ind w:left="0"/>
        <w:jc w:val="both"/>
      </w:pPr>
      <w:r>
        <w:rPr>
          <w:rFonts w:ascii="Times New Roman"/>
          <w:b w:val="false"/>
          <w:i w:val="false"/>
          <w:color w:val="000000"/>
          <w:sz w:val="28"/>
        </w:rPr>
        <w:t>
      7. Мемлекеттік қызмет заңды және жеке тұлғаларға (бұдан әрі – көрсетілетін қызметті алушы) ақылы негізде көрсетіледі.</w:t>
      </w:r>
    </w:p>
    <w:bookmarkEnd w:id="19"/>
    <w:p>
      <w:pPr>
        <w:spacing w:after="0"/>
        <w:ind w:left="0"/>
        <w:jc w:val="both"/>
      </w:pPr>
      <w:r>
        <w:rPr>
          <w:rFonts w:ascii="Times New Roman"/>
          <w:b w:val="false"/>
          <w:i w:val="false"/>
          <w:color w:val="000000"/>
          <w:sz w:val="28"/>
        </w:rPr>
        <w:t xml:space="preserve">
      Мемлекеттік қызмет көрсету кезінде көрсетілетін қызметті алушының орналасқан жері бойынша бюджетке жекелеген қызмет түрлерімен айналысу құқығына лицензиялық алым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554-бабына</w:t>
      </w:r>
      <w:r>
        <w:rPr>
          <w:rFonts w:ascii="Times New Roman"/>
          <w:b w:val="false"/>
          <w:i w:val="false"/>
          <w:color w:val="000000"/>
          <w:sz w:val="28"/>
        </w:rPr>
        <w:t xml:space="preserve"> сәйкес төленеді:</w:t>
      </w:r>
    </w:p>
    <w:p>
      <w:pPr>
        <w:spacing w:after="0"/>
        <w:ind w:left="0"/>
        <w:jc w:val="both"/>
      </w:pPr>
      <w:r>
        <w:rPr>
          <w:rFonts w:ascii="Times New Roman"/>
          <w:b w:val="false"/>
          <w:i w:val="false"/>
          <w:color w:val="000000"/>
          <w:sz w:val="28"/>
        </w:rPr>
        <w:t>
      1) туристік қызметпен айналысу құқығына лицензия беру кезінде лицензиялық алым 10 айлық есептік көрсеткішті (бұдан әрі - АЕК) құрайды;</w:t>
      </w:r>
    </w:p>
    <w:p>
      <w:pPr>
        <w:spacing w:after="0"/>
        <w:ind w:left="0"/>
        <w:jc w:val="both"/>
      </w:pPr>
      <w:r>
        <w:rPr>
          <w:rFonts w:ascii="Times New Roman"/>
          <w:b w:val="false"/>
          <w:i w:val="false"/>
          <w:color w:val="000000"/>
          <w:sz w:val="28"/>
        </w:rPr>
        <w:t>
      2) Лицензияны қайта рәсімдеу кезінде лицензиялық алым лицензияны беру кезіндегі мөлшерлеменің 10%-ын құрайды, бірақ 4 АЕК-тен астам емес;</w:t>
      </w:r>
    </w:p>
    <w:p>
      <w:pPr>
        <w:spacing w:after="0"/>
        <w:ind w:left="0"/>
        <w:jc w:val="both"/>
      </w:pPr>
      <w:r>
        <w:rPr>
          <w:rFonts w:ascii="Times New Roman"/>
          <w:b w:val="false"/>
          <w:i w:val="false"/>
          <w:color w:val="000000"/>
          <w:sz w:val="28"/>
        </w:rPr>
        <w:t>
      Лицензиялық алымды төлеу қолма-қол және қолма-қол емес ақша нысанында не екінші деңгейлі банктер және банктік операциялардың жекелеген түрлерін жүзеге асыратын ұйымдар арқылы жүргізіледі, сондай-ақ портал арқылы төлеу "электрондық үкімет" төлеу шлюзі (бұдан әрі - ЭҮТШ) арқылы жүзеге асырылады.</w:t>
      </w:r>
    </w:p>
    <w:bookmarkStart w:name="z23" w:id="20"/>
    <w:p>
      <w:pPr>
        <w:spacing w:after="0"/>
        <w:ind w:left="0"/>
        <w:jc w:val="both"/>
      </w:pPr>
      <w:r>
        <w:rPr>
          <w:rFonts w:ascii="Times New Roman"/>
          <w:b w:val="false"/>
          <w:i w:val="false"/>
          <w:color w:val="000000"/>
          <w:sz w:val="28"/>
        </w:rPr>
        <w:t>
      8. Порталдың жұмыс кестесі: жөндеу жұмыстарын жүргізуге байланысты техникалық үзілістерді қоспағанда, тәулік бойы (Қазақстан Республикасының еңбек заңнамасына сәйкес демалыс және мереке күндерінде, жұмыс уақыты аяқталған кезде көрсетілетін қызметті алушы жүгінген кезде өтінішті қабылдау және нәтижесін беру келесі жұмыс күні жүргізіледі).</w:t>
      </w:r>
    </w:p>
    <w:bookmarkEnd w:id="20"/>
    <w:bookmarkStart w:name="z24" w:id="21"/>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21"/>
    <w:p>
      <w:pPr>
        <w:spacing w:after="0"/>
        <w:ind w:left="0"/>
        <w:jc w:val="both"/>
      </w:pPr>
      <w:r>
        <w:rPr>
          <w:rFonts w:ascii="Times New Roman"/>
          <w:b w:val="false"/>
          <w:i w:val="false"/>
          <w:color w:val="000000"/>
          <w:sz w:val="28"/>
        </w:rPr>
        <w:t>
      лицензия алу үшін:</w:t>
      </w:r>
    </w:p>
    <w:p>
      <w:pPr>
        <w:spacing w:after="0"/>
        <w:ind w:left="0"/>
        <w:jc w:val="both"/>
      </w:pPr>
      <w:r>
        <w:rPr>
          <w:rFonts w:ascii="Times New Roman"/>
          <w:b w:val="false"/>
          <w:i w:val="false"/>
          <w:color w:val="000000"/>
          <w:sz w:val="28"/>
        </w:rPr>
        <w:t xml:space="preserve">
      көрсетілетін қызметті алушының ЭЦҚ-мен куәландырылған осы мемлекеттік көрсетілген қызмет стандартына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белгіленген нысанында заңды тұлғалардың лицензия алуға өтініші немесе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нысанында жеке тұлғаның лицензия алуға өтініші, электронды құжат түрінде;</w:t>
      </w:r>
    </w:p>
    <w:p>
      <w:pPr>
        <w:spacing w:after="0"/>
        <w:ind w:left="0"/>
        <w:jc w:val="both"/>
      </w:pPr>
      <w:r>
        <w:rPr>
          <w:rFonts w:ascii="Times New Roman"/>
          <w:b w:val="false"/>
          <w:i w:val="false"/>
          <w:color w:val="000000"/>
          <w:sz w:val="28"/>
        </w:rPr>
        <w:t>
      ЭҮТШ арқылы төлеуді қоспағанда,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туристік операторлық қызметке қойылатын біліктілік талаптары мен олардың сәйкестігін растайтын құжаттардың тізбесіне сәйкестік туралы мәліметтер нысаны электронды құжат түрінде;</w:t>
      </w:r>
    </w:p>
    <w:p>
      <w:pPr>
        <w:spacing w:after="0"/>
        <w:ind w:left="0"/>
        <w:jc w:val="both"/>
      </w:pPr>
      <w:r>
        <w:rPr>
          <w:rFonts w:ascii="Times New Roman"/>
          <w:b w:val="false"/>
          <w:i w:val="false"/>
          <w:color w:val="000000"/>
          <w:sz w:val="28"/>
        </w:rPr>
        <w:t>
      Лицензияны қайта рәсімдеу үшін:</w:t>
      </w:r>
    </w:p>
    <w:p>
      <w:pPr>
        <w:spacing w:after="0"/>
        <w:ind w:left="0"/>
        <w:jc w:val="both"/>
      </w:pPr>
      <w:r>
        <w:rPr>
          <w:rFonts w:ascii="Times New Roman"/>
          <w:b w:val="false"/>
          <w:i w:val="false"/>
          <w:color w:val="000000"/>
          <w:sz w:val="28"/>
        </w:rPr>
        <w:t xml:space="preserve">
      көрсетілетін қызметті алушының ЭЦҚ-мен куәландырылған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нысанында заңды тұлғаның лицензияны қайта рәсімдеуге өтініші немесе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нысанында жеке тұлғаның лицензияны қайта рәсімдеуге өтініші, электронды құжат түрінде;</w:t>
      </w:r>
    </w:p>
    <w:p>
      <w:pPr>
        <w:spacing w:after="0"/>
        <w:ind w:left="0"/>
        <w:jc w:val="both"/>
      </w:pPr>
      <w:r>
        <w:rPr>
          <w:rFonts w:ascii="Times New Roman"/>
          <w:b w:val="false"/>
          <w:i w:val="false"/>
          <w:color w:val="000000"/>
          <w:sz w:val="28"/>
        </w:rPr>
        <w:t>
      ЭҮТШ арқылы төлеуді қоспағанда, лицензияны қайта рәсімдеу үшін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ақпаратты мемлекетік ақпараттық жүйесінде қамтылған құжаттарды қоспағанда, лицензияны және (немесе) лицензиядағы қосымшаны қайта рәсімдеу үшін негіз болған өзгерістер туралы ақпаратты қамтитын құжаттардың электрондық көшірмелері;</w:t>
      </w:r>
    </w:p>
    <w:p>
      <w:pPr>
        <w:spacing w:after="0"/>
        <w:ind w:left="0"/>
        <w:jc w:val="both"/>
      </w:pPr>
      <w:r>
        <w:rPr>
          <w:rFonts w:ascii="Times New Roman"/>
          <w:b w:val="false"/>
          <w:i w:val="false"/>
          <w:color w:val="000000"/>
          <w:sz w:val="28"/>
        </w:rPr>
        <w:t>
      Қазақстан Республикасының заңнамасында белгіленген тәртіпте рәсімделген, бөлінген заңды тұлғаға лицензияны қайта рәсімдеу заңды тұлғаның келісімі туралы шешімінің электрондық көшірмесі (қайта ұйымдастыру нәтижесінде бөлінген нысанда);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туристік операторлық қызметке қойылатын біліктілік талаптары мен олардың сәйкестігін растайтын құжаттардың тізбесіне сәйкестік туралы мәліметтер нысаны электронды құжат түрінде.</w:t>
      </w:r>
    </w:p>
    <w:p>
      <w:pPr>
        <w:spacing w:after="0"/>
        <w:ind w:left="0"/>
        <w:jc w:val="both"/>
      </w:pPr>
      <w:r>
        <w:rPr>
          <w:rFonts w:ascii="Times New Roman"/>
          <w:b w:val="false"/>
          <w:i w:val="false"/>
          <w:color w:val="000000"/>
          <w:sz w:val="28"/>
        </w:rPr>
        <w:t>
      Заңды тұлғалардың бөлінуі нәтижесінде туындаған біреуіне лицензияны қайта рәсімдеу үшін көрсетілетін қызметті алушы біліктілік талаптарға сәйкес қосымша құжаттардың және мәліметтердің электрондық көшірмелерін ұсынады.</w:t>
      </w:r>
    </w:p>
    <w:p>
      <w:pPr>
        <w:spacing w:after="0"/>
        <w:ind w:left="0"/>
        <w:jc w:val="both"/>
      </w:pPr>
      <w:r>
        <w:rPr>
          <w:rFonts w:ascii="Times New Roman"/>
          <w:b w:val="false"/>
          <w:i w:val="false"/>
          <w:color w:val="000000"/>
          <w:sz w:val="28"/>
        </w:rPr>
        <w:t>
      Жеке басты куәландыратын құжаттар туралы, дара кәсіпкер ретінде мемлекеттік тіркеу туралы, заңды тұлғаны мемлекеттік тіркеу (қайта тіркеу туралы) туралы, лицензия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 </w:t>
      </w:r>
    </w:p>
    <w:p>
      <w:pPr>
        <w:spacing w:after="0"/>
        <w:ind w:left="0"/>
        <w:jc w:val="both"/>
      </w:pPr>
      <w:r>
        <w:rPr>
          <w:rFonts w:ascii="Times New Roman"/>
          <w:b w:val="false"/>
          <w:i w:val="false"/>
          <w:color w:val="000000"/>
          <w:sz w:val="28"/>
        </w:rPr>
        <w:t>
      Құжаттарды қабылдау кезінде көрсетілетін қызметті алушының "жеке кабинетінде" мемлекеттік қызметті көрсету нәтижесін алу күнін көрсете отырып, мемлекеттік қызметті көрсету үшін сұрау салудың қабылдағаны туралы мәртебе көрсетіледі.</w:t>
      </w:r>
    </w:p>
    <w:bookmarkStart w:name="z25" w:id="22"/>
    <w:p>
      <w:pPr>
        <w:spacing w:after="0"/>
        <w:ind w:left="0"/>
        <w:jc w:val="both"/>
      </w:pPr>
      <w:r>
        <w:rPr>
          <w:rFonts w:ascii="Times New Roman"/>
          <w:b w:val="false"/>
          <w:i w:val="false"/>
          <w:color w:val="000000"/>
          <w:sz w:val="28"/>
        </w:rPr>
        <w:t>
      10. Мемлекеттік қызметті көрсетуден бас тарту негізі:</w:t>
      </w:r>
    </w:p>
    <w:bookmarkEnd w:id="22"/>
    <w:p>
      <w:pPr>
        <w:spacing w:after="0"/>
        <w:ind w:left="0"/>
        <w:jc w:val="both"/>
      </w:pPr>
      <w:r>
        <w:rPr>
          <w:rFonts w:ascii="Times New Roman"/>
          <w:b w:val="false"/>
          <w:i w:val="false"/>
          <w:color w:val="000000"/>
          <w:sz w:val="28"/>
        </w:rPr>
        <w:t>
      Қазақстан Республикасының заңдарында қызметті алушының осы санаты үшін туроператорлық қызметпен айналысуға тыйым салынуы;</w:t>
      </w:r>
    </w:p>
    <w:p>
      <w:pPr>
        <w:spacing w:after="0"/>
        <w:ind w:left="0"/>
        <w:jc w:val="both"/>
      </w:pPr>
      <w:r>
        <w:rPr>
          <w:rFonts w:ascii="Times New Roman"/>
          <w:b w:val="false"/>
          <w:i w:val="false"/>
          <w:color w:val="000000"/>
          <w:sz w:val="28"/>
        </w:rPr>
        <w:t>
      лицензиялық алымның енгізілмеуі;</w:t>
      </w:r>
    </w:p>
    <w:p>
      <w:pPr>
        <w:spacing w:after="0"/>
        <w:ind w:left="0"/>
        <w:jc w:val="both"/>
      </w:pPr>
      <w:r>
        <w:rPr>
          <w:rFonts w:ascii="Times New Roman"/>
          <w:b w:val="false"/>
          <w:i w:val="false"/>
          <w:color w:val="000000"/>
          <w:sz w:val="28"/>
        </w:rPr>
        <w:t xml:space="preserve">
      өтініш берушінің Нормативтік құқықтық актілерді мемлекеттік тіркеу тізілімінде № 10484 болып тіркелген Қазақстан Республикасы Инвестициялар және даму министрінің 2015 жылғы 30 қаңтардағы № 79 "Туристік операторлық қызметке қойылатын біліктілік талаптары мен олардың сәйкестігін растайтын құжаттар тізбесін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Туристік операторлық қызметке қойылатын біліктілік талаптарына сай келмеуі;</w:t>
      </w:r>
    </w:p>
    <w:p>
      <w:pPr>
        <w:spacing w:after="0"/>
        <w:ind w:left="0"/>
        <w:jc w:val="both"/>
      </w:pPr>
      <w:r>
        <w:rPr>
          <w:rFonts w:ascii="Times New Roman"/>
          <w:b w:val="false"/>
          <w:i w:val="false"/>
          <w:color w:val="000000"/>
          <w:sz w:val="28"/>
        </w:rPr>
        <w:t>
      өтініш берушіге қатысты туроператорлық қызметті тоқтата тұру немесе тыйым салу туралы заңды күшіне енген сот үкімінің болуы;</w:t>
      </w:r>
    </w:p>
    <w:p>
      <w:pPr>
        <w:spacing w:after="0"/>
        <w:ind w:left="0"/>
        <w:jc w:val="both"/>
      </w:pPr>
      <w:r>
        <w:rPr>
          <w:rFonts w:ascii="Times New Roman"/>
          <w:b w:val="false"/>
          <w:i w:val="false"/>
          <w:color w:val="000000"/>
          <w:sz w:val="28"/>
        </w:rPr>
        <w:t>
      сот орындаушысының ұсынымы негізінде соттың қарызгер – көрсетілетін қызметті алушыға лицензия беруге уақытша тыйым салуы;</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ұсынбау немесе толық ұсынбау;</w:t>
      </w:r>
    </w:p>
    <w:p>
      <w:pPr>
        <w:spacing w:after="0"/>
        <w:ind w:left="0"/>
        <w:jc w:val="both"/>
      </w:pPr>
      <w:r>
        <w:rPr>
          <w:rFonts w:ascii="Times New Roman"/>
          <w:b w:val="false"/>
          <w:i w:val="false"/>
          <w:color w:val="000000"/>
          <w:sz w:val="28"/>
        </w:rPr>
        <w:t>
      көрсетілетін қызметті алушының біліктілік талаптарға сай келмеуі (бөліну нысанында заңды тұлғаның қайта ұйымдастырылуы негізінде);</w:t>
      </w:r>
    </w:p>
    <w:p>
      <w:pPr>
        <w:spacing w:after="0"/>
        <w:ind w:left="0"/>
        <w:jc w:val="both"/>
      </w:pPr>
      <w:r>
        <w:rPr>
          <w:rFonts w:ascii="Times New Roman"/>
          <w:b w:val="false"/>
          <w:i w:val="false"/>
          <w:color w:val="000000"/>
          <w:sz w:val="28"/>
        </w:rPr>
        <w:t>
      егер бұрын лицензия лицензиат заңды тұлғалардың бөлінуі нәтижесінде басқа заңды тұлғаға рәсімделсе (бөліну нысанында заңды тұлғаның қайта ұйымдастырылуы негізінде).</w:t>
      </w:r>
    </w:p>
    <w:bookmarkStart w:name="z26" w:id="23"/>
    <w:p>
      <w:pPr>
        <w:spacing w:after="0"/>
        <w:ind w:left="0"/>
        <w:jc w:val="left"/>
      </w:pPr>
      <w:r>
        <w:rPr>
          <w:rFonts w:ascii="Times New Roman"/>
          <w:b/>
          <w:i w:val="false"/>
          <w:color w:val="000000"/>
        </w:rPr>
        <w:t xml:space="preserve"> 3-тарау. Мемлекеттік қызметті көрсету мәселелері бойынша орталық мемлекеттік органдардың,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23"/>
    <w:bookmarkStart w:name="z27" w:id="24"/>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bookmarkEnd w:id="24"/>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Шағымды қабылдауды растау шағымды қабылдаушы адамның тегін және аты-жөнін, берілген шағымға жауап алу мерзімі мен орнын көрсете отырып, көрсетілетін қызметті беруші кеңсесінде оны тіркеу болып табылады.</w:t>
      </w:r>
    </w:p>
    <w:p>
      <w:pPr>
        <w:spacing w:after="0"/>
        <w:ind w:left="0"/>
        <w:jc w:val="both"/>
      </w:pPr>
      <w:r>
        <w:rPr>
          <w:rFonts w:ascii="Times New Roman"/>
          <w:b w:val="false"/>
          <w:i w:val="false"/>
          <w:color w:val="000000"/>
          <w:sz w:val="28"/>
        </w:rPr>
        <w:t>
      Шағымда мыналар:</w:t>
      </w:r>
    </w:p>
    <w:p>
      <w:pPr>
        <w:spacing w:after="0"/>
        <w:ind w:left="0"/>
        <w:jc w:val="both"/>
      </w:pPr>
      <w:r>
        <w:rPr>
          <w:rFonts w:ascii="Times New Roman"/>
          <w:b w:val="false"/>
          <w:i w:val="false"/>
          <w:color w:val="000000"/>
          <w:sz w:val="28"/>
        </w:rPr>
        <w:t>
      1) тегі, аты, әкесінің аты (ол болған жағдайда), пошта мекенжайы (жеке тұлға үшін);</w:t>
      </w:r>
    </w:p>
    <w:p>
      <w:pPr>
        <w:spacing w:after="0"/>
        <w:ind w:left="0"/>
        <w:jc w:val="both"/>
      </w:pPr>
      <w:r>
        <w:rPr>
          <w:rFonts w:ascii="Times New Roman"/>
          <w:b w:val="false"/>
          <w:i w:val="false"/>
          <w:color w:val="000000"/>
          <w:sz w:val="28"/>
        </w:rPr>
        <w:t>
      2) атауы, пошта мекенжайы (жеке тұлға үшін).</w:t>
      </w:r>
    </w:p>
    <w:p>
      <w:pPr>
        <w:spacing w:after="0"/>
        <w:ind w:left="0"/>
        <w:jc w:val="both"/>
      </w:pPr>
      <w:r>
        <w:rPr>
          <w:rFonts w:ascii="Times New Roman"/>
          <w:b w:val="false"/>
          <w:i w:val="false"/>
          <w:color w:val="000000"/>
          <w:sz w:val="28"/>
        </w:rPr>
        <w:t>
      Шағымның шығыс нөмірі және күні көрсетілетін қызметті алушымен қол қойылады.</w:t>
      </w:r>
    </w:p>
    <w:p>
      <w:pPr>
        <w:spacing w:after="0"/>
        <w:ind w:left="0"/>
        <w:jc w:val="both"/>
      </w:pPr>
      <w:r>
        <w:rPr>
          <w:rFonts w:ascii="Times New Roman"/>
          <w:b w:val="false"/>
          <w:i w:val="false"/>
          <w:color w:val="000000"/>
          <w:sz w:val="28"/>
        </w:rPr>
        <w:t>
      Шағым тіркелген күннен бастап 5 (бес) жұмыс күні ішінде қаралуға жатады. Шағымды қараудың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көрсетілетін қызметті беруші қызметкерінің әрекетіне (әрекетсіздігіне) шағымдану тәртібі туралы ақпаратты мемлекеттік қызметтерді көрсету мәселелері жөніндегі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портал арқылы "жеке кабинетінен" жіберген кезде көрсетілетін қызметті алушыға жүгіну туралы ақпарат қолжетімді болады, ол көрсетілетін қызметті беруші өтінішті өңдеу (жеткізу, тіркеу, орындау туралы белгілер, қарау немесе қараудан бас тарту туралы жауап) барысында жаңартылып тұрады.</w:t>
      </w:r>
    </w:p>
    <w:p>
      <w:pPr>
        <w:spacing w:after="0"/>
        <w:ind w:left="0"/>
        <w:jc w:val="both"/>
      </w:pPr>
      <w:r>
        <w:rPr>
          <w:rFonts w:ascii="Times New Roman"/>
          <w:b w:val="false"/>
          <w:i w:val="false"/>
          <w:color w:val="000000"/>
          <w:sz w:val="28"/>
        </w:rPr>
        <w:t>
      Көрсетілетін қызметті алушы көрсетілген қызметтің нәтижелерімен келіспеген жағдайда, мемлекеттік қызметтер көрсету сапасын бағалау және бағалау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уакілетті органның атына келіп түскен шағымы тіркелген күнінен бастап 15 (он бес) жұмысы күні ішінде қаралуға жатады.</w:t>
      </w:r>
    </w:p>
    <w:bookmarkStart w:name="z28" w:id="25"/>
    <w:p>
      <w:pPr>
        <w:spacing w:after="0"/>
        <w:ind w:left="0"/>
        <w:jc w:val="both"/>
      </w:pPr>
      <w:r>
        <w:rPr>
          <w:rFonts w:ascii="Times New Roman"/>
          <w:b w:val="false"/>
          <w:i w:val="false"/>
          <w:color w:val="000000"/>
          <w:sz w:val="28"/>
        </w:rPr>
        <w:t>
      12. Мемлекеттік көрсетілетін қызмет нәтижелерімен келіспеген жағдайларда, көрсетілетін қызметті алушының Қазақстан Республикасының заңнамасында көзделген тәртіппен сотқа жүгінуге құқығы бар.</w:t>
      </w:r>
    </w:p>
    <w:bookmarkEnd w:id="25"/>
    <w:bookmarkStart w:name="z29" w:id="26"/>
    <w:p>
      <w:pPr>
        <w:spacing w:after="0"/>
        <w:ind w:left="0"/>
        <w:jc w:val="left"/>
      </w:pPr>
      <w:r>
        <w:rPr>
          <w:rFonts w:ascii="Times New Roman"/>
          <w:b/>
          <w:i w:val="false"/>
          <w:color w:val="000000"/>
        </w:rPr>
        <w:t xml:space="preserve"> 4-тарау. Мемлекеттік қызметті көрсетудің, оның ішінде электрондық нысанда және Мемлекеттік корпорация арқылы қызмет көрсетудің ерекшеліктері ескерілген өзге де талаптар</w:t>
      </w:r>
    </w:p>
    <w:bookmarkEnd w:id="26"/>
    <w:bookmarkStart w:name="z30" w:id="27"/>
    <w:p>
      <w:pPr>
        <w:spacing w:after="0"/>
        <w:ind w:left="0"/>
        <w:jc w:val="both"/>
      </w:pPr>
      <w:r>
        <w:rPr>
          <w:rFonts w:ascii="Times New Roman"/>
          <w:b w:val="false"/>
          <w:i w:val="false"/>
          <w:color w:val="000000"/>
          <w:sz w:val="28"/>
        </w:rPr>
        <w:t>
      13. Мемлекеттік қызмет көрсету мекенжайлары Министрліктің mks.gov.kz интернет-ресурсында орналастырылған.</w:t>
      </w:r>
    </w:p>
    <w:bookmarkEnd w:id="27"/>
    <w:bookmarkStart w:name="z31" w:id="28"/>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 арқылы қашықтықтан қолжетімділік режимінде алу мүмкіндігі бар.</w:t>
      </w:r>
    </w:p>
    <w:bookmarkEnd w:id="28"/>
    <w:bookmarkStart w:name="z32" w:id="29"/>
    <w:p>
      <w:pPr>
        <w:spacing w:after="0"/>
        <w:ind w:left="0"/>
        <w:jc w:val="both"/>
      </w:pPr>
      <w:r>
        <w:rPr>
          <w:rFonts w:ascii="Times New Roman"/>
          <w:b w:val="false"/>
          <w:i w:val="false"/>
          <w:color w:val="000000"/>
          <w:sz w:val="28"/>
        </w:rPr>
        <w:t>
      15. Министрліктің мемлекеттік қызмет көрсету мәселелері жөніндегі анықтамалық қызметінің байланыс телефондары: 8 (7172) 74 04 86, мемлекеттік қызметтерді көрсету мәселелері жөніндегі бірыңғай байланыс орталығы: 1414, 8 800 080 77 77.</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(атауы, тұрғылықты орны, заңды </w:t>
            </w:r>
            <w:r>
              <w:br/>
            </w:r>
            <w:r>
              <w:rPr>
                <w:rFonts w:ascii="Times New Roman"/>
                <w:b w:val="false"/>
                <w:i w:val="false"/>
                <w:color w:val="000000"/>
                <w:sz w:val="20"/>
              </w:rPr>
              <w:t xml:space="preserve">тұлғаның бизнес сәйкестендіру </w:t>
            </w:r>
            <w:r>
              <w:br/>
            </w:r>
            <w:r>
              <w:rPr>
                <w:rFonts w:ascii="Times New Roman"/>
                <w:b w:val="false"/>
                <w:i w:val="false"/>
                <w:color w:val="000000"/>
                <w:sz w:val="20"/>
              </w:rPr>
              <w:t>нөмірі (оның ішінде шетелдік</w:t>
            </w:r>
            <w:r>
              <w:br/>
            </w:r>
            <w:r>
              <w:rPr>
                <w:rFonts w:ascii="Times New Roman"/>
                <w:b w:val="false"/>
                <w:i w:val="false"/>
                <w:color w:val="000000"/>
                <w:sz w:val="20"/>
              </w:rPr>
              <w:t>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филиалдың немесе шетел заңды </w:t>
            </w:r>
            <w:r>
              <w:br/>
            </w:r>
            <w:r>
              <w:rPr>
                <w:rFonts w:ascii="Times New Roman"/>
                <w:b w:val="false"/>
                <w:i w:val="false"/>
                <w:color w:val="000000"/>
                <w:sz w:val="20"/>
              </w:rPr>
              <w:t>тұлғасының</w:t>
            </w:r>
            <w:r>
              <w:br/>
            </w:r>
            <w:r>
              <w:rPr>
                <w:rFonts w:ascii="Times New Roman"/>
                <w:b w:val="false"/>
                <w:i w:val="false"/>
                <w:color w:val="000000"/>
                <w:sz w:val="20"/>
              </w:rPr>
              <w:t>____________________________</w:t>
            </w:r>
            <w:r>
              <w:br/>
            </w:r>
            <w:r>
              <w:rPr>
                <w:rFonts w:ascii="Times New Roman"/>
                <w:b w:val="false"/>
                <w:i w:val="false"/>
                <w:color w:val="000000"/>
                <w:sz w:val="20"/>
              </w:rPr>
              <w:t xml:space="preserve">өкілдігінің бизнес сәйкестендіру </w:t>
            </w:r>
            <w:r>
              <w:br/>
            </w:r>
            <w:r>
              <w:rPr>
                <w:rFonts w:ascii="Times New Roman"/>
                <w:b w:val="false"/>
                <w:i w:val="false"/>
                <w:color w:val="000000"/>
                <w:sz w:val="20"/>
              </w:rPr>
              <w:t xml:space="preserve">нөмірі – егер бизнес </w:t>
            </w:r>
            <w:r>
              <w:br/>
            </w:r>
            <w:r>
              <w:rPr>
                <w:rFonts w:ascii="Times New Roman"/>
                <w:b w:val="false"/>
                <w:i w:val="false"/>
                <w:color w:val="000000"/>
                <w:sz w:val="20"/>
              </w:rPr>
              <w:t xml:space="preserve">сәйкестендіру нөмірі болмаған </w:t>
            </w:r>
            <w:r>
              <w:br/>
            </w:r>
            <w:r>
              <w:rPr>
                <w:rFonts w:ascii="Times New Roman"/>
                <w:b w:val="false"/>
                <w:i w:val="false"/>
                <w:color w:val="000000"/>
                <w:sz w:val="20"/>
              </w:rPr>
              <w:t>жағдайда</w:t>
            </w:r>
          </w:p>
        </w:tc>
      </w:tr>
    </w:tbl>
    <w:bookmarkStart w:name="z34" w:id="30"/>
    <w:p>
      <w:pPr>
        <w:spacing w:after="0"/>
        <w:ind w:left="0"/>
        <w:jc w:val="left"/>
      </w:pPr>
      <w:r>
        <w:rPr>
          <w:rFonts w:ascii="Times New Roman"/>
          <w:b/>
          <w:i w:val="false"/>
          <w:color w:val="000000"/>
        </w:rPr>
        <w:t xml:space="preserve"> Заңды тұлғаның лицензия алуға өтініші</w:t>
      </w:r>
    </w:p>
    <w:bookmarkEnd w:id="30"/>
    <w:p>
      <w:pPr>
        <w:spacing w:after="0"/>
        <w:ind w:left="0"/>
        <w:jc w:val="both"/>
      </w:pPr>
      <w:r>
        <w:rPr>
          <w:rFonts w:ascii="Times New Roman"/>
          <w:b w:val="false"/>
          <w:i w:val="false"/>
          <w:color w:val="000000"/>
          <w:sz w:val="28"/>
        </w:rPr>
        <w:t>
      _________________________________________________________ жүзеге асыру үшін</w:t>
      </w:r>
    </w:p>
    <w:p>
      <w:pPr>
        <w:spacing w:after="0"/>
        <w:ind w:left="0"/>
        <w:jc w:val="both"/>
      </w:pPr>
      <w:r>
        <w:rPr>
          <w:rFonts w:ascii="Times New Roman"/>
          <w:b w:val="false"/>
          <w:i w:val="false"/>
          <w:color w:val="000000"/>
          <w:sz w:val="28"/>
        </w:rPr>
        <w:t>
                        (қызмет түрінің атауын көрсету)</w:t>
      </w:r>
    </w:p>
    <w:p>
      <w:pPr>
        <w:spacing w:after="0"/>
        <w:ind w:left="0"/>
        <w:jc w:val="both"/>
      </w:pPr>
      <w:r>
        <w:rPr>
          <w:rFonts w:ascii="Times New Roman"/>
          <w:b w:val="false"/>
          <w:i w:val="false"/>
          <w:color w:val="000000"/>
          <w:sz w:val="28"/>
        </w:rPr>
        <w:t>
      лицензия беруіңізді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(пошта индексі, ел (шетелдік заңды тұлға үшін) облыс, қала, аудан, елді мекен, көшенің </w:t>
      </w:r>
    </w:p>
    <w:p>
      <w:pPr>
        <w:spacing w:after="0"/>
        <w:ind w:left="0"/>
        <w:jc w:val="both"/>
      </w:pPr>
      <w:r>
        <w:rPr>
          <w:rFonts w:ascii="Times New Roman"/>
          <w:b w:val="false"/>
          <w:i w:val="false"/>
          <w:color w:val="000000"/>
          <w:sz w:val="28"/>
        </w:rPr>
        <w:t>
      атауы, үйдің/ғимараттың (стационарлық үй-жай) нөмірі)</w:t>
      </w:r>
    </w:p>
    <w:p>
      <w:pPr>
        <w:spacing w:after="0"/>
        <w:ind w:left="0"/>
        <w:jc w:val="both"/>
      </w:pPr>
      <w:r>
        <w:rPr>
          <w:rFonts w:ascii="Times New Roman"/>
          <w:b w:val="false"/>
          <w:i w:val="false"/>
          <w:color w:val="000000"/>
          <w:sz w:val="28"/>
        </w:rPr>
        <w:t>
      Электрондық пошта________________________________________________________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Телефон___________________________________________________________________</w:t>
      </w:r>
    </w:p>
    <w:p>
      <w:pPr>
        <w:spacing w:after="0"/>
        <w:ind w:left="0"/>
        <w:jc w:val="both"/>
      </w:pPr>
      <w:r>
        <w:rPr>
          <w:rFonts w:ascii="Times New Roman"/>
          <w:b w:val="false"/>
          <w:i w:val="false"/>
          <w:color w:val="000000"/>
          <w:sz w:val="28"/>
        </w:rPr>
        <w:t>
      Факс______________________________________________________________________</w:t>
      </w:r>
    </w:p>
    <w:p>
      <w:pPr>
        <w:spacing w:after="0"/>
        <w:ind w:left="0"/>
        <w:jc w:val="both"/>
      </w:pPr>
      <w:r>
        <w:rPr>
          <w:rFonts w:ascii="Times New Roman"/>
          <w:b w:val="false"/>
          <w:i w:val="false"/>
          <w:color w:val="000000"/>
          <w:sz w:val="28"/>
        </w:rPr>
        <w:t>
      Банк шоты________________________________________________________________</w:t>
      </w:r>
    </w:p>
    <w:p>
      <w:pPr>
        <w:spacing w:after="0"/>
        <w:ind w:left="0"/>
        <w:jc w:val="both"/>
      </w:pPr>
      <w:r>
        <w:rPr>
          <w:rFonts w:ascii="Times New Roman"/>
          <w:b w:val="false"/>
          <w:i w:val="false"/>
          <w:color w:val="000000"/>
          <w:sz w:val="28"/>
        </w:rPr>
        <w:t>
                              (шот нөмірі, банк атауы және орналасқан жері)</w:t>
      </w:r>
    </w:p>
    <w:p>
      <w:pPr>
        <w:spacing w:after="0"/>
        <w:ind w:left="0"/>
        <w:jc w:val="both"/>
      </w:pPr>
      <w:r>
        <w:rPr>
          <w:rFonts w:ascii="Times New Roman"/>
          <w:b w:val="false"/>
          <w:i w:val="false"/>
          <w:color w:val="000000"/>
          <w:sz w:val="28"/>
        </w:rPr>
        <w:t>
      Қызметті жүзеге асыру мекенжайы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(пошта индексі, облыс, қала,аудан, елді мекен, көшенің атауы, үйдің/ғимараттың </w:t>
      </w:r>
    </w:p>
    <w:p>
      <w:pPr>
        <w:spacing w:after="0"/>
        <w:ind w:left="0"/>
        <w:jc w:val="both"/>
      </w:pPr>
      <w:r>
        <w:rPr>
          <w:rFonts w:ascii="Times New Roman"/>
          <w:b w:val="false"/>
          <w:i w:val="false"/>
          <w:color w:val="000000"/>
          <w:sz w:val="28"/>
        </w:rPr>
        <w:t>
      (стационарлық үй-жай) нөмірі</w:t>
      </w:r>
    </w:p>
    <w:p>
      <w:pPr>
        <w:spacing w:after="0"/>
        <w:ind w:left="0"/>
        <w:jc w:val="both"/>
      </w:pPr>
      <w:r>
        <w:rPr>
          <w:rFonts w:ascii="Times New Roman"/>
          <w:b w:val="false"/>
          <w:i w:val="false"/>
          <w:color w:val="000000"/>
          <w:sz w:val="28"/>
        </w:rPr>
        <w:t>
      Қоса беріледі___________парақ.</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байланыстар болып табылатыны және оларға кез келген лицензия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көрсетілетін қызметті алушыға сотпен лицензияланатын қызмет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w:t>
      </w:r>
    </w:p>
    <w:p>
      <w:pPr>
        <w:spacing w:after="0"/>
        <w:ind w:left="0"/>
        <w:jc w:val="both"/>
      </w:pPr>
      <w:r>
        <w:rPr>
          <w:rFonts w:ascii="Times New Roman"/>
          <w:b w:val="false"/>
          <w:i w:val="false"/>
          <w:color w:val="000000"/>
          <w:sz w:val="28"/>
        </w:rPr>
        <w:t>
      Өтініш ЭЦҚ-мен расталған:</w:t>
      </w:r>
    </w:p>
    <w:p>
      <w:pPr>
        <w:spacing w:after="0"/>
        <w:ind w:left="0"/>
        <w:jc w:val="both"/>
      </w:pPr>
      <w:r>
        <w:rPr>
          <w:rFonts w:ascii="Times New Roman"/>
          <w:b w:val="false"/>
          <w:i w:val="false"/>
          <w:color w:val="000000"/>
          <w:sz w:val="28"/>
        </w:rPr>
        <w:t>
      _______ 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тұлғаның тегі, аты, </w:t>
            </w:r>
            <w:r>
              <w:br/>
            </w:r>
            <w:r>
              <w:rPr>
                <w:rFonts w:ascii="Times New Roman"/>
                <w:b w:val="false"/>
                <w:i w:val="false"/>
                <w:color w:val="000000"/>
                <w:sz w:val="20"/>
              </w:rPr>
              <w:t>әкесінің аты (бар болған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жағдайда), жеке сәйкестендіру </w:t>
            </w:r>
            <w:r>
              <w:br/>
            </w:r>
            <w:r>
              <w:rPr>
                <w:rFonts w:ascii="Times New Roman"/>
                <w:b w:val="false"/>
                <w:i w:val="false"/>
                <w:color w:val="000000"/>
                <w:sz w:val="20"/>
              </w:rPr>
              <w:t>нөмірі</w:t>
            </w:r>
            <w:r>
              <w:br/>
            </w:r>
            <w:r>
              <w:rPr>
                <w:rFonts w:ascii="Times New Roman"/>
                <w:b w:val="false"/>
                <w:i w:val="false"/>
                <w:color w:val="000000"/>
                <w:sz w:val="20"/>
              </w:rPr>
              <w:t xml:space="preserve">Жеке тұлғаның лицензия алуға </w:t>
            </w:r>
            <w:r>
              <w:br/>
            </w:r>
            <w:r>
              <w:rPr>
                <w:rFonts w:ascii="Times New Roman"/>
                <w:b w:val="false"/>
                <w:i w:val="false"/>
                <w:color w:val="000000"/>
                <w:sz w:val="20"/>
              </w:rPr>
              <w:t>өтініші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жүзеге асыру үшін</w:t>
            </w:r>
            <w:r>
              <w:br/>
            </w:r>
            <w:r>
              <w:rPr>
                <w:rFonts w:ascii="Times New Roman"/>
                <w:b w:val="false"/>
                <w:i w:val="false"/>
                <w:color w:val="000000"/>
                <w:sz w:val="20"/>
              </w:rPr>
              <w:t>(қызмет түрінің атауын көрсету)</w:t>
            </w:r>
            <w:r>
              <w:br/>
            </w:r>
            <w:r>
              <w:rPr>
                <w:rFonts w:ascii="Times New Roman"/>
                <w:b w:val="false"/>
                <w:i w:val="false"/>
                <w:color w:val="000000"/>
                <w:sz w:val="20"/>
              </w:rPr>
              <w:t>лицензия беруіңізді сұраймын</w:t>
            </w:r>
          </w:p>
        </w:tc>
      </w:tr>
    </w:tbl>
    <w:p>
      <w:pPr>
        <w:spacing w:after="0"/>
        <w:ind w:left="0"/>
        <w:jc w:val="both"/>
      </w:pPr>
      <w:r>
        <w:rPr>
          <w:rFonts w:ascii="Times New Roman"/>
          <w:b w:val="false"/>
          <w:i w:val="false"/>
          <w:color w:val="000000"/>
          <w:sz w:val="28"/>
        </w:rPr>
        <w:t>
      Заңды тұлғаның мекенжайы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көшенің атауы, үйдің/ғимарат нөмірі)</w:t>
      </w:r>
    </w:p>
    <w:p>
      <w:pPr>
        <w:spacing w:after="0"/>
        <w:ind w:left="0"/>
        <w:jc w:val="both"/>
      </w:pPr>
      <w:r>
        <w:rPr>
          <w:rFonts w:ascii="Times New Roman"/>
          <w:b w:val="false"/>
          <w:i w:val="false"/>
          <w:color w:val="000000"/>
          <w:sz w:val="28"/>
        </w:rPr>
        <w:t>
      Электрондық пошта________________________________________________________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Телефон___________________________________________________________________</w:t>
      </w:r>
    </w:p>
    <w:p>
      <w:pPr>
        <w:spacing w:after="0"/>
        <w:ind w:left="0"/>
        <w:jc w:val="both"/>
      </w:pPr>
      <w:r>
        <w:rPr>
          <w:rFonts w:ascii="Times New Roman"/>
          <w:b w:val="false"/>
          <w:i w:val="false"/>
          <w:color w:val="000000"/>
          <w:sz w:val="28"/>
        </w:rPr>
        <w:t>
      Факс______________________________________________________________________</w:t>
      </w:r>
    </w:p>
    <w:p>
      <w:pPr>
        <w:spacing w:after="0"/>
        <w:ind w:left="0"/>
        <w:jc w:val="both"/>
      </w:pPr>
      <w:r>
        <w:rPr>
          <w:rFonts w:ascii="Times New Roman"/>
          <w:b w:val="false"/>
          <w:i w:val="false"/>
          <w:color w:val="000000"/>
          <w:sz w:val="28"/>
        </w:rPr>
        <w:t>
      Банк шоты_________________________________________________________________</w:t>
      </w:r>
    </w:p>
    <w:p>
      <w:pPr>
        <w:spacing w:after="0"/>
        <w:ind w:left="0"/>
        <w:jc w:val="both"/>
      </w:pPr>
      <w:r>
        <w:rPr>
          <w:rFonts w:ascii="Times New Roman"/>
          <w:b w:val="false"/>
          <w:i w:val="false"/>
          <w:color w:val="000000"/>
          <w:sz w:val="28"/>
        </w:rPr>
        <w:t>
                              (шот нөмірі, банк атауы және тұрған жері)</w:t>
      </w:r>
    </w:p>
    <w:p>
      <w:pPr>
        <w:spacing w:after="0"/>
        <w:ind w:left="0"/>
        <w:jc w:val="both"/>
      </w:pPr>
      <w:r>
        <w:rPr>
          <w:rFonts w:ascii="Times New Roman"/>
          <w:b w:val="false"/>
          <w:i w:val="false"/>
          <w:color w:val="000000"/>
          <w:sz w:val="28"/>
        </w:rPr>
        <w:t>
      Қызметті жүзеге асыру мекенжайы___________________________________________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(пошта индексі, облыс, қала, аудан, елді мекен, көшенің атауы, </w:t>
      </w:r>
    </w:p>
    <w:p>
      <w:pPr>
        <w:spacing w:after="0"/>
        <w:ind w:left="0"/>
        <w:jc w:val="both"/>
      </w:pPr>
      <w:r>
        <w:rPr>
          <w:rFonts w:ascii="Times New Roman"/>
          <w:b w:val="false"/>
          <w:i w:val="false"/>
          <w:color w:val="000000"/>
          <w:sz w:val="28"/>
        </w:rPr>
        <w:t>
      үйдің/ғимараттың (стационарлық үй-жай) нөмірі)</w:t>
      </w:r>
    </w:p>
    <w:p>
      <w:pPr>
        <w:spacing w:after="0"/>
        <w:ind w:left="0"/>
        <w:jc w:val="both"/>
      </w:pPr>
      <w:r>
        <w:rPr>
          <w:rFonts w:ascii="Times New Roman"/>
          <w:b w:val="false"/>
          <w:i w:val="false"/>
          <w:color w:val="000000"/>
          <w:sz w:val="28"/>
        </w:rPr>
        <w:t>
      Қоса беріледі___________парақ.</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байланыстар болып табылатыны және оларға кез келген лицензия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көрсетілетін қызметті алушыға сотпен лицензияланатын қызмет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w:t>
      </w:r>
    </w:p>
    <w:p>
      <w:pPr>
        <w:spacing w:after="0"/>
        <w:ind w:left="0"/>
        <w:jc w:val="both"/>
      </w:pPr>
      <w:r>
        <w:rPr>
          <w:rFonts w:ascii="Times New Roman"/>
          <w:b w:val="false"/>
          <w:i w:val="false"/>
          <w:color w:val="000000"/>
          <w:sz w:val="28"/>
        </w:rPr>
        <w:t>
      Өтініш ЭЦҚ-мен расталған:</w:t>
      </w:r>
    </w:p>
    <w:p>
      <w:pPr>
        <w:spacing w:after="0"/>
        <w:ind w:left="0"/>
        <w:jc w:val="both"/>
      </w:pPr>
      <w:r>
        <w:rPr>
          <w:rFonts w:ascii="Times New Roman"/>
          <w:b w:val="false"/>
          <w:i w:val="false"/>
          <w:color w:val="000000"/>
          <w:sz w:val="28"/>
        </w:rPr>
        <w:t>
      _______ ____________________________</w:t>
      </w:r>
    </w:p>
    <w:p>
      <w:pPr>
        <w:spacing w:after="0"/>
        <w:ind w:left="0"/>
        <w:jc w:val="both"/>
      </w:pPr>
      <w:r>
        <w:rPr>
          <w:rFonts w:ascii="Times New Roman"/>
          <w:b w:val="false"/>
          <w:i w:val="false"/>
          <w:color w:val="000000"/>
          <w:sz w:val="28"/>
        </w:rPr>
        <w:t>
      (қолы) (тегі, аты, әкесінің аты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w:t>
            </w:r>
            <w:r>
              <w:br/>
            </w:r>
            <w:r>
              <w:rPr>
                <w:rFonts w:ascii="Times New Roman"/>
                <w:b w:val="false"/>
                <w:i w:val="false"/>
                <w:color w:val="000000"/>
                <w:sz w:val="20"/>
              </w:rPr>
              <w:t>жүзеге асыруға лицензия</w:t>
            </w:r>
            <w:r>
              <w:br/>
            </w:r>
            <w:r>
              <w:rPr>
                <w:rFonts w:ascii="Times New Roman"/>
                <w:b w:val="false"/>
                <w:i w:val="false"/>
                <w:color w:val="000000"/>
                <w:sz w:val="20"/>
              </w:rPr>
              <w:t>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37" w:id="31"/>
    <w:p>
      <w:pPr>
        <w:spacing w:after="0"/>
        <w:ind w:left="0"/>
        <w:jc w:val="left"/>
      </w:pPr>
      <w:r>
        <w:rPr>
          <w:rFonts w:ascii="Times New Roman"/>
          <w:b/>
          <w:i w:val="false"/>
          <w:color w:val="000000"/>
        </w:rPr>
        <w:t xml:space="preserve"> Туристік операторлық қызметке қойылатын біліктілік талаптары мен олардың сәйкестігін растайтын құжаттардың тізбесіне сәйкестік туралы мәліметтер нысаны</w:t>
      </w:r>
    </w:p>
    <w:bookmarkEnd w:id="31"/>
    <w:p>
      <w:pPr>
        <w:spacing w:after="0"/>
        <w:ind w:left="0"/>
        <w:jc w:val="both"/>
      </w:pPr>
      <w:r>
        <w:rPr>
          <w:rFonts w:ascii="Times New Roman"/>
          <w:b w:val="false"/>
          <w:i w:val="false"/>
          <w:color w:val="000000"/>
          <w:sz w:val="28"/>
        </w:rPr>
        <w:t>
      1. Қалыптастырылған туристік өнім:</w:t>
      </w:r>
    </w:p>
    <w:p>
      <w:pPr>
        <w:spacing w:after="0"/>
        <w:ind w:left="0"/>
        <w:jc w:val="both"/>
      </w:pPr>
      <w:r>
        <w:rPr>
          <w:rFonts w:ascii="Times New Roman"/>
          <w:b w:val="false"/>
          <w:i w:val="false"/>
          <w:color w:val="000000"/>
          <w:sz w:val="28"/>
        </w:rPr>
        <w:t>
      1) қалыптастырылған туристік өнімге кіретін жекелеген туристік</w:t>
      </w:r>
    </w:p>
    <w:p>
      <w:pPr>
        <w:spacing w:after="0"/>
        <w:ind w:left="0"/>
        <w:jc w:val="both"/>
      </w:pPr>
      <w:r>
        <w:rPr>
          <w:rFonts w:ascii="Times New Roman"/>
          <w:b w:val="false"/>
          <w:i w:val="false"/>
          <w:color w:val="000000"/>
          <w:sz w:val="28"/>
        </w:rPr>
        <w:t>
      қызметтерді көрсетуге арналған үшінші тұлғалармен жасалған шарттың</w:t>
      </w:r>
    </w:p>
    <w:p>
      <w:pPr>
        <w:spacing w:after="0"/>
        <w:ind w:left="0"/>
        <w:jc w:val="both"/>
      </w:pPr>
      <w:r>
        <w:rPr>
          <w:rFonts w:ascii="Times New Roman"/>
          <w:b w:val="false"/>
          <w:i w:val="false"/>
          <w:color w:val="000000"/>
          <w:sz w:val="28"/>
        </w:rPr>
        <w:t>
      нөмірі ________________;</w:t>
      </w:r>
    </w:p>
    <w:p>
      <w:pPr>
        <w:spacing w:after="0"/>
        <w:ind w:left="0"/>
        <w:jc w:val="both"/>
      </w:pPr>
      <w:r>
        <w:rPr>
          <w:rFonts w:ascii="Times New Roman"/>
          <w:b w:val="false"/>
          <w:i w:val="false"/>
          <w:color w:val="000000"/>
          <w:sz w:val="28"/>
        </w:rPr>
        <w:t>
      2) шарт жасалған күні _______________________________________;</w:t>
      </w:r>
    </w:p>
    <w:p>
      <w:pPr>
        <w:spacing w:after="0"/>
        <w:ind w:left="0"/>
        <w:jc w:val="both"/>
      </w:pPr>
      <w:r>
        <w:rPr>
          <w:rFonts w:ascii="Times New Roman"/>
          <w:b w:val="false"/>
          <w:i w:val="false"/>
          <w:color w:val="000000"/>
          <w:sz w:val="28"/>
        </w:rPr>
        <w:t>
      2. Еңбек өтілі бір жылдан кем емес, туристік білімі бар кемінде</w:t>
      </w:r>
    </w:p>
    <w:p>
      <w:pPr>
        <w:spacing w:after="0"/>
        <w:ind w:left="0"/>
        <w:jc w:val="both"/>
      </w:pPr>
      <w:r>
        <w:rPr>
          <w:rFonts w:ascii="Times New Roman"/>
          <w:b w:val="false"/>
          <w:i w:val="false"/>
          <w:color w:val="000000"/>
          <w:sz w:val="28"/>
        </w:rPr>
        <w:t>
      бір қызметкердің болуы;</w:t>
      </w:r>
    </w:p>
    <w:p>
      <w:pPr>
        <w:spacing w:after="0"/>
        <w:ind w:left="0"/>
        <w:jc w:val="both"/>
      </w:pPr>
      <w:r>
        <w:rPr>
          <w:rFonts w:ascii="Times New Roman"/>
          <w:b w:val="false"/>
          <w:i w:val="false"/>
          <w:color w:val="000000"/>
          <w:sz w:val="28"/>
        </w:rPr>
        <w:t>
      1) мамандығы мен біліктілігі ________________________________;</w:t>
      </w:r>
    </w:p>
    <w:p>
      <w:pPr>
        <w:spacing w:after="0"/>
        <w:ind w:left="0"/>
        <w:jc w:val="both"/>
      </w:pPr>
      <w:r>
        <w:rPr>
          <w:rFonts w:ascii="Times New Roman"/>
          <w:b w:val="false"/>
          <w:i w:val="false"/>
          <w:color w:val="000000"/>
          <w:sz w:val="28"/>
        </w:rPr>
        <w:t>
      2) лицензияланатын қызмет түрінің бейімі бойынша жоғары білімі</w:t>
      </w:r>
    </w:p>
    <w:p>
      <w:pPr>
        <w:spacing w:after="0"/>
        <w:ind w:left="0"/>
        <w:jc w:val="both"/>
      </w:pPr>
      <w:r>
        <w:rPr>
          <w:rFonts w:ascii="Times New Roman"/>
          <w:b w:val="false"/>
          <w:i w:val="false"/>
          <w:color w:val="000000"/>
          <w:sz w:val="28"/>
        </w:rPr>
        <w:t>
      туралы дипломның нөмірі ___________________________________________;</w:t>
      </w:r>
    </w:p>
    <w:p>
      <w:pPr>
        <w:spacing w:after="0"/>
        <w:ind w:left="0"/>
        <w:jc w:val="both"/>
      </w:pPr>
      <w:r>
        <w:rPr>
          <w:rFonts w:ascii="Times New Roman"/>
          <w:b w:val="false"/>
          <w:i w:val="false"/>
          <w:color w:val="000000"/>
          <w:sz w:val="28"/>
        </w:rPr>
        <w:t>
      3) дипломның берілген күні __________________________________;</w:t>
      </w:r>
    </w:p>
    <w:p>
      <w:pPr>
        <w:spacing w:after="0"/>
        <w:ind w:left="0"/>
        <w:jc w:val="both"/>
      </w:pPr>
      <w:r>
        <w:rPr>
          <w:rFonts w:ascii="Times New Roman"/>
          <w:b w:val="false"/>
          <w:i w:val="false"/>
          <w:color w:val="000000"/>
          <w:sz w:val="28"/>
        </w:rPr>
        <w:t>
      4) оқу орнының атауы ________________________________________;</w:t>
      </w:r>
    </w:p>
    <w:p>
      <w:pPr>
        <w:spacing w:after="0"/>
        <w:ind w:left="0"/>
        <w:jc w:val="both"/>
      </w:pPr>
      <w:r>
        <w:rPr>
          <w:rFonts w:ascii="Times New Roman"/>
          <w:b w:val="false"/>
          <w:i w:val="false"/>
          <w:color w:val="000000"/>
          <w:sz w:val="28"/>
        </w:rPr>
        <w:t>
      5) туристік білімі бар қызметкердің еңбек өтілі _____________;</w:t>
      </w:r>
    </w:p>
    <w:p>
      <w:pPr>
        <w:spacing w:after="0"/>
        <w:ind w:left="0"/>
        <w:jc w:val="both"/>
      </w:pPr>
      <w:r>
        <w:rPr>
          <w:rFonts w:ascii="Times New Roman"/>
          <w:b w:val="false"/>
          <w:i w:val="false"/>
          <w:color w:val="000000"/>
          <w:sz w:val="28"/>
        </w:rPr>
        <w:t xml:space="preserve">
      3. Меншік құқығындағы немесе өзге заңды негіздегі кеңсеге </w:t>
      </w:r>
    </w:p>
    <w:p>
      <w:pPr>
        <w:spacing w:after="0"/>
        <w:ind w:left="0"/>
        <w:jc w:val="both"/>
      </w:pPr>
      <w:r>
        <w:rPr>
          <w:rFonts w:ascii="Times New Roman"/>
          <w:b w:val="false"/>
          <w:i w:val="false"/>
          <w:color w:val="000000"/>
          <w:sz w:val="28"/>
        </w:rPr>
        <w:t>
      арналған үй-жай __________________________________________________.</w:t>
      </w:r>
    </w:p>
    <w:p>
      <w:pPr>
        <w:spacing w:after="0"/>
        <w:ind w:left="0"/>
        <w:jc w:val="both"/>
      </w:pPr>
      <w:r>
        <w:rPr>
          <w:rFonts w:ascii="Times New Roman"/>
          <w:b w:val="false"/>
          <w:i w:val="false"/>
          <w:color w:val="000000"/>
          <w:sz w:val="28"/>
        </w:rPr>
        <w:t>
      (кеңсеге арналған үй-жайға құқық белгілейтін құжаттың атауы, нөмірі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(атауы, тұрғылықты орны, заңды </w:t>
            </w:r>
            <w:r>
              <w:br/>
            </w:r>
            <w:r>
              <w:rPr>
                <w:rFonts w:ascii="Times New Roman"/>
                <w:b w:val="false"/>
                <w:i w:val="false"/>
                <w:color w:val="000000"/>
                <w:sz w:val="20"/>
              </w:rPr>
              <w:t xml:space="preserve">тұлғаның бизнес сәйкестендіру </w:t>
            </w:r>
            <w:r>
              <w:br/>
            </w:r>
            <w:r>
              <w:rPr>
                <w:rFonts w:ascii="Times New Roman"/>
                <w:b w:val="false"/>
                <w:i w:val="false"/>
                <w:color w:val="000000"/>
                <w:sz w:val="20"/>
              </w:rPr>
              <w:t xml:space="preserve">нөмірі (оның ішінде шетелдік </w:t>
            </w:r>
            <w:r>
              <w:br/>
            </w:r>
            <w:r>
              <w:rPr>
                <w:rFonts w:ascii="Times New Roman"/>
                <w:b w:val="false"/>
                <w:i w:val="false"/>
                <w:color w:val="000000"/>
                <w:sz w:val="20"/>
              </w:rPr>
              <w:t>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филиалдың немесе шетел заңды </w:t>
            </w:r>
            <w:r>
              <w:br/>
            </w:r>
            <w:r>
              <w:rPr>
                <w:rFonts w:ascii="Times New Roman"/>
                <w:b w:val="false"/>
                <w:i w:val="false"/>
                <w:color w:val="000000"/>
                <w:sz w:val="20"/>
              </w:rPr>
              <w:t>тұлғасының өкілдігінің</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 сәйкестендіру нөмірі – </w:t>
            </w:r>
            <w:r>
              <w:br/>
            </w:r>
            <w:r>
              <w:rPr>
                <w:rFonts w:ascii="Times New Roman"/>
                <w:b w:val="false"/>
                <w:i w:val="false"/>
                <w:color w:val="000000"/>
                <w:sz w:val="20"/>
              </w:rPr>
              <w:t xml:space="preserve">егер бизнес сәйкестендіру нөмірі </w:t>
            </w:r>
            <w:r>
              <w:br/>
            </w:r>
            <w:r>
              <w:rPr>
                <w:rFonts w:ascii="Times New Roman"/>
                <w:b w:val="false"/>
                <w:i w:val="false"/>
                <w:color w:val="000000"/>
                <w:sz w:val="20"/>
              </w:rPr>
              <w:t>болмаған жағдайда)</w:t>
            </w:r>
          </w:p>
        </w:tc>
      </w:tr>
    </w:tbl>
    <w:bookmarkStart w:name="z39" w:id="32"/>
    <w:p>
      <w:pPr>
        <w:spacing w:after="0"/>
        <w:ind w:left="0"/>
        <w:jc w:val="left"/>
      </w:pPr>
      <w:r>
        <w:rPr>
          <w:rFonts w:ascii="Times New Roman"/>
          <w:b/>
          <w:i w:val="false"/>
          <w:color w:val="000000"/>
        </w:rPr>
        <w:t xml:space="preserve"> Заңды тұлғаның лицензияны қайта рәсімдеуге өтініші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w:t>
            </w:r>
            <w:r>
              <w:br/>
            </w:r>
            <w:r>
              <w:rPr>
                <w:rFonts w:ascii="Times New Roman"/>
                <w:b w:val="false"/>
                <w:i w:val="false"/>
                <w:color w:val="000000"/>
                <w:sz w:val="20"/>
              </w:rPr>
              <w:t xml:space="preserve">(лицензия нөмірі, берілген күні, </w:t>
            </w:r>
            <w:r>
              <w:br/>
            </w:r>
            <w:r>
              <w:rPr>
                <w:rFonts w:ascii="Times New Roman"/>
                <w:b w:val="false"/>
                <w:i w:val="false"/>
                <w:color w:val="000000"/>
                <w:sz w:val="20"/>
              </w:rPr>
              <w:t xml:space="preserve">лицензия берген лицензиардың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жүзеге асыру үшін</w:t>
            </w:r>
            <w:r>
              <w:br/>
            </w:r>
            <w:r>
              <w:rPr>
                <w:rFonts w:ascii="Times New Roman"/>
                <w:b w:val="false"/>
                <w:i w:val="false"/>
                <w:color w:val="000000"/>
                <w:sz w:val="20"/>
              </w:rPr>
              <w:t>(қызмет түрінің атауы)</w:t>
            </w:r>
          </w:p>
        </w:tc>
      </w:tr>
    </w:tbl>
    <w:p>
      <w:pPr>
        <w:spacing w:after="0"/>
        <w:ind w:left="0"/>
        <w:jc w:val="both"/>
      </w:pPr>
      <w:r>
        <w:rPr>
          <w:rFonts w:ascii="Times New Roman"/>
          <w:b w:val="false"/>
          <w:i w:val="false"/>
          <w:color w:val="000000"/>
          <w:sz w:val="28"/>
        </w:rPr>
        <w:t>
      20___ жылғы "___" _____ берілген № _______ лицензияны қайта рәсімдеуіңізді сұраймын.</w:t>
      </w:r>
    </w:p>
    <w:p>
      <w:pPr>
        <w:spacing w:after="0"/>
        <w:ind w:left="0"/>
        <w:jc w:val="both"/>
      </w:pPr>
      <w:r>
        <w:rPr>
          <w:rFonts w:ascii="Times New Roman"/>
          <w:b w:val="false"/>
          <w:i w:val="false"/>
          <w:color w:val="000000"/>
          <w:sz w:val="28"/>
        </w:rPr>
        <w:t>
      Мынадай негіздеме(лер) бойынша (қажетті ұяшықта Х белгісін қойыңыз):</w:t>
      </w:r>
    </w:p>
    <w:p>
      <w:pPr>
        <w:spacing w:after="0"/>
        <w:ind w:left="0"/>
        <w:jc w:val="both"/>
      </w:pPr>
      <w:r>
        <w:rPr>
          <w:rFonts w:ascii="Times New Roman"/>
          <w:b w:val="false"/>
          <w:i w:val="false"/>
          <w:color w:val="000000"/>
          <w:sz w:val="28"/>
        </w:rPr>
        <w:t>
      1) "Рұқсаттар мен хабарламалар туралы" Қазақстан Республикасы Заңының 34–тармағымен белгіленген тәртіпке сәйкес лицензиатты – заңды тұлғаны қайта ұйымдастыру (қажетті ұяшықта Х белгісін қойыңыз):</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бөліну ____</w:t>
      </w:r>
    </w:p>
    <w:p>
      <w:pPr>
        <w:spacing w:after="0"/>
        <w:ind w:left="0"/>
        <w:jc w:val="both"/>
      </w:pPr>
      <w:r>
        <w:rPr>
          <w:rFonts w:ascii="Times New Roman"/>
          <w:b w:val="false"/>
          <w:i w:val="false"/>
          <w:color w:val="000000"/>
          <w:sz w:val="28"/>
        </w:rPr>
        <w:t>
      бөлу ____</w:t>
      </w:r>
    </w:p>
    <w:p>
      <w:pPr>
        <w:spacing w:after="0"/>
        <w:ind w:left="0"/>
        <w:jc w:val="both"/>
      </w:pPr>
      <w:r>
        <w:rPr>
          <w:rFonts w:ascii="Times New Roman"/>
          <w:b w:val="false"/>
          <w:i w:val="false"/>
          <w:color w:val="000000"/>
          <w:sz w:val="28"/>
        </w:rPr>
        <w:t>
      2) лицензиат – заңды тұлға атауының өзгеруі __________________________________;</w:t>
      </w:r>
    </w:p>
    <w:p>
      <w:pPr>
        <w:spacing w:after="0"/>
        <w:ind w:left="0"/>
        <w:jc w:val="both"/>
      </w:pPr>
      <w:r>
        <w:rPr>
          <w:rFonts w:ascii="Times New Roman"/>
          <w:b w:val="false"/>
          <w:i w:val="false"/>
          <w:color w:val="000000"/>
          <w:sz w:val="28"/>
        </w:rPr>
        <w:t>
      3) лицензиат – заңды тұлғаның тұрған жерінің өзгеруі ___________________________;</w:t>
      </w:r>
    </w:p>
    <w:p>
      <w:pPr>
        <w:spacing w:after="0"/>
        <w:ind w:left="0"/>
        <w:jc w:val="both"/>
      </w:pPr>
      <w:r>
        <w:rPr>
          <w:rFonts w:ascii="Times New Roman"/>
          <w:b w:val="false"/>
          <w:i w:val="false"/>
          <w:color w:val="000000"/>
          <w:sz w:val="28"/>
        </w:rPr>
        <w:t>
      4) Қазақстан Республикасының заңдарында қайта рәсімдеу туралы</w:t>
      </w:r>
    </w:p>
    <w:p>
      <w:pPr>
        <w:spacing w:after="0"/>
        <w:ind w:left="0"/>
        <w:jc w:val="both"/>
      </w:pPr>
      <w:r>
        <w:rPr>
          <w:rFonts w:ascii="Times New Roman"/>
          <w:b w:val="false"/>
          <w:i w:val="false"/>
          <w:color w:val="000000"/>
          <w:sz w:val="28"/>
        </w:rPr>
        <w:t>
      талаптың болуы____________________________________________________________;</w:t>
      </w:r>
    </w:p>
    <w:p>
      <w:pPr>
        <w:spacing w:after="0"/>
        <w:ind w:left="0"/>
        <w:jc w:val="both"/>
      </w:pPr>
      <w:r>
        <w:rPr>
          <w:rFonts w:ascii="Times New Roman"/>
          <w:b w:val="false"/>
          <w:i w:val="false"/>
          <w:color w:val="000000"/>
          <w:sz w:val="28"/>
        </w:rPr>
        <w:t>
      5) қызмет түрі атауының өзгеруі ______________________________________________;</w:t>
      </w:r>
    </w:p>
    <w:p>
      <w:pPr>
        <w:spacing w:after="0"/>
        <w:ind w:left="0"/>
        <w:jc w:val="both"/>
      </w:pPr>
      <w:r>
        <w:rPr>
          <w:rFonts w:ascii="Times New Roman"/>
          <w:b w:val="false"/>
          <w:i w:val="false"/>
          <w:color w:val="000000"/>
          <w:sz w:val="28"/>
        </w:rPr>
        <w:t>
      Заңды тұлғаның мекенжайы__________________________________________________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(ел-шетелдік заңды тұлға үшін, пошта индексі, облыс, қала, аудан, елді мекен, көшенің </w:t>
      </w:r>
    </w:p>
    <w:p>
      <w:pPr>
        <w:spacing w:after="0"/>
        <w:ind w:left="0"/>
        <w:jc w:val="both"/>
      </w:pPr>
      <w:r>
        <w:rPr>
          <w:rFonts w:ascii="Times New Roman"/>
          <w:b w:val="false"/>
          <w:i w:val="false"/>
          <w:color w:val="000000"/>
          <w:sz w:val="28"/>
        </w:rPr>
        <w:t>
      атауы, үйдің/ғимараттың (стационарлық үй-жай) нөмірі).</w:t>
      </w:r>
    </w:p>
    <w:p>
      <w:pPr>
        <w:spacing w:after="0"/>
        <w:ind w:left="0"/>
        <w:jc w:val="both"/>
      </w:pPr>
      <w:r>
        <w:rPr>
          <w:rFonts w:ascii="Times New Roman"/>
          <w:b w:val="false"/>
          <w:i w:val="false"/>
          <w:color w:val="000000"/>
          <w:sz w:val="28"/>
        </w:rPr>
        <w:t>
      Электрондық пошта_________________________________________________________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Телефон___________________________________________________________________</w:t>
      </w:r>
    </w:p>
    <w:p>
      <w:pPr>
        <w:spacing w:after="0"/>
        <w:ind w:left="0"/>
        <w:jc w:val="both"/>
      </w:pPr>
      <w:r>
        <w:rPr>
          <w:rFonts w:ascii="Times New Roman"/>
          <w:b w:val="false"/>
          <w:i w:val="false"/>
          <w:color w:val="000000"/>
          <w:sz w:val="28"/>
        </w:rPr>
        <w:t>
      Факс______________________________________________________________________</w:t>
      </w:r>
    </w:p>
    <w:p>
      <w:pPr>
        <w:spacing w:after="0"/>
        <w:ind w:left="0"/>
        <w:jc w:val="both"/>
      </w:pPr>
      <w:r>
        <w:rPr>
          <w:rFonts w:ascii="Times New Roman"/>
          <w:b w:val="false"/>
          <w:i w:val="false"/>
          <w:color w:val="000000"/>
          <w:sz w:val="28"/>
        </w:rPr>
        <w:t>
      Банктік шот________________________________________________________________</w:t>
      </w:r>
    </w:p>
    <w:p>
      <w:pPr>
        <w:spacing w:after="0"/>
        <w:ind w:left="0"/>
        <w:jc w:val="both"/>
      </w:pPr>
      <w:r>
        <w:rPr>
          <w:rFonts w:ascii="Times New Roman"/>
          <w:b w:val="false"/>
          <w:i w:val="false"/>
          <w:color w:val="000000"/>
          <w:sz w:val="28"/>
        </w:rPr>
        <w:t>
                              (шот нөмірі, банктің атауы және тұрған жері)</w:t>
      </w:r>
    </w:p>
    <w:p>
      <w:pPr>
        <w:spacing w:after="0"/>
        <w:ind w:left="0"/>
        <w:jc w:val="both"/>
      </w:pPr>
      <w:r>
        <w:rPr>
          <w:rFonts w:ascii="Times New Roman"/>
          <w:b w:val="false"/>
          <w:i w:val="false"/>
          <w:color w:val="000000"/>
          <w:sz w:val="28"/>
        </w:rPr>
        <w:t>
      Қоса беруледі ____________ парақ.</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мен байланыстар болып табылатыны және оларға кез келген лицензия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көрсетілген қызметті алушыға сотпен лицензияланатын қызмет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w:t>
      </w:r>
    </w:p>
    <w:p>
      <w:pPr>
        <w:spacing w:after="0"/>
        <w:ind w:left="0"/>
        <w:jc w:val="both"/>
      </w:pPr>
      <w:r>
        <w:rPr>
          <w:rFonts w:ascii="Times New Roman"/>
          <w:b w:val="false"/>
          <w:i w:val="false"/>
          <w:color w:val="000000"/>
          <w:sz w:val="28"/>
        </w:rPr>
        <w:t>
      Өтініш ЭЦҚ-мен расталған:</w:t>
      </w:r>
    </w:p>
    <w:p>
      <w:pPr>
        <w:spacing w:after="0"/>
        <w:ind w:left="0"/>
        <w:jc w:val="both"/>
      </w:pPr>
      <w:r>
        <w:rPr>
          <w:rFonts w:ascii="Times New Roman"/>
          <w:b w:val="false"/>
          <w:i w:val="false"/>
          <w:color w:val="000000"/>
          <w:sz w:val="28"/>
        </w:rPr>
        <w:t>
      _______ 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w:t>
            </w:r>
            <w:r>
              <w:br/>
            </w:r>
            <w:r>
              <w:rPr>
                <w:rFonts w:ascii="Times New Roman"/>
                <w:b w:val="false"/>
                <w:i w:val="false"/>
                <w:color w:val="000000"/>
                <w:sz w:val="20"/>
              </w:rPr>
              <w:t xml:space="preserve">(жеке тұлғаның тегі, аты, </w:t>
            </w:r>
            <w:r>
              <w:br/>
            </w:r>
            <w:r>
              <w:rPr>
                <w:rFonts w:ascii="Times New Roman"/>
                <w:b w:val="false"/>
                <w:i w:val="false"/>
                <w:color w:val="000000"/>
                <w:sz w:val="20"/>
              </w:rPr>
              <w:t>әкесінің аты (бар болған</w:t>
            </w:r>
            <w:r>
              <w:br/>
            </w:r>
            <w:r>
              <w:rPr>
                <w:rFonts w:ascii="Times New Roman"/>
                <w:b w:val="false"/>
                <w:i w:val="false"/>
                <w:color w:val="000000"/>
                <w:sz w:val="20"/>
              </w:rPr>
              <w:t>____________________________</w:t>
            </w:r>
            <w:r>
              <w:br/>
            </w:r>
            <w:r>
              <w:rPr>
                <w:rFonts w:ascii="Times New Roman"/>
                <w:b w:val="false"/>
                <w:i w:val="false"/>
                <w:color w:val="000000"/>
                <w:sz w:val="20"/>
              </w:rPr>
              <w:t>________________</w:t>
            </w:r>
            <w:r>
              <w:br/>
            </w:r>
            <w:r>
              <w:rPr>
                <w:rFonts w:ascii="Times New Roman"/>
                <w:b w:val="false"/>
                <w:i w:val="false"/>
                <w:color w:val="000000"/>
                <w:sz w:val="20"/>
              </w:rPr>
              <w:t xml:space="preserve">жағдайда), жеке сәйкестендіру </w:t>
            </w:r>
            <w:r>
              <w:br/>
            </w:r>
            <w:r>
              <w:rPr>
                <w:rFonts w:ascii="Times New Roman"/>
                <w:b w:val="false"/>
                <w:i w:val="false"/>
                <w:color w:val="000000"/>
                <w:sz w:val="20"/>
              </w:rPr>
              <w:t>нөмірі</w:t>
            </w:r>
          </w:p>
        </w:tc>
      </w:tr>
    </w:tbl>
    <w:bookmarkStart w:name="z41" w:id="33"/>
    <w:p>
      <w:pPr>
        <w:spacing w:after="0"/>
        <w:ind w:left="0"/>
        <w:jc w:val="left"/>
      </w:pPr>
      <w:r>
        <w:rPr>
          <w:rFonts w:ascii="Times New Roman"/>
          <w:b/>
          <w:i w:val="false"/>
          <w:color w:val="000000"/>
        </w:rPr>
        <w:t xml:space="preserve"> Жеке тұлғаның лицензияны қайта рәсімдеуге өтініші</w:t>
      </w:r>
    </w:p>
    <w:bookmarkEnd w:id="3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 түрінің атауы)</w:t>
      </w:r>
    </w:p>
    <w:p>
      <w:pPr>
        <w:spacing w:after="0"/>
        <w:ind w:left="0"/>
        <w:jc w:val="both"/>
      </w:pPr>
      <w:r>
        <w:rPr>
          <w:rFonts w:ascii="Times New Roman"/>
          <w:b w:val="false"/>
          <w:i w:val="false"/>
          <w:color w:val="000000"/>
          <w:sz w:val="28"/>
        </w:rPr>
        <w:t>
      жүзеге асыру үшін берілген 20___ жылғы №___ "___" лицензияны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(лицензия нөмері, берілген күні, лицензияны берген лицензиардың атауы) </w:t>
      </w:r>
    </w:p>
    <w:p>
      <w:pPr>
        <w:spacing w:after="0"/>
        <w:ind w:left="0"/>
        <w:jc w:val="both"/>
      </w:pPr>
      <w:r>
        <w:rPr>
          <w:rFonts w:ascii="Times New Roman"/>
          <w:b w:val="false"/>
          <w:i w:val="false"/>
          <w:color w:val="000000"/>
          <w:sz w:val="28"/>
        </w:rPr>
        <w:t xml:space="preserve">
      келесідей негіздемелерге байланысты (тиісті торда Х белгісін көрсетіңіз) </w:t>
      </w:r>
    </w:p>
    <w:p>
      <w:pPr>
        <w:spacing w:after="0"/>
        <w:ind w:left="0"/>
        <w:jc w:val="both"/>
      </w:pPr>
      <w:r>
        <w:rPr>
          <w:rFonts w:ascii="Times New Roman"/>
          <w:b w:val="false"/>
          <w:i w:val="false"/>
          <w:color w:val="000000"/>
          <w:sz w:val="28"/>
        </w:rPr>
        <w:t>
      қайта рәсімдеуіңізді сұраймын:</w:t>
      </w:r>
    </w:p>
    <w:p>
      <w:pPr>
        <w:spacing w:after="0"/>
        <w:ind w:left="0"/>
        <w:jc w:val="both"/>
      </w:pPr>
      <w:r>
        <w:rPr>
          <w:rFonts w:ascii="Times New Roman"/>
          <w:b w:val="false"/>
          <w:i w:val="false"/>
          <w:color w:val="000000"/>
          <w:sz w:val="28"/>
        </w:rPr>
        <w:t>
      1) дара тұлға-көрсетілетін алушының _______ тегінің, атының, әкесінің атының (бар болса) өзгеруі;</w:t>
      </w:r>
    </w:p>
    <w:p>
      <w:pPr>
        <w:spacing w:after="0"/>
        <w:ind w:left="0"/>
        <w:jc w:val="both"/>
      </w:pPr>
      <w:r>
        <w:rPr>
          <w:rFonts w:ascii="Times New Roman"/>
          <w:b w:val="false"/>
          <w:i w:val="false"/>
          <w:color w:val="000000"/>
          <w:sz w:val="28"/>
        </w:rPr>
        <w:t xml:space="preserve">
      2) дара кәсіпкер-көрсетілетін алушының қайта тіркелуі, оның </w:t>
      </w:r>
    </w:p>
    <w:p>
      <w:pPr>
        <w:spacing w:after="0"/>
        <w:ind w:left="0"/>
        <w:jc w:val="both"/>
      </w:pPr>
      <w:r>
        <w:rPr>
          <w:rFonts w:ascii="Times New Roman"/>
          <w:b w:val="false"/>
          <w:i w:val="false"/>
          <w:color w:val="000000"/>
          <w:sz w:val="28"/>
        </w:rPr>
        <w:t>
      атауының өзгеруі _______;</w:t>
      </w:r>
    </w:p>
    <w:p>
      <w:pPr>
        <w:spacing w:after="0"/>
        <w:ind w:left="0"/>
        <w:jc w:val="both"/>
      </w:pPr>
      <w:r>
        <w:rPr>
          <w:rFonts w:ascii="Times New Roman"/>
          <w:b w:val="false"/>
          <w:i w:val="false"/>
          <w:color w:val="000000"/>
          <w:sz w:val="28"/>
        </w:rPr>
        <w:t xml:space="preserve">
      3) жеке кәсіпкер-көрсетілетін алушының қайта тіркелуі, оның </w:t>
      </w:r>
    </w:p>
    <w:p>
      <w:pPr>
        <w:spacing w:after="0"/>
        <w:ind w:left="0"/>
        <w:jc w:val="both"/>
      </w:pPr>
      <w:r>
        <w:rPr>
          <w:rFonts w:ascii="Times New Roman"/>
          <w:b w:val="false"/>
          <w:i w:val="false"/>
          <w:color w:val="000000"/>
          <w:sz w:val="28"/>
        </w:rPr>
        <w:t>
      заңды мекен-жайының өзгеруі _________;</w:t>
      </w:r>
    </w:p>
    <w:p>
      <w:pPr>
        <w:spacing w:after="0"/>
        <w:ind w:left="0"/>
        <w:jc w:val="both"/>
      </w:pPr>
      <w:r>
        <w:rPr>
          <w:rFonts w:ascii="Times New Roman"/>
          <w:b w:val="false"/>
          <w:i w:val="false"/>
          <w:color w:val="000000"/>
          <w:sz w:val="28"/>
        </w:rPr>
        <w:t>
      4) Қазақстан Республикасының заңдарында қайта рәсімдеу туралы</w:t>
      </w:r>
    </w:p>
    <w:p>
      <w:pPr>
        <w:spacing w:after="0"/>
        <w:ind w:left="0"/>
        <w:jc w:val="both"/>
      </w:pPr>
      <w:r>
        <w:rPr>
          <w:rFonts w:ascii="Times New Roman"/>
          <w:b w:val="false"/>
          <w:i w:val="false"/>
          <w:color w:val="000000"/>
          <w:sz w:val="28"/>
        </w:rPr>
        <w:t>
      талаптардың болуы _________;</w:t>
      </w:r>
    </w:p>
    <w:p>
      <w:pPr>
        <w:spacing w:after="0"/>
        <w:ind w:left="0"/>
        <w:jc w:val="both"/>
      </w:pPr>
      <w:r>
        <w:rPr>
          <w:rFonts w:ascii="Times New Roman"/>
          <w:b w:val="false"/>
          <w:i w:val="false"/>
          <w:color w:val="000000"/>
          <w:sz w:val="28"/>
        </w:rPr>
        <w:t>
      5) қызмет түрінің атауының өзгеруі _________.</w:t>
      </w:r>
    </w:p>
    <w:p>
      <w:pPr>
        <w:spacing w:after="0"/>
        <w:ind w:left="0"/>
        <w:jc w:val="both"/>
      </w:pPr>
      <w:r>
        <w:rPr>
          <w:rFonts w:ascii="Times New Roman"/>
          <w:b w:val="false"/>
          <w:i w:val="false"/>
          <w:color w:val="000000"/>
          <w:sz w:val="28"/>
        </w:rPr>
        <w:t>
      Жеке тұлғаның тұратын жерінің мекенжайы ___________________________________</w:t>
      </w:r>
    </w:p>
    <w:p>
      <w:pPr>
        <w:spacing w:after="0"/>
        <w:ind w:left="0"/>
        <w:jc w:val="both"/>
      </w:pPr>
      <w:r>
        <w:rPr>
          <w:rFonts w:ascii="Times New Roman"/>
          <w:b w:val="false"/>
          <w:i w:val="false"/>
          <w:color w:val="000000"/>
          <w:sz w:val="28"/>
        </w:rPr>
        <w:t>
                        (пошталық индекс, облыс, қала, аудан, елді мекен, көшенің атауы, үйдің/</w:t>
      </w:r>
    </w:p>
    <w:p>
      <w:pPr>
        <w:spacing w:after="0"/>
        <w:ind w:left="0"/>
        <w:jc w:val="both"/>
      </w:pPr>
      <w:r>
        <w:rPr>
          <w:rFonts w:ascii="Times New Roman"/>
          <w:b w:val="false"/>
          <w:i w:val="false"/>
          <w:color w:val="000000"/>
          <w:sz w:val="28"/>
        </w:rPr>
        <w:t>
                        ғимараттың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_______________________________________________________________</w:t>
      </w:r>
    </w:p>
    <w:p>
      <w:pPr>
        <w:spacing w:after="0"/>
        <w:ind w:left="0"/>
        <w:jc w:val="both"/>
      </w:pPr>
      <w:r>
        <w:rPr>
          <w:rFonts w:ascii="Times New Roman"/>
          <w:b w:val="false"/>
          <w:i w:val="false"/>
          <w:color w:val="000000"/>
          <w:sz w:val="28"/>
        </w:rPr>
        <w:t>
                        (шот нөмері, банктің атауы және орналасқан жері)</w:t>
      </w:r>
    </w:p>
    <w:p>
      <w:pPr>
        <w:spacing w:after="0"/>
        <w:ind w:left="0"/>
        <w:jc w:val="both"/>
      </w:pPr>
      <w:r>
        <w:rPr>
          <w:rFonts w:ascii="Times New Roman"/>
          <w:b w:val="false"/>
          <w:i w:val="false"/>
          <w:color w:val="000000"/>
          <w:sz w:val="28"/>
        </w:rPr>
        <w:t>
      Қосымша _____ бетте.</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мен байланыстар болып табылатыны және оларға кез келген лицензия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өтініш берушіге сотпен лицензияланатын қызмет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w:t>
      </w:r>
    </w:p>
    <w:p>
      <w:pPr>
        <w:spacing w:after="0"/>
        <w:ind w:left="0"/>
        <w:jc w:val="both"/>
      </w:pPr>
      <w:r>
        <w:rPr>
          <w:rFonts w:ascii="Times New Roman"/>
          <w:b w:val="false"/>
          <w:i w:val="false"/>
          <w:color w:val="000000"/>
          <w:sz w:val="28"/>
        </w:rPr>
        <w:t>
      Өтініш ЭЦҚ-мен расталған:</w:t>
      </w:r>
    </w:p>
    <w:p>
      <w:pPr>
        <w:spacing w:after="0"/>
        <w:ind w:left="0"/>
        <w:jc w:val="both"/>
      </w:pPr>
      <w:r>
        <w:rPr>
          <w:rFonts w:ascii="Times New Roman"/>
          <w:b w:val="false"/>
          <w:i w:val="false"/>
          <w:color w:val="000000"/>
          <w:sz w:val="28"/>
        </w:rPr>
        <w:t>
      _______ _______________________________________</w:t>
      </w:r>
    </w:p>
    <w:p>
      <w:pPr>
        <w:spacing w:after="0"/>
        <w:ind w:left="0"/>
        <w:jc w:val="both"/>
      </w:pPr>
      <w:r>
        <w:rPr>
          <w:rFonts w:ascii="Times New Roman"/>
          <w:b w:val="false"/>
          <w:i w:val="false"/>
          <w:color w:val="000000"/>
          <w:sz w:val="28"/>
        </w:rPr>
        <w:t>
      (қолы) (тегі,аты,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