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a4d0f" w14:textId="96a4d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орман қоры учаскелерiндегі сексеуiл екпелерiнде ағаш кесуге тыйым салу туралы" Қазақстан Республикасы Ауыл шаруашылығы министрлiгi Орман шаруашылығы және жануарлар дүниесі комитетi төрағасының 2015 жылғы 13 тамыздағы № 211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министрлігі Орман шаруашылығы және жануарлар дүниесі комитеті төрағасының 2019 жылғы 28 наурыздағы № 17-5-6/82 бұйрығы. Қазақстан Республикасының Әділет министрлігінде 2019 жылғы 29 сәуірде № 18602 болып тіркелді.</w:t>
      </w:r>
    </w:p>
    <w:p>
      <w:pPr>
        <w:spacing w:after="0"/>
        <w:ind w:left="0"/>
        <w:jc w:val="both"/>
      </w:pPr>
      <w:bookmarkStart w:name="z1" w:id="0"/>
      <w:r>
        <w:rPr>
          <w:rFonts w:ascii="Times New Roman"/>
          <w:b w:val="false"/>
          <w:i w:val="false"/>
          <w:color w:val="000000"/>
          <w:sz w:val="28"/>
        </w:rPr>
        <w:t xml:space="preserve">
      2003 жылғы 8 шілдедегі Қазақстан Республикасы Орман кодексінің 13-бабының </w:t>
      </w:r>
      <w:r>
        <w:rPr>
          <w:rFonts w:ascii="Times New Roman"/>
          <w:b w:val="false"/>
          <w:i w:val="false"/>
          <w:color w:val="000000"/>
          <w:sz w:val="28"/>
        </w:rPr>
        <w:t>18-43) тармақшасына</w:t>
      </w:r>
      <w:r>
        <w:rPr>
          <w:rFonts w:ascii="Times New Roman"/>
          <w:b w:val="false"/>
          <w:i w:val="false"/>
          <w:color w:val="000000"/>
          <w:sz w:val="28"/>
        </w:rPr>
        <w:t xml:space="preserve"> және "Қазақстан Республикасы Ауыл шаруашылығы министрлігінің кейбір мәселелері" туралы Қазақстан Республикасы Үкіметінің 2005 жылғы 6 сәуірдегі № 310 қаулысының 17-тармағының </w:t>
      </w:r>
      <w:r>
        <w:rPr>
          <w:rFonts w:ascii="Times New Roman"/>
          <w:b w:val="false"/>
          <w:i w:val="false"/>
          <w:color w:val="000000"/>
          <w:sz w:val="28"/>
        </w:rPr>
        <w:t>376)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"Мемлекеттік орман қоры учаскелеріндегі сексеуіл екпелерінде ағаш кесуге тыйым салу туралы" Қазақстан Республикасы Ауыл шаруашылығы министрлігі Орман шаруашылығы және жануарлар дүниесі комитеті төрағасының 2015 жылғы 13 тамыздағы № 211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12057 болып тіркелген, 2015 жылғы 8 қазанда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"1) Уран кен орындарын қазып шығаратын және мемлекеттік орман қорының құбыр желісі өтетін жерлерде жаппай кесуді қоспағанда, Қазақстан Республикасының мемлекеттік орман қоры учаскелеріндегі сексеуіл екпелерінде ағаш кесудің барлық түріне 2023 жылғы 31 желтоқсанға дейін тыйым салынсын.".</w:t>
      </w:r>
    </w:p>
    <w:bookmarkEnd w:id="3"/>
    <w:bookmarkStart w:name="z5" w:id="4"/>
    <w:p>
      <w:pPr>
        <w:spacing w:after="0"/>
        <w:ind w:left="0"/>
        <w:jc w:val="both"/>
      </w:pPr>
      <w:r>
        <w:rPr>
          <w:rFonts w:ascii="Times New Roman"/>
          <w:b w:val="false"/>
          <w:i w:val="false"/>
          <w:color w:val="000000"/>
          <w:sz w:val="28"/>
        </w:rPr>
        <w:t>
      2. Қазақстан Республикасы Ауыл шаруашылығы министрлігі Орман шаруашылығы және жануарлар дүниесі комитетінің Орман және ерекше қорғалатын табиғи аумақтар басқармасы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6"/>
    <w:bookmarkStart w:name="z8" w:id="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7"/>
    <w:bookmarkStart w:name="z9" w:id="8"/>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Орман шаруашылығы және жануарлар дүниесі комитеті төрағасының орынбасарына жүктелсін.</w:t>
      </w:r>
    </w:p>
    <w:bookmarkEnd w:id="9"/>
    <w:bookmarkStart w:name="z11" w:id="10"/>
    <w:p>
      <w:pPr>
        <w:spacing w:after="0"/>
        <w:ind w:left="0"/>
        <w:jc w:val="both"/>
      </w:pPr>
      <w:r>
        <w:rPr>
          <w:rFonts w:ascii="Times New Roman"/>
          <w:b w:val="false"/>
          <w:i w:val="false"/>
          <w:color w:val="000000"/>
          <w:sz w:val="28"/>
        </w:rPr>
        <w:t>
      4. Осы бұйрық ол алғаш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Ауыл шаруашылығы министрлігі </w:t>
            </w:r>
            <w:r>
              <w:br/>
            </w:r>
            <w:r>
              <w:rPr>
                <w:rFonts w:ascii="Times New Roman"/>
                <w:b w:val="false"/>
                <w:i/>
                <w:color w:val="000000"/>
                <w:sz w:val="20"/>
              </w:rPr>
              <w:t xml:space="preserve">Орман шаруашылығы және </w:t>
            </w:r>
            <w:r>
              <w:br/>
            </w:r>
            <w:r>
              <w:rPr>
                <w:rFonts w:ascii="Times New Roman"/>
                <w:b w:val="false"/>
                <w:i/>
                <w:color w:val="000000"/>
                <w:sz w:val="20"/>
              </w:rPr>
              <w:t xml:space="preserve">жануарлар дүниесі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Рыскелдинов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