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d6d47" w14:textId="79d6d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үйлерді немесе жеке тұрғын үй қорынан жергілікті атқарушы орган жалдаған тұрғын үйлерді барабар бөлу әдістемесін бекіту туралы" Қазақстан Республикасы Құрылыс және тұрғын үй-коммуналдық шаруашылық істері агенттігі төрағасының 2011 жылғы 26 тамыздағы № 304 бұйрығына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30 сәуірдегі № 258 бұйрығы. Қазақстан Республикасының Әділет министрлігінде 2019 жылғы 3 мамырда № 18619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тұрғын үй қорынан тұрғын үйлерді немесе жеке тұрғын үй қорынан жергілікті атқарушы орган жалдаған тұрғын үйлерді барабар бөлу әдістемесін бекіту туралы" Қазақстан Республикасы Құрылыс және тұрғын үй-коммуналдық шаруашылық істері агенттігі төрағасының 2011 жылғы 26 тамыздағы № 304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7163 болып тіркелген, "Егемен Қазақстан" газетінде 2011 жылғы 8 қазанда № 486-487 (26879) жарияланған)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тұрғын үй қорынан тұрғын үйлерді немесе жеке тұрғын үй қорынан жергілікті атқарушы орган жалдаған тұрғын үйлерді барабар бөлу </w:t>
      </w:r>
      <w:r>
        <w:rPr>
          <w:rFonts w:ascii="Times New Roman"/>
          <w:b w:val="false"/>
          <w:i w:val="false"/>
          <w:color w:val="000000"/>
          <w:sz w:val="28"/>
        </w:rPr>
        <w:t>әдістемесі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2-1-тармақпен толықтырылсын:</w:t>
      </w:r>
    </w:p>
    <w:bookmarkEnd w:id="3"/>
    <w:bookmarkStart w:name="z5" w:id="4"/>
    <w:p>
      <w:pPr>
        <w:spacing w:after="0"/>
        <w:ind w:left="0"/>
        <w:jc w:val="both"/>
      </w:pPr>
      <w:r>
        <w:rPr>
          <w:rFonts w:ascii="Times New Roman"/>
          <w:b w:val="false"/>
          <w:i w:val="false"/>
          <w:color w:val="000000"/>
          <w:sz w:val="28"/>
        </w:rPr>
        <w:t>
      "2-1. Мемлекеттік тұрғын үй қорынан тұрғын үйді бөлу кезінде халықтың әлеуметтік осал топтары қатарындағы көп балалы отбасыларға сатып алу құқығынсыз жалға берілетін тұрғын үйдің көлемі тиісті қаржы жылдарына арналған республикалық және жергілікті бюджетте көзделген қаражаттарға тиісінше анықталады.".</w:t>
      </w:r>
    </w:p>
    <w:bookmarkEnd w:id="4"/>
    <w:bookmarkStart w:name="z6" w:id="5"/>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Құрылыс және тұрғын үй-коммуналдық шаруашылық істері комитеті заңнамамен бекітілген тәртіппен: </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бұйрықтың мемлекеттік тіркеу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7"/>
    <w:bookmarkStart w:name="z9" w:id="8"/>
    <w:p>
      <w:pPr>
        <w:spacing w:after="0"/>
        <w:ind w:left="0"/>
        <w:jc w:val="both"/>
      </w:pPr>
      <w:r>
        <w:rPr>
          <w:rFonts w:ascii="Times New Roman"/>
          <w:b w:val="false"/>
          <w:i w:val="false"/>
          <w:color w:val="000000"/>
          <w:sz w:val="28"/>
        </w:rPr>
        <w:t>
      3) осы бұйрықтың Қазақстан Республикасы Индустрия және инфрақұрылымдық даму министрлігінің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Индустрия және инфрақұрылымдық даму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