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e7fc4" w14:textId="f4e7f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ұланын авариялық-құтқару құрал-саймандарымен, жабдықтарымен, жабдық-тұрмандарымен және киім-кешегімен жабдықтаудың заттай нормаларын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2019 жылғы 26 сәуірдегі № 350 бұйрығы. Қазақстан Республикасының Әділет министрлігінде 2019 жылғы 3 мамырда № 18620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69-бабының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Ұлттық ұланын авариялық-құтқару құрал-саймандарымен, жабдықтарымен, жабдық-тұрмандарымен және киім-кешегімен жабдықтаудың заттай </w:t>
      </w:r>
      <w:r>
        <w:rPr>
          <w:rFonts w:ascii="Times New Roman"/>
          <w:b w:val="false"/>
          <w:i w:val="false"/>
          <w:color w:val="000000"/>
          <w:sz w:val="28"/>
        </w:rPr>
        <w:t>нормалары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ұланының Бас қолбасшылығы (Р.Ф. Жақсылықов)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Ұлттық ұланының Бас қолбасшысы генерал-лейтенант Р.Ф. Жақсылықовқа жүктелсін.</w:t>
      </w:r>
    </w:p>
    <w:bookmarkEnd w:id="7"/>
    <w:bookmarkStart w:name="z9" w:id="8"/>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Ішкі істер министрі полиция генерал-майоры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2019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2019 жылғы 26 сәуірдегі</w:t>
            </w:r>
            <w:r>
              <w:br/>
            </w:r>
            <w:r>
              <w:rPr>
                <w:rFonts w:ascii="Times New Roman"/>
                <w:b w:val="false"/>
                <w:i w:val="false"/>
                <w:color w:val="000000"/>
                <w:sz w:val="20"/>
              </w:rPr>
              <w:t>№ 350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Республикасының Ұлттық ұланын авариялық-құтқару құрал-саймандарымен, жабдықтарымен, жабдық-тұрмандарымен және киім-кешегімен жабдықтаудың заттай нормалары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3493"/>
        <w:gridCol w:w="350"/>
        <w:gridCol w:w="754"/>
        <w:gridCol w:w="844"/>
        <w:gridCol w:w="3594"/>
        <w:gridCol w:w="2241"/>
      </w:tblGrid>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норманың атауы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мәндегі норма</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саласы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саласы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Авариялық-құтқару құрал-саймандары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перфоратор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бетон конструкцияларда саңылаулар ойықтар жасау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әскери бөлімдері (бұдан әрі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жеке өрт сөндіру құралы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қызметшіні оттан қорғау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жедел резерв (бұдан әрі - ӘЖРез) бір әскери қызметшіге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шой балға</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бетон конструкцияларды босату және ұсақтау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 тегістегіш машина</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бетон, металл конструкцияларды кесу, тазарту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құрал-сайманға арналған жоғары қысымдағы гидравликалық сорғы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құтқару құрал-сайманына гидравликалық сұйықтық беру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шлангісі бар орауыш</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құтқару құрал-сайманын гидравликалық сорғыға қосу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Саптамасы және шынжыры бар жақты гидравликалық кеңейткіш</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объектілерді жылжыту, үйінділерде өту жолдарын жасау, жылжыту қиын объектілердің түйіскен жерлеріндегі саңылауларды кеңейту, жүктерді ұстап тұру, объектілерді бөлшектеу және тарту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Саптамасы және шынжыры бар жақты гидравликалық кескіш құрамдастырылған</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бетон конструкцияларда (кесу, ұлғайту, тарту және тағыда басқа) құрамдастырылған жұмыстар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Жақты кескіш</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конструкцияларды, арматураларды, құбырларды кесу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қуатты цилиндр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конструкцияларды, темір-бетон плиталарды, автомобильдерді көтеру, сондай-ақ ауыр заттарды жылжыту үшін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домкраттың тірегі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домкраттың тұрақты жұмысын қамтамасыз ету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төменгі қысымдағы көтергіш жастықтар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объектілерді (автомобиль, темір-бетон конструкцияларды) көтеру үшін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Сығымдалған ауа баллоны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Көтеретін жастықтарды үрлеу үшін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Шынжырлар жиынтығы бар бензинмен жұмыс істейтін ара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конструкцияларды кесу, ағаштарды құлату үшін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конструкцияларды, заттарды жылжыту, көтеру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шағын кескіш</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Үйінділердегі авариялық-құтқару жұмыстары, жету қиын жерлерде металл конструкцияларды, кабельдерді, арматураларды кесу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 герметизациялауға арналған жиынтық</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Сұйықтықтар, улы техникалық сұйықтықтар, химиялық қауіпті заттар бар резервуарлардан ағуды бітеу үшін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гидравликалық домкраттар (жүккөтергіштігі әртүрлі)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объектілерді (автомобиль, темір-бетон конструкцияларды) көтеру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аппараты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Дәнекерлеу жұмыстары (кесу) үшін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Трос, арматураға және электр кабеліне арналған </w:t>
            </w:r>
            <w:r>
              <w:br/>
            </w:r>
            <w:r>
              <w:rPr>
                <w:rFonts w:ascii="Times New Roman"/>
                <w:b w:val="false"/>
                <w:i w:val="false"/>
                <w:color w:val="000000"/>
                <w:sz w:val="20"/>
              </w:rPr>
              <w:t>
кескіш</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Үйінділердегі трос, арматура және электр кабельді кесу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тіректер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конструкцияларды, темір-бетон плиталарды және автомобильдерді ұстап тұру (тіреу)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взводына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Жеңқұбыры бар мотопомпа</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сору және беру үшін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ротасына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Ыңғайлы үлкен балға</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Конструкцияларды бөлшектеу және монтаждау кезінде қатты соққы жасау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буынды саты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көтерілу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взводына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Авариялық-құтқару мақсатындағы жабдықтар</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Үйінділердің астынан адамдарды іздеуге арналған акустикалық аспап</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Үйінділерде зардап шеккендерді іздеу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взводына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шығарғыш</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Үйінділерде зардап шеккендерді іздеу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взводына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Эхолокатор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астынан адамдарды іздеу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взводына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көшкінінде қалып қойған адамдарды табуға арналған аспап</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көшкінінде қалып қойған адамдарды іздеу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взводына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құтқару маты (батут)</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жоғарғы қабатындағы адамдарды құтқару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ротасына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Сүзгілі өзін-өзі құтқару аспабы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(құтқарушылардың) тыныс алу органдарын қорғау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құтқарушысына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Қуаттылығы 4-6 киловатт тасымалданатын электрмен қоректендіру агрегаты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Жету қиын жерлерде авариялық-құтқару құрал-саймандарды электрмен қоректендіруді қамтамасыз ету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ротасына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20 киловатт тасымалданатын электрмен қоректендіру агрегаты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құрал-саймандарды электрмен қоректендіруді қамтамасыз ету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батальонына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киловатт электрлік жылжымалы жылу желдеткіші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Үй-жайды жылдам жылыту, мүлікті кептіру үшін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взводына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 навигаторы (жаһандық позициялау жүйесі)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шеккендерді іздеу және орналасқан жерін анықтау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ротасына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Жарықтандыру жинағы </w:t>
            </w:r>
            <w:r>
              <w:br/>
            </w:r>
            <w:r>
              <w:rPr>
                <w:rFonts w:ascii="Times New Roman"/>
                <w:b w:val="false"/>
                <w:i w:val="false"/>
                <w:color w:val="000000"/>
                <w:sz w:val="20"/>
              </w:rPr>
              <w:t>
(шам, баған, таяныш аккумулятор)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жұмыстарын жүргізу орнын жарықтандыру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взводына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орауыш 50 метр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жұмыстары жүргізілетін жерге дейін жарықтандыру жабдықтарын жеткізу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взводына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орауыш 100 метр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жұмыстары жүргізілетін жерге дейін жарықтандыру жабдықтарын жеткізу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взводына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Маңдайға тағылатын шам</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қызметшінің (құтқарушының) авариялық-құтқару жұмыстары жүргізілетін жерді жеке жарықтандыруы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құтқару бөлімшелерінің жеке құрамына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Электромегафон</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Ауқымды аймақта авариялық-құтқару жұмыстарын ұйымдастыру кезінде командалық сөзді күшейту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взводына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сөмкесі (рюкзак)</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және химикаттардың су қосылған ертінділерімен бәсең және орташа қарқынды орман, дала өрттерін сөндіру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құтқару взводына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Зембіл</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шеккендерді төтенше жағдай аймағынан эвакуациялау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взводына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ағаш конструкцияларды, ағаштарды кесу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ағаш конструкцияларды, ағаштарды шабу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ӘЖРез құтқару тобы (бұдан әрі - ҚТ)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 бар жалпақ күрек</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жұмыстары жүргізілетін жерді құрылыс қоқысынан тазарту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ӘЖРез ҚТ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 бар сүйір күрек</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тығыз қабатын жырту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ӘЖРез ҚТ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сүймен 6,3 килограмм</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Жердін қатты қабатын ою үшін (оның ішінде мұзды)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ӘЖРез ҚТ бір құтқару бөлімшесіне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Авариялық-құтқару жабдық-тұрманы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Авариялық-құтқару жабдық-тұрманы</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Альпинисттік сақтандыру карабині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шынжырының әр түрлі элементтерін тез қосу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жабдықтары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Арқанмен түсу үшін (дюльфер)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"Блок-қысу" құрылғысы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көтерілу кезінде арқанды қысу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"Блок-жұдырық иілу" құрылғысы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көтерілу кезінде арқанды қысу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Құтқарушыны зардап шегушімен бірге түсіруге арналған "Каталка" құрылғысы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Арқанмен түсуді бақылау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Құрал-саймандарға арналған белдік белдеуі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альпенистік жабдық-тұрмандарды бекіту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сақтандыру жүйесі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альпинисттік жұмыстарды қамтамасыз ету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сақтандыру қылқандары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Альпинисттік жұмыстар кезінде әскери қызметшіні (құтқарушыны) сақтандыру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Белге тағатын сөмке</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жабық-тұрмандарды тасу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Альпинистік сөмке</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жабдық-тұрманын тасу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 балғасы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Жартаста ілмекті бекіту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 ілгектері (тік, көлденең, швеллер, қорап, бүршік ілгектері)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Жартаста сақтандыруды және қозғалысты ұйымдастыру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Арқаннан жасалған альпинистік саты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Жартасты жерлерде түсу, көтерілу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құрылғысы, стопор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Жартаста сақтандыруды және қозғалысты ұйымдастыру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бекіту құрылғысы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Жартаста сақтандыруды және қозғалысты ұйымдастыру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Мұзшапқыш</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Мұзды, қарлы жартаста жүру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Мұзға арналған ілгектер (мұзжарғыш)</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Мұзды шатқалда сақтандыруды ұйымдастыру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көшкіні сымы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көшкіні кезінде сақтандыру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"Кошка" альпинистік құрылғысы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мұзды, қарлы жерде жүру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 үлгісіндегі арқан қысқыш</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Тігінен жоғары көтерілу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"Кроль" үлгісіндегі арқан қысқыш</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Арқанмен жоғары көтерілу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жылдамдығын реттеу құрылғысы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Арқанмен төмен түсу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арқанға арналған көлік блогы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Арқанмен жоғары көтерілу және түсу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Қосарланған арқанға арналған көлік блогы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Арқанмен жоғары көтерілу және түсу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взводына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және қосарланған арқанды бекітуге арналған құрылғы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Арқанды бекіту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Арқанмен көтерілуге арналған аяқ қысқышы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Арқанмен жоғары көтерілу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маманына құтқарушысына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10-11 миллиметр 2000 метрлік негізгі динамикалық арқан</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ғимараттар мен таулы жерлерде құтқару жұмыстарын жүргізу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10-11 миллиметр 500 метрлік негізгі динамикалық арқан</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жұмыстарын жүргізу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іздеу взводына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6-8 миллиметр 400 метрлік қосалқы арқан</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ғимараттар мен таулы жерлерде құтқару жұмыстарын жүргізу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6-8 миллиметр 200 метрлік қосалқы арқан</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жұмыстарын жүргізу үшінт</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іздеу взводына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 ілмектері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Жартаста сақтандыруды және қозғалысты ұйымдастыру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8 миллиметр әртүрлі модификациядағы шлямбурлы ілгектер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Жартаста сақтандыруды және қозғалысты ұйымдастыру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 миллиметр әртүрлі модификациядағы шлямбурлы ілгектер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Жартаста сақтандыруды және қозғалысты ұйымдастыру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12 миллиметр әртүрлі модификациядағы шлямбурлы ілгектер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Жартаста сақтандыруды және қозғалысты ұйымдастыру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модификациядағы роликті имектер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Жартаста сақтандыруды және қозғалысты ұйымдастыру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Блок-тежегіш</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Арқанмен жоғары көтерілу және түсу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взводына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Карабиндері бар сақтандыру кермесі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Альпенистік мүлікті іліп қою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взводына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пластина (карабиндік таратқыш)</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Карбиндерді ілу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Альпинистік дулыға</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жерде жұмыс істеген кезде әскери қызметшінің (құтқарушының) басын қорғау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бөлімшесіне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Судағы және суасты жұмыстарына арналған жабдық-тұрман</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тыныс алу аппараты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маманына (сүңгуіріне)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типті гидрокостюм</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маманына (сүңгуіріне)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үстінде жұмыс істеуге арналған костюм</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маманына (сүңгуіріне)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Тереңдік өлшеуіш</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маманына (сүңгуіріне)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компасы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маманына (сүңгуіріне)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 пышағы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маманына (сүңгуіріне)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Ескекаяқ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маманына (сүңгуіріне)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сүңгуір компьютері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маманына (сүңгуіріне)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түтігі бар бетті толық жабатын су асты маскасы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маманына (сүңгуіріне)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шеңбері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маманына (сүңгуіріне)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Жабдықтауға арналған герметикалық кофр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сүңгуір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 дулығасы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маманына (сүңгуіріне)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типті гидрокостюм</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маманына (сүңгуіріне)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ауырлатылған резеңке етіктер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маманына (сүңгуіріне)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Ауырлатқышы бар жүк белдігі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маманына (сүңгуіріне)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жүгі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маманына (сүңгуіріне)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Сигналдық арқан ұшы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маманына (сүңгуіріне)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арқан ұшы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сүңгуір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 арқаны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сүңгуір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кеудешесі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маманына (сүңгуіріне)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Баллонға арналған кебіс</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маманына (сүңгуіріне)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Баллонды тасымалдауға арналған тор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маманына (сүңгуіріне)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Жүзулік компенсатор кеудешесі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маманына (сүңгуіріне)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ішкі киім</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маманына (сүңгуіріне)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 толық жабатын сүңгуір маскасы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маманына (сүңгуіріне)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Түтігі бар бетті толық жаппайтын маска</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маманына (сүңгуіріне)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Желдетілетін сүңгуірлік жабдық-тұрман</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сүңгуір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Гидравликалық компрессор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сүңгуір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шлангтар жиынтығы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сүңгуір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гидравликалық перфоратор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сүңгуір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гидравликалық ұрғышы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сүңгуір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гидравликалық гайкабұрағыш</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сүңгуір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гидравликалық шынжырлы ара</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сүңгуір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балғасы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сүңгуір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"Кошка" үштісті ілгегі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сүңгуір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зарядтауға арналған тасымалданатын ауа компрессоры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сүңгуір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Сигналдық жалаулар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сүңгуір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байланысы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маманына (сүңгуіріне)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асты аккумуляторлық шамы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маманына (сүңгуіріне)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Багор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сүңгуір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 дүрбі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сүңгуір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Компенсатор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сүңгуір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шұлық</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маманына (сүңгуіріне)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қолғап</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маманына (сүңгуіріне)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ат күші аспалы қайық моторы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сүңгуір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GoPro типті су асты бейнекамерасы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сүңгуір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Жабдық-тұрманға арналған сөмке</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маманына (сүңгуіріне)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Зәкір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сүңгуір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 24ват, 3,0 ампер сағат</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сүңгуір бөлімшесіне</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кеудешесі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маманына (сүңгуіріне)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Авариялық-құтқару киім-кешегі</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 жұмыс қолғабы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Сынықтармен, конструкция бөлшектерімен жұмыс істеу кезінде қолды қорғау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АҚӘБ құтқару бөлімшелерінің жеке құрамына, ӘЖрез ҚТ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 қорғау дулығасы гермошлем</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жабдығымен жұмыс істеу кезінде әскери қызметшінің (құтқарушының) басын қорғау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маманына (құтқарушыға)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жұмыс қолғабы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құралдарымен жұмыс істеу кезінде қолды қорғау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құтқару бөлімшелерінің жеке құрамына, ӘЖрез ҚТ</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үшін күшейтілген тау қолғабы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Арқанмен жұмыс істеу кезінде қолды қорғау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маманына (құтқарушыға)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Вейдерстер (суға киетін шалбар)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басқан аумақтардағы құтқару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құтқару взводына</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етік</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басқан аумақтардағы құтқару жұмыстары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құтқару бөлімшелерінің жеке құрамына, ӘЖрез ҚТ</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Агрессиялық сұйықтықтармен және заттармен жұмыс істеуге арналған герметикалық қорғаныш көзілдірігі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Агрессиялық сұйықтықтармен және заттармен жұмыс істеу үшін</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АҚӘБ бір маманына (құтқарушыға)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