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5294a" w14:textId="e2529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"Авариялық-құтқару қызметтері мен құралымдарына қойылатын біліктілік талаптарын бекіту туралы" Қазақстан Республикасы Ішкі істер министрінің 2015 жылғы 15 қаңтардағы № 21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4 мамырдағы № 388 бұйрығы. Қазақстан Республикасының Әділет министрлігінде 2019 жылғы 8 мамырда № 18635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"Авариялық-құтқару қызметтері мен құралымдарына қойылатын біліктілік талаптарын бекіту туралы" Қазақстан Республикасы Ішкі істер министрінің 2015 жылғы 15 қаңтардағы № 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10261 болып тіркелген, "Әділет" ақпараттық-құқықтық жүйесінде 2015 жылғы 3 сәуірде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тарау. Жалпы ережелер";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тарау</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"2- тарау. Авариялық-құтқару қызметтері мен құралымдарына қойылатын біліктілік талаптары";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3) тармақшасы алып тасталсын.</w:t>
      </w:r>
    </w:p>
    <w:bookmarkStart w:name="z9" w:id="4"/>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заңнамада белгіленген тәртіпте:</w:t>
      </w:r>
    </w:p>
    <w:bookmarkEnd w:id="4"/>
    <w:bookmarkStart w:name="z10"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11" w:id="6"/>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 Заңнама және құқықтық ақпарат институты" шаруашылық жүргізу құқығындағы республикалық мемлекеттік кәсіпорнына жолдауды;</w:t>
      </w:r>
    </w:p>
    <w:bookmarkEnd w:id="6"/>
    <w:bookmarkStart w:name="z12" w:id="7"/>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bookmarkEnd w:id="7"/>
    <w:bookmarkStart w:name="z13" w:id="8"/>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8"/>
    <w:bookmarkStart w:name="z14" w:id="9"/>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9"/>
    <w:bookmarkStart w:name="z15"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