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bc46" w14:textId="f66b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кластерлерді Конкурстық іріктеу қағидаларын бекіту туралы" Қазақстан Республикасы Инвестициялар және даму министрінің 2015 жылғы 18 желтоқсандағы № 1212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сәуірдегі № 257 бұйрығы. Қазақстан Республикасының Әділет министрлігінде 2019 жылғы 8 мамырда № 18648 болып тіркелді. Күші жойылды - Қазақстан Республикасы Индустрия және инфрақұрылымдық даму министрінің м.а. 2022 жылғы 27 маусымдағы № 367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27.06.2022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"Аумақтық кластерлерді Конкурстық іріктеу қағидаларын бекіту туралы" Қазақстан Республикасы Инвестициялар және даму министрінің 2015 жылғы 18 желтоқсандағы № 1212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2015 жылғы 29 желтоқсанда № 12619 болып тіркелді, "Әділет" ақпараттық-құқықтық жүйесінде 2016 жылғы 27 қаңтарда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Аумақтық кластерлерді конкурстық іріктеу </w:t>
      </w:r>
      <w:r>
        <w:rPr>
          <w:rFonts w:ascii="Times New Roman"/>
          <w:b w:val="false"/>
          <w:i w:val="false"/>
          <w:color w:val="000000"/>
          <w:sz w:val="28"/>
        </w:rPr>
        <w:t>қағидаларына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аумақтық кластерлерді конкурстық іріктеу жөніндегі сараптама комиссиясы (бұдан әрі – Комиссия) – іріктеуді ұйымдастырушының шешімімен мемлекеттік органдардың, ұлттық компаниялардың, "Атамекен" Қазақстан Республикасының Ұлттық кәсіпкерлер палатасының өкілдері қатарынан құрылған комиссия;";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"18. Аумақтық кластерлерді конкурстық іріктеуге қатысуға арналған өтінімдердің материалдары және ұлттық институттың аумақтық кластерлерді конкурстық іріктеуге қатысуға арналған әрбір өтінім бойынша сараптамалық қорытындысы іріктеуді ұйымдастырушымен 3 (үш) жұмыс күнінен артық емес мерзімде Комиссияға енгізіледі.".</w:t>
      </w:r>
    </w:p>
    <w:bookmarkEnd w:id="5"/>
    <w:bookmarkStart w:name="z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Стратегиялық жоспарлау департаменті:</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және оның көшірмесін мерзімді баспасөз басылымдарына ресми жариялауға жіберуді;</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