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0897" w14:textId="17b0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2019 жылға арналған стипендиясын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13 мамырдағы № 201 бұйрығы. Қазақстан Республикасының Әділет министрлігінде 2019 жылғы 14 мамырда № 18670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стипендиясын тағайындау туралы" Қазақстан Республикасы Президентінің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2019 жылға арналған стипендиясын министрліктер мен "Назарбаев Университеті" дербес білім беру ұйымының </w:t>
      </w:r>
      <w:r>
        <w:rPr>
          <w:rFonts w:ascii="Times New Roman"/>
          <w:b w:val="false"/>
          <w:i w:val="false"/>
          <w:color w:val="000000"/>
          <w:sz w:val="28"/>
        </w:rPr>
        <w:t>арасында 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201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Президентінің 2019 жылға арналған стипендиясын министрліктер мен "Назарбаев Университеті" дербес білім беру ұйымының арасында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5163"/>
        <w:gridCol w:w="3844"/>
        <w:gridCol w:w="1446"/>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"Назарбаев Университеті" дербес білім беру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