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6f9f" w14:textId="ac36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түрде және мәжбүрлеп таратылатын банктердің тарату комиссиясының есептері мен қосымша ақпаратының нысандарын, ұсыну мерзімдерін және кезеңділігін бекіту туралы" Қазақстан Республикасы Ұлттық Банкі Басқармасының 2015 жылғы 19 желтоқсандағы № 227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2019 жылғы 2 мамырдағы № 71 қаулысы. Қазақстан Республикасының Әділет министрлігінде 2019 жылғы 16 мамырда № 18683 болып тіркелді. Күші жойылды - Қазақстан Республикасы Қаржы нарығын реттеу және дамыту агенттігі Басқармасының 2020 жылғы 14 желтоқсандағы № 116 қаулысымен</w:t>
      </w:r>
    </w:p>
    <w:p>
      <w:pPr>
        <w:spacing w:after="0"/>
        <w:ind w:left="0"/>
        <w:jc w:val="both"/>
      </w:pPr>
      <w:bookmarkStart w:name="z1" w:id="0"/>
      <w:r>
        <w:rPr>
          <w:rFonts w:ascii="Times New Roman"/>
          <w:b w:val="false"/>
          <w:i w:val="false"/>
          <w:color w:val="ff0000"/>
          <w:sz w:val="28"/>
        </w:rPr>
        <w:t xml:space="preserve">
      Ескерту. Күші жойылды – ҚР Қаржы нарығын реттеу және дамыту агенттігі Басқармасының 14.12.2020 </w:t>
      </w:r>
      <w:r>
        <w:rPr>
          <w:rFonts w:ascii="Times New Roman"/>
          <w:b w:val="false"/>
          <w:i w:val="false"/>
          <w:color w:val="ff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Start w:name="z2" w:id="1"/>
    <w:p>
      <w:pPr>
        <w:spacing w:after="0"/>
        <w:ind w:left="0"/>
        <w:jc w:val="both"/>
      </w:pPr>
      <w:r>
        <w:rPr>
          <w:rFonts w:ascii="Times New Roman"/>
          <w:b w:val="false"/>
          <w:i w:val="false"/>
          <w:color w:val="000000"/>
          <w:sz w:val="28"/>
        </w:rPr>
        <w:t xml:space="preserve">
      1. "Ерікті түрде және мәжбүрлеп таратылатын банктердің тарату комиссиясының есептері мен қосымша ақпаратының нысандарын, ұсыну мерзімдерін және кезенділігін бекіту туралы" Қазақстан Республикасы Ұлттық Банкі Басқармасының 2015 жылғы 19 желтоқсандағы № 227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13057 болып тіркелген, 2016 жылғы 26 ақпанда "Әділет" ақпараттық-құқықтық жүйесінде жарияланған) мынандай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мәтіні өзгермейді:</w:t>
      </w:r>
    </w:p>
    <w:bookmarkStart w:name="z4" w:id="2"/>
    <w:p>
      <w:pPr>
        <w:spacing w:after="0"/>
        <w:ind w:left="0"/>
        <w:jc w:val="both"/>
      </w:pPr>
      <w:r>
        <w:rPr>
          <w:rFonts w:ascii="Times New Roman"/>
          <w:b w:val="false"/>
          <w:i w:val="false"/>
          <w:color w:val="000000"/>
          <w:sz w:val="28"/>
        </w:rPr>
        <w:t>
      "Ерікті және мәжбүрлеп таратылатын банктердің тарату комиссиясының есеп және қосымша ақпарат беру нысандарын, мерзімдері мен кезеңділігін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 орыс тіліндегі мәтіні өзгермейді:</w:t>
      </w:r>
    </w:p>
    <w:bookmarkStart w:name="z6" w:id="3"/>
    <w:p>
      <w:pPr>
        <w:spacing w:after="0"/>
        <w:ind w:left="0"/>
        <w:jc w:val="both"/>
      </w:pPr>
      <w:r>
        <w:rPr>
          <w:rFonts w:ascii="Times New Roman"/>
          <w:b w:val="false"/>
          <w:i w:val="false"/>
          <w:color w:val="000000"/>
          <w:sz w:val="28"/>
        </w:rPr>
        <w:t>
      "1. Ерікті және мәжбүрлеп таратылатын банктердің (бұдан әрі – таратылатын банк) тарату комиссиялары беретін есеп және қосымша ақпарат берудің мынадай нысандары бекітілсін:";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Таратылатын банк міндеттемелерінің жай-күйі туралы есеп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Таратылатын банктің тарату комиссиясы жасаған шығыстар туралы есеп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Таратылатын банктің аралық тарату балансына енгізілген кредиторлар талаптарының тізілімі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Таратылатын банктің аралық тарату балансына енгізілген кредиторлар талаптарының тізіліміне өзгерістер және (немесе) толықтырулар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11" w:id="4"/>
    <w:p>
      <w:pPr>
        <w:spacing w:after="0"/>
        <w:ind w:left="0"/>
        <w:jc w:val="both"/>
      </w:pPr>
      <w:r>
        <w:rPr>
          <w:rFonts w:ascii="Times New Roman"/>
          <w:b w:val="false"/>
          <w:i w:val="false"/>
          <w:color w:val="000000"/>
          <w:sz w:val="28"/>
        </w:rPr>
        <w:t>
      2. Банктерді қадағалау департаменті (Қизатов О.Т.) Қазақстан Республикасының заңнамасында белгіленген тәртіппен:</w:t>
      </w:r>
    </w:p>
    <w:bookmarkEnd w:id="4"/>
    <w:bookmarkStart w:name="z12"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
    <w:bookmarkStart w:name="z13" w:id="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6"/>
    <w:bookmarkStart w:name="z14" w:id="7"/>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7"/>
    <w:bookmarkStart w:name="z15" w:id="8"/>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6" w:id="9"/>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9"/>
    <w:bookmarkStart w:name="z17" w:id="1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10"/>
    <w:bookmarkStart w:name="z18"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xml:space="preserve">
      Н. Айдапкелов </w:t>
      </w:r>
    </w:p>
    <w:p>
      <w:pPr>
        <w:spacing w:after="0"/>
        <w:ind w:left="0"/>
        <w:jc w:val="both"/>
      </w:pPr>
      <w:r>
        <w:rPr>
          <w:rFonts w:ascii="Times New Roman"/>
          <w:b w:val="false"/>
          <w:i w:val="false"/>
          <w:color w:val="000000"/>
          <w:sz w:val="28"/>
        </w:rPr>
        <w:t xml:space="preserve">
      2019 жылғы "11" наурыздағы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 мамырдағы</w:t>
            </w:r>
            <w:r>
              <w:br/>
            </w:r>
            <w:r>
              <w:rPr>
                <w:rFonts w:ascii="Times New Roman"/>
                <w:b w:val="false"/>
                <w:i w:val="false"/>
                <w:color w:val="000000"/>
                <w:sz w:val="20"/>
              </w:rPr>
              <w:t xml:space="preserve">№ 71 қаулысына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2015 жылғы 19 желтоқсандағы</w:t>
            </w:r>
            <w:r>
              <w:br/>
            </w:r>
            <w:r>
              <w:rPr>
                <w:rFonts w:ascii="Times New Roman"/>
                <w:b w:val="false"/>
                <w:i w:val="false"/>
                <w:color w:val="000000"/>
                <w:sz w:val="20"/>
              </w:rPr>
              <w:t>№ 227 қаулысына</w:t>
            </w:r>
            <w:r>
              <w:br/>
            </w:r>
            <w:r>
              <w:rPr>
                <w:rFonts w:ascii="Times New Roman"/>
                <w:b w:val="false"/>
                <w:i w:val="false"/>
                <w:color w:val="000000"/>
                <w:sz w:val="20"/>
              </w:rPr>
              <w:t xml:space="preserve">3-қосымша </w:t>
            </w:r>
          </w:p>
        </w:tc>
      </w:tr>
    </w:tbl>
    <w:bookmarkStart w:name="z21" w:id="12"/>
    <w:p>
      <w:pPr>
        <w:spacing w:after="0"/>
        <w:ind w:left="0"/>
        <w:jc w:val="left"/>
      </w:pPr>
      <w:r>
        <w:rPr>
          <w:rFonts w:ascii="Times New Roman"/>
          <w:b/>
          <w:i w:val="false"/>
          <w:color w:val="000000"/>
        </w:rPr>
        <w:t xml:space="preserve"> Әкімшілік деректер жинауға арналған нысан Таратылатын банк міндеттемелерінің жай-күйі туралы есеп Есепті кезең: 20__ жылғы "___" _________ жағдай бойынша</w:t>
      </w:r>
    </w:p>
    <w:bookmarkEnd w:id="12"/>
    <w:p>
      <w:pPr>
        <w:spacing w:after="0"/>
        <w:ind w:left="0"/>
        <w:jc w:val="both"/>
      </w:pPr>
      <w:r>
        <w:rPr>
          <w:rFonts w:ascii="Times New Roman"/>
          <w:b w:val="false"/>
          <w:i w:val="false"/>
          <w:color w:val="000000"/>
          <w:sz w:val="28"/>
        </w:rPr>
        <w:t>
      Индекс: F3-LKB</w:t>
      </w:r>
    </w:p>
    <w:p>
      <w:pPr>
        <w:spacing w:after="0"/>
        <w:ind w:left="0"/>
        <w:jc w:val="both"/>
      </w:pPr>
      <w:r>
        <w:rPr>
          <w:rFonts w:ascii="Times New Roman"/>
          <w:b w:val="false"/>
          <w:i w:val="false"/>
          <w:color w:val="000000"/>
          <w:sz w:val="28"/>
        </w:rPr>
        <w:t>
      Кезеңділігі: ай сайын, жартыжылдық, жылдық</w:t>
      </w:r>
    </w:p>
    <w:p>
      <w:pPr>
        <w:spacing w:after="0"/>
        <w:ind w:left="0"/>
        <w:jc w:val="both"/>
      </w:pPr>
      <w:r>
        <w:rPr>
          <w:rFonts w:ascii="Times New Roman"/>
          <w:b w:val="false"/>
          <w:i w:val="false"/>
          <w:color w:val="000000"/>
          <w:sz w:val="28"/>
        </w:rPr>
        <w:t xml:space="preserve">
      Ұсынатындар: ерікті және мәжбүрлеп таратылатын банктердің тарату комиссиялары </w:t>
      </w:r>
    </w:p>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айдың 6 (алтысынан)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айдан кейінгі айдың 8 (сегізінен) кешіктірмей;</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3"/>
    <w:p>
      <w:pPr>
        <w:spacing w:after="0"/>
        <w:ind w:left="0"/>
        <w:jc w:val="left"/>
      </w:pPr>
      <w:r>
        <w:rPr>
          <w:rFonts w:ascii="Times New Roman"/>
          <w:b/>
          <w:i w:val="false"/>
          <w:color w:val="000000"/>
        </w:rPr>
        <w:t xml:space="preserve"> 20 ___ жылғы 1 __________ жағдай бойынша ___________________________________ (таратылатын банктің атауы)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6809"/>
        <w:gridCol w:w="556"/>
        <w:gridCol w:w="357"/>
        <w:gridCol w:w="358"/>
        <w:gridCol w:w="1783"/>
        <w:gridCol w:w="1783"/>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 түрі</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 талаптарының тізілімі бекітілген күні </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күні</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 бекітілген күніндегі деректермен салыстырғанда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 күніндегі деректермен салыстырғанда</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(5-баған – 3-баған)</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(5-баған – 4-баған)</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 талаптарының әрбір кезегі бөлігінде Қазақстан Республикасының Ұлттық Банкі "Қазақстан Республикасындағы банктер және банк қызметі туралы" 1995 жылғы 31 тамыздағы Қазақстан Республикасының Заңы 73-бабының 4-тармағына сәйкес бекіткен кредиторлар талаптарының тізіліміне (бұдан әрі - кредиторлар талаптарының тізілімі) сәйкес кредиторлардың алдындағы міндеттемелер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тізіліміне енгізілмеген басқа кредиторлардың алдындағы міндеттемелер</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өндірісінің ағымдағы берешегі, оның ішінде: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қызметкерлерінің алдында еңбекақы төлеу бойынша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және бюджетке төленетін басқа да міндетті төлемдер бойынша банктің тарату комиссиясының берешегі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кредиторлық берешек, оның ішінде талап етілмеген кредиторлық берешек</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1848"/>
        <w:gridCol w:w="2868"/>
        <w:gridCol w:w="2868"/>
        <w:gridCol w:w="28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(ай, жыл) өтелген, оның ішінде:</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мүлікпен</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өзара талаптарды есепке алу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нотариустың депозитіне аударумен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төрағасы (ол болмаған кезеңде – оның орнындағы тұлға) </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xml:space="preserve">
      Телефоны: ______________ </w:t>
      </w:r>
    </w:p>
    <w:p>
      <w:pPr>
        <w:spacing w:after="0"/>
        <w:ind w:left="0"/>
        <w:jc w:val="both"/>
      </w:pPr>
      <w:r>
        <w:rPr>
          <w:rFonts w:ascii="Times New Roman"/>
          <w:b w:val="false"/>
          <w:i w:val="false"/>
          <w:color w:val="000000"/>
          <w:sz w:val="28"/>
        </w:rPr>
        <w:t xml:space="preserve">
      Есепке қол қойылған күн 20 __ жылғы "___" __________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Ескерту: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 </w:t>
            </w:r>
            <w:r>
              <w:br/>
            </w:r>
            <w:r>
              <w:rPr>
                <w:rFonts w:ascii="Times New Roman"/>
                <w:b w:val="false"/>
                <w:i w:val="false"/>
                <w:color w:val="000000"/>
                <w:sz w:val="20"/>
              </w:rPr>
              <w:t>міндеттемелерінің</w:t>
            </w:r>
            <w:r>
              <w:br/>
            </w:r>
            <w:r>
              <w:rPr>
                <w:rFonts w:ascii="Times New Roman"/>
                <w:b w:val="false"/>
                <w:i w:val="false"/>
                <w:color w:val="000000"/>
                <w:sz w:val="20"/>
              </w:rPr>
              <w:t xml:space="preserve">жай-күйі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5" w:id="1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 міндеттемелерінің жай-күйі туралы есеп</w:t>
      </w:r>
    </w:p>
    <w:bookmarkEnd w:id="14"/>
    <w:bookmarkStart w:name="z26" w:id="15"/>
    <w:p>
      <w:pPr>
        <w:spacing w:after="0"/>
        <w:ind w:left="0"/>
        <w:jc w:val="left"/>
      </w:pPr>
      <w:r>
        <w:rPr>
          <w:rFonts w:ascii="Times New Roman"/>
          <w:b/>
          <w:i w:val="false"/>
          <w:color w:val="000000"/>
        </w:rPr>
        <w:t xml:space="preserve"> 1-тарау. Жалпы ереже</w:t>
      </w:r>
    </w:p>
    <w:bookmarkEnd w:id="15"/>
    <w:bookmarkStart w:name="z27" w:id="16"/>
    <w:p>
      <w:pPr>
        <w:spacing w:after="0"/>
        <w:ind w:left="0"/>
        <w:jc w:val="both"/>
      </w:pPr>
      <w:r>
        <w:rPr>
          <w:rFonts w:ascii="Times New Roman"/>
          <w:b w:val="false"/>
          <w:i w:val="false"/>
          <w:color w:val="000000"/>
          <w:sz w:val="28"/>
        </w:rPr>
        <w:t>
      1. Осы түсіндірме (бұдан әрі – Түсіндірме) "Таратылатын банк міндеттемелерінің жай-күйі туралы есеп" нысанын (бұдан әрі – Нысан) толтыру бойынша бірыңғай талаптарды айқындайды.</w:t>
      </w:r>
    </w:p>
    <w:bookmarkEnd w:id="16"/>
    <w:bookmarkStart w:name="z28" w:id="17"/>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7"/>
    <w:bookmarkStart w:name="z29" w:id="18"/>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Ай сайынғы есеп үшін өткен есепті күн өткен есептің есепті күні болып табылады.</w:t>
      </w:r>
    </w:p>
    <w:bookmarkEnd w:id="18"/>
    <w:p>
      <w:pPr>
        <w:spacing w:after="0"/>
        <w:ind w:left="0"/>
        <w:jc w:val="both"/>
      </w:pPr>
      <w:r>
        <w:rPr>
          <w:rFonts w:ascii="Times New Roman"/>
          <w:b w:val="false"/>
          <w:i w:val="false"/>
          <w:color w:val="000000"/>
          <w:sz w:val="28"/>
        </w:rPr>
        <w:t>
      Жартыжылдық есеп бірінші жартыжылдық үшін ұсынылады. Жартыжылдық есептің есепті күні жылдың 1 (бірінші) шілдесі болып табылады.</w:t>
      </w:r>
    </w:p>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Өткен есепті жылдың есепті күні жылдық есеп үшін өткен есепті жыл болып табылады.</w:t>
      </w:r>
    </w:p>
    <w:bookmarkStart w:name="z30" w:id="19"/>
    <w:p>
      <w:pPr>
        <w:spacing w:after="0"/>
        <w:ind w:left="0"/>
        <w:jc w:val="both"/>
      </w:pPr>
      <w:r>
        <w:rPr>
          <w:rFonts w:ascii="Times New Roman"/>
          <w:b w:val="false"/>
          <w:i w:val="false"/>
          <w:color w:val="000000"/>
          <w:sz w:val="28"/>
        </w:rPr>
        <w:t>
      4. Есептілікті жасау кезінде пайдаланылатын өлшем бірлігі мың теңгемен белгіленеді. 500 (бес жүз) теңгеден кем сома нөлге дейін дөңгелектенеді, ал 500 (бес жүзге) тең және одан жоғары сома 1000 (мың теңгеге) дейін дөңгелектенеді.</w:t>
      </w:r>
    </w:p>
    <w:bookmarkEnd w:id="19"/>
    <w:bookmarkStart w:name="z31" w:id="20"/>
    <w:p>
      <w:pPr>
        <w:spacing w:after="0"/>
        <w:ind w:left="0"/>
        <w:jc w:val="both"/>
      </w:pPr>
      <w:r>
        <w:rPr>
          <w:rFonts w:ascii="Times New Roman"/>
          <w:b w:val="false"/>
          <w:i w:val="false"/>
          <w:color w:val="000000"/>
          <w:sz w:val="28"/>
        </w:rPr>
        <w:t>
      5. Нысанға тарату комиссиясының төрағасы (ол болмаған кезде – оның орнындағы тұлға), бас бухгалтер және орындаушы қол қояды.</w:t>
      </w:r>
    </w:p>
    <w:bookmarkEnd w:id="20"/>
    <w:bookmarkStart w:name="z32" w:id="21"/>
    <w:p>
      <w:pPr>
        <w:spacing w:after="0"/>
        <w:ind w:left="0"/>
        <w:jc w:val="left"/>
      </w:pPr>
      <w:r>
        <w:rPr>
          <w:rFonts w:ascii="Times New Roman"/>
          <w:b/>
          <w:i w:val="false"/>
          <w:color w:val="000000"/>
        </w:rPr>
        <w:t xml:space="preserve"> 2-тарау. Нысанды толтыру бойынша түсіндірме</w:t>
      </w:r>
    </w:p>
    <w:bookmarkEnd w:id="21"/>
    <w:bookmarkStart w:name="z33" w:id="22"/>
    <w:p>
      <w:pPr>
        <w:spacing w:after="0"/>
        <w:ind w:left="0"/>
        <w:jc w:val="both"/>
      </w:pPr>
      <w:r>
        <w:rPr>
          <w:rFonts w:ascii="Times New Roman"/>
          <w:b w:val="false"/>
          <w:i w:val="false"/>
          <w:color w:val="000000"/>
          <w:sz w:val="28"/>
        </w:rPr>
        <w:t>
      6. Бірінші жартыжылдыққа есепті жасау кезінде осы нысан бойынша есеп маусым үшін жеке және жартыжылдық үшін жеке жасалады.</w:t>
      </w:r>
    </w:p>
    <w:bookmarkEnd w:id="22"/>
    <w:bookmarkStart w:name="z34" w:id="23"/>
    <w:p>
      <w:pPr>
        <w:spacing w:after="0"/>
        <w:ind w:left="0"/>
        <w:jc w:val="both"/>
      </w:pPr>
      <w:r>
        <w:rPr>
          <w:rFonts w:ascii="Times New Roman"/>
          <w:b w:val="false"/>
          <w:i w:val="false"/>
          <w:color w:val="000000"/>
          <w:sz w:val="28"/>
        </w:rPr>
        <w:t>
      7. Жылдық есепті жасау кезінде осы нысан бойынша есеп желтоқсан үшін жеке және күнтізбелік жыл үшін жеке жасалады.</w:t>
      </w:r>
    </w:p>
    <w:bookmarkEnd w:id="23"/>
    <w:bookmarkStart w:name="z35" w:id="24"/>
    <w:p>
      <w:pPr>
        <w:spacing w:after="0"/>
        <w:ind w:left="0"/>
        <w:jc w:val="both"/>
      </w:pPr>
      <w:r>
        <w:rPr>
          <w:rFonts w:ascii="Times New Roman"/>
          <w:b w:val="false"/>
          <w:i w:val="false"/>
          <w:color w:val="000000"/>
          <w:sz w:val="28"/>
        </w:rPr>
        <w:t>
      8. 2-бағанда кредиторлар талаптарының тізіліміне сәйкес міндеттемелердің түрі көрсетіледі.</w:t>
      </w:r>
    </w:p>
    <w:bookmarkEnd w:id="24"/>
    <w:bookmarkStart w:name="z36" w:id="25"/>
    <w:p>
      <w:pPr>
        <w:spacing w:after="0"/>
        <w:ind w:left="0"/>
        <w:jc w:val="both"/>
      </w:pPr>
      <w:r>
        <w:rPr>
          <w:rFonts w:ascii="Times New Roman"/>
          <w:b w:val="false"/>
          <w:i w:val="false"/>
          <w:color w:val="000000"/>
          <w:sz w:val="28"/>
        </w:rPr>
        <w:t>
      9. 3-бағанда кредиторлар талаптарының тізілімі бекітілген күндегі жағдай бойынша міндеттемелер көрсетіледі.</w:t>
      </w:r>
    </w:p>
    <w:bookmarkEnd w:id="25"/>
    <w:bookmarkStart w:name="z37" w:id="26"/>
    <w:p>
      <w:pPr>
        <w:spacing w:after="0"/>
        <w:ind w:left="0"/>
        <w:jc w:val="both"/>
      </w:pPr>
      <w:r>
        <w:rPr>
          <w:rFonts w:ascii="Times New Roman"/>
          <w:b w:val="false"/>
          <w:i w:val="false"/>
          <w:color w:val="000000"/>
          <w:sz w:val="28"/>
        </w:rPr>
        <w:t>
      10. 4-бағанда өткен есепті күндегі жағдай бойынша міндеттемелер көрсетіледі.</w:t>
      </w:r>
    </w:p>
    <w:bookmarkEnd w:id="26"/>
    <w:bookmarkStart w:name="z38" w:id="27"/>
    <w:p>
      <w:pPr>
        <w:spacing w:after="0"/>
        <w:ind w:left="0"/>
        <w:jc w:val="both"/>
      </w:pPr>
      <w:r>
        <w:rPr>
          <w:rFonts w:ascii="Times New Roman"/>
          <w:b w:val="false"/>
          <w:i w:val="false"/>
          <w:color w:val="000000"/>
          <w:sz w:val="28"/>
        </w:rPr>
        <w:t>
      11. 5-бағанда есепті күндегі жағдай бойынша міндеттемелер көрсетіледі.</w:t>
      </w:r>
    </w:p>
    <w:bookmarkEnd w:id="27"/>
    <w:bookmarkStart w:name="z39" w:id="28"/>
    <w:p>
      <w:pPr>
        <w:spacing w:after="0"/>
        <w:ind w:left="0"/>
        <w:jc w:val="both"/>
      </w:pPr>
      <w:r>
        <w:rPr>
          <w:rFonts w:ascii="Times New Roman"/>
          <w:b w:val="false"/>
          <w:i w:val="false"/>
          <w:color w:val="000000"/>
          <w:sz w:val="28"/>
        </w:rPr>
        <w:t>
      12. 6-бағанда кредиторлар талаптарының тізілімі бекітілген күндегі деректермен салыстырғанда 5 және 3-бағандар арасындағы айырма болып табылатын өзгеруі көрсетіледі.</w:t>
      </w:r>
    </w:p>
    <w:bookmarkEnd w:id="28"/>
    <w:bookmarkStart w:name="z40" w:id="29"/>
    <w:p>
      <w:pPr>
        <w:spacing w:after="0"/>
        <w:ind w:left="0"/>
        <w:jc w:val="both"/>
      </w:pPr>
      <w:r>
        <w:rPr>
          <w:rFonts w:ascii="Times New Roman"/>
          <w:b w:val="false"/>
          <w:i w:val="false"/>
          <w:color w:val="000000"/>
          <w:sz w:val="28"/>
        </w:rPr>
        <w:t>
      13. 7-бағанда өткен есепті күніндегі деректермен салыстырғанда міндеттемелер 5 және 4-бағандар арасындағы айырма болып табылатын өзгеруі көрсетіледі.</w:t>
      </w:r>
    </w:p>
    <w:bookmarkEnd w:id="29"/>
    <w:bookmarkStart w:name="z41" w:id="30"/>
    <w:p>
      <w:pPr>
        <w:spacing w:after="0"/>
        <w:ind w:left="0"/>
        <w:jc w:val="both"/>
      </w:pPr>
      <w:r>
        <w:rPr>
          <w:rFonts w:ascii="Times New Roman"/>
          <w:b w:val="false"/>
          <w:i w:val="false"/>
          <w:color w:val="000000"/>
          <w:sz w:val="28"/>
        </w:rPr>
        <w:t>
      14. 8-бағанда есепті кезең (ай, жыл) үшін міндеттеменің өтелгені ақшамен көрсетіледі.</w:t>
      </w:r>
    </w:p>
    <w:bookmarkEnd w:id="30"/>
    <w:bookmarkStart w:name="z42" w:id="31"/>
    <w:p>
      <w:pPr>
        <w:spacing w:after="0"/>
        <w:ind w:left="0"/>
        <w:jc w:val="both"/>
      </w:pPr>
      <w:r>
        <w:rPr>
          <w:rFonts w:ascii="Times New Roman"/>
          <w:b w:val="false"/>
          <w:i w:val="false"/>
          <w:color w:val="000000"/>
          <w:sz w:val="28"/>
        </w:rPr>
        <w:t>
      15. 9-бағанда есепті кезең (ай, жыл) үшін (таратылатын банктің міндеттемелерін өтеуге берілген мүліктің баланстық құны) көрсетіледі.</w:t>
      </w:r>
    </w:p>
    <w:bookmarkEnd w:id="31"/>
    <w:bookmarkStart w:name="z43" w:id="32"/>
    <w:p>
      <w:pPr>
        <w:spacing w:after="0"/>
        <w:ind w:left="0"/>
        <w:jc w:val="both"/>
      </w:pPr>
      <w:r>
        <w:rPr>
          <w:rFonts w:ascii="Times New Roman"/>
          <w:b w:val="false"/>
          <w:i w:val="false"/>
          <w:color w:val="000000"/>
          <w:sz w:val="28"/>
        </w:rPr>
        <w:t>
      16. 10-бағанда есепті кезең (ай, жыл) үшін өзара талаптарды есепке алу арқылы міндеттемені өтеу көрсетіледі.</w:t>
      </w:r>
    </w:p>
    <w:bookmarkEnd w:id="32"/>
    <w:bookmarkStart w:name="z44" w:id="33"/>
    <w:p>
      <w:pPr>
        <w:spacing w:after="0"/>
        <w:ind w:left="0"/>
        <w:jc w:val="both"/>
      </w:pPr>
      <w:r>
        <w:rPr>
          <w:rFonts w:ascii="Times New Roman"/>
          <w:b w:val="false"/>
          <w:i w:val="false"/>
          <w:color w:val="000000"/>
          <w:sz w:val="28"/>
        </w:rPr>
        <w:t>
      17. 11-бағанда есепті кезең (ай, жыл) үшін нотариустың депозитіне аудару арқылы міндеттемені өтеу көрсетіледі.</w:t>
      </w:r>
    </w:p>
    <w:bookmarkEnd w:id="33"/>
    <w:bookmarkStart w:name="z45" w:id="34"/>
    <w:p>
      <w:pPr>
        <w:spacing w:after="0"/>
        <w:ind w:left="0"/>
        <w:jc w:val="both"/>
      </w:pPr>
      <w:r>
        <w:rPr>
          <w:rFonts w:ascii="Times New Roman"/>
          <w:b w:val="false"/>
          <w:i w:val="false"/>
          <w:color w:val="000000"/>
          <w:sz w:val="28"/>
        </w:rPr>
        <w:t>
      18. 12-бағанда басқа да қосымша ақпарат көрсетіледі.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 мамырдағы</w:t>
            </w:r>
            <w:r>
              <w:br/>
            </w:r>
            <w:r>
              <w:rPr>
                <w:rFonts w:ascii="Times New Roman"/>
                <w:b w:val="false"/>
                <w:i w:val="false"/>
                <w:color w:val="000000"/>
                <w:sz w:val="20"/>
              </w:rPr>
              <w:t xml:space="preserve">№ 71 қаулысына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2015 жылғы 19 желтоқсандағы</w:t>
            </w:r>
            <w:r>
              <w:br/>
            </w:r>
            <w:r>
              <w:rPr>
                <w:rFonts w:ascii="Times New Roman"/>
                <w:b w:val="false"/>
                <w:i w:val="false"/>
                <w:color w:val="000000"/>
                <w:sz w:val="20"/>
              </w:rPr>
              <w:t>№ 227 қаулысына</w:t>
            </w:r>
            <w:r>
              <w:br/>
            </w:r>
            <w:r>
              <w:rPr>
                <w:rFonts w:ascii="Times New Roman"/>
                <w:b w:val="false"/>
                <w:i w:val="false"/>
                <w:color w:val="000000"/>
                <w:sz w:val="20"/>
              </w:rPr>
              <w:t xml:space="preserve">11-қосымша </w:t>
            </w:r>
          </w:p>
        </w:tc>
      </w:tr>
    </w:tbl>
    <w:bookmarkStart w:name="z48" w:id="35"/>
    <w:p>
      <w:pPr>
        <w:spacing w:after="0"/>
        <w:ind w:left="0"/>
        <w:jc w:val="left"/>
      </w:pPr>
      <w:r>
        <w:rPr>
          <w:rFonts w:ascii="Times New Roman"/>
          <w:b/>
          <w:i w:val="false"/>
          <w:color w:val="000000"/>
        </w:rPr>
        <w:t xml:space="preserve"> Әкімшілік деректер жинауға арналған нысан Таратылатын банктің тарату комиссиясы жасаған шығыстар туралы есеп Есепті кезең: 20__ жылғы "___" ___________ жағдай бойынша</w:t>
      </w:r>
    </w:p>
    <w:bookmarkEnd w:id="35"/>
    <w:p>
      <w:pPr>
        <w:spacing w:after="0"/>
        <w:ind w:left="0"/>
        <w:jc w:val="both"/>
      </w:pPr>
      <w:r>
        <w:rPr>
          <w:rFonts w:ascii="Times New Roman"/>
          <w:b w:val="false"/>
          <w:i w:val="false"/>
          <w:color w:val="000000"/>
          <w:sz w:val="28"/>
        </w:rPr>
        <w:t>
      Индекс: F11-LKB</w:t>
      </w:r>
    </w:p>
    <w:p>
      <w:pPr>
        <w:spacing w:after="0"/>
        <w:ind w:left="0"/>
        <w:jc w:val="both"/>
      </w:pPr>
      <w:r>
        <w:rPr>
          <w:rFonts w:ascii="Times New Roman"/>
          <w:b w:val="false"/>
          <w:i w:val="false"/>
          <w:color w:val="000000"/>
          <w:sz w:val="28"/>
        </w:rPr>
        <w:t>
      Кезеңділігі: ай сайын, жартыжылдық, жылдық</w:t>
      </w:r>
    </w:p>
    <w:p>
      <w:pPr>
        <w:spacing w:after="0"/>
        <w:ind w:left="0"/>
        <w:jc w:val="both"/>
      </w:pPr>
      <w:r>
        <w:rPr>
          <w:rFonts w:ascii="Times New Roman"/>
          <w:b w:val="false"/>
          <w:i w:val="false"/>
          <w:color w:val="000000"/>
          <w:sz w:val="28"/>
        </w:rPr>
        <w:t xml:space="preserve">
      Ұсынатындар: ерікті және мәжбүрлеп таратылатын банктердің тарату комиссиялары </w:t>
      </w:r>
    </w:p>
    <w:p>
      <w:pPr>
        <w:spacing w:after="0"/>
        <w:ind w:left="0"/>
        <w:jc w:val="both"/>
      </w:pPr>
      <w:r>
        <w:rPr>
          <w:rFonts w:ascii="Times New Roman"/>
          <w:b w:val="false"/>
          <w:i w:val="false"/>
          <w:color w:val="000000"/>
          <w:sz w:val="28"/>
        </w:rPr>
        <w:t xml:space="preserve">
      Нысан қайда ұсынылады: Қазақстан Республикасының Ұлттық Банкі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айдың 6 (алтысынан)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айдан кейінгі айдың 8 (сегізінен) кешіктірмей;</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50" w:id="36"/>
    <w:p>
      <w:pPr>
        <w:spacing w:after="0"/>
        <w:ind w:left="0"/>
        <w:jc w:val="left"/>
      </w:pPr>
      <w:r>
        <w:rPr>
          <w:rFonts w:ascii="Times New Roman"/>
          <w:b/>
          <w:i w:val="false"/>
          <w:color w:val="000000"/>
        </w:rPr>
        <w:t xml:space="preserve"> 20 ___ жылғы 01 __________ жағдай бойынша ____________________________________________ (таратылатын банктің атауы)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3331"/>
        <w:gridCol w:w="3270"/>
        <w:gridCol w:w="871"/>
        <w:gridCol w:w="3016"/>
      </w:tblGrid>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бекіткен (Қазақстан Республикасының Ұлттық Банкімен келісілген) тарату шығыстары сметасына сәйкес шығыстар сомасы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жұмсалған шығыстар сомасы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(4-баған – 3-баған)</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еңбекақы төлеу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төрағасына және мүшелеріне сыйақы, оның ішінде:</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негізінде жұмыс істейтін тарату комиссиясына тартылған қызметкерлерге еңбекақы төлеу, оның ішінде:</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еңбекақы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 төленетін қызмет көрсету шарттары бойынша қызмет көрсетуге тартылған қызметкерлерге еңбекақы төлеу, оның ішінде:</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қызметтерге ақы төлеу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салық</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пайдалану үшін төлем, қоршаған ортаға эмиссиялар үшін төлем</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 және бюджетке төленетін басқа да міндетті төлемдер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қажеттілік үшін көлік жалдау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күзету және сигнализация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тұрағын ұсыну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тіркеу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тексеру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жағдайлардан міндетті сақтандыру бойынша сақтандыру сыйлықақысын төлеу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ағымдағы жөндеу, оларға техникалық, сервистік қызмет көрсету (тексеру) жұмыстары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және тиісті құжаттаманы тіркеуші органдарда тіркеу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 іске қосуға дайындау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бажды төлеу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Нотариалдық куәландыру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темір тор, есіктер дайындау және орнату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 өткізу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басқа жерге орнату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бағалы қағаздарды ұстаушылар тізілімдерінің жүйесін жүргізу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қызмет көрсету, банк шотын ашпай жүзеге асырылған ақша аударымдары мен төлемдері бойынша қызмет</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және оларды мұрағатқа тапсыру қызметі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 тіркеу үшін алым төлеу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құндылықтарды сатып алу шығыстары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жабдықтарын жұмыс бабында ұстау шығыстары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ұстау шығыстары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ұстау шығыстары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бланкілік өнімдерін сатып алу шығыстары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 шығыстары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 шығыстары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шығыстар</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айдың жиынтығы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барлығы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төрағасы (ол болмаған кезеңде – оның орнындағы тұлға) </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xml:space="preserve">
      Телефоны: ______________ </w:t>
      </w:r>
    </w:p>
    <w:p>
      <w:pPr>
        <w:spacing w:after="0"/>
        <w:ind w:left="0"/>
        <w:jc w:val="both"/>
      </w:pPr>
      <w:r>
        <w:rPr>
          <w:rFonts w:ascii="Times New Roman"/>
          <w:b w:val="false"/>
          <w:i w:val="false"/>
          <w:color w:val="000000"/>
          <w:sz w:val="28"/>
        </w:rPr>
        <w:t xml:space="preserve">
      Есепке қол қойылған күн 20 __ жылғы "___" __________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Ескерту: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w:t>
            </w:r>
            <w:r>
              <w:br/>
            </w:r>
            <w:r>
              <w:rPr>
                <w:rFonts w:ascii="Times New Roman"/>
                <w:b w:val="false"/>
                <w:i w:val="false"/>
                <w:color w:val="000000"/>
                <w:sz w:val="20"/>
              </w:rPr>
              <w:t>тарату комиссиясы жасаған</w:t>
            </w:r>
            <w:r>
              <w:br/>
            </w:r>
            <w:r>
              <w:rPr>
                <w:rFonts w:ascii="Times New Roman"/>
                <w:b w:val="false"/>
                <w:i w:val="false"/>
                <w:color w:val="000000"/>
                <w:sz w:val="20"/>
              </w:rPr>
              <w:t xml:space="preserve">шығыстар туралы есеп </w:t>
            </w:r>
            <w:r>
              <w:br/>
            </w:r>
            <w:r>
              <w:rPr>
                <w:rFonts w:ascii="Times New Roman"/>
                <w:b w:val="false"/>
                <w:i w:val="false"/>
                <w:color w:val="000000"/>
                <w:sz w:val="20"/>
              </w:rPr>
              <w:t>нысанына</w:t>
            </w:r>
            <w:r>
              <w:br/>
            </w:r>
            <w:r>
              <w:rPr>
                <w:rFonts w:ascii="Times New Roman"/>
                <w:b w:val="false"/>
                <w:i w:val="false"/>
                <w:color w:val="000000"/>
                <w:sz w:val="20"/>
              </w:rPr>
              <w:t xml:space="preserve">қосымша </w:t>
            </w:r>
          </w:p>
        </w:tc>
      </w:tr>
    </w:tbl>
    <w:bookmarkStart w:name="z52" w:id="3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банктің тарату комиссиясы жасаған шығыстар туралы есеп</w:t>
      </w:r>
    </w:p>
    <w:bookmarkEnd w:id="37"/>
    <w:bookmarkStart w:name="z53" w:id="38"/>
    <w:p>
      <w:pPr>
        <w:spacing w:after="0"/>
        <w:ind w:left="0"/>
        <w:jc w:val="left"/>
      </w:pPr>
      <w:r>
        <w:rPr>
          <w:rFonts w:ascii="Times New Roman"/>
          <w:b/>
          <w:i w:val="false"/>
          <w:color w:val="000000"/>
        </w:rPr>
        <w:t xml:space="preserve"> 1-тарау. Жалпы ережелер</w:t>
      </w:r>
    </w:p>
    <w:bookmarkEnd w:id="38"/>
    <w:bookmarkStart w:name="z54" w:id="39"/>
    <w:p>
      <w:pPr>
        <w:spacing w:after="0"/>
        <w:ind w:left="0"/>
        <w:jc w:val="both"/>
      </w:pPr>
      <w:r>
        <w:rPr>
          <w:rFonts w:ascii="Times New Roman"/>
          <w:b w:val="false"/>
          <w:i w:val="false"/>
          <w:color w:val="000000"/>
          <w:sz w:val="28"/>
        </w:rPr>
        <w:t>
      1. Осы түсіндірме (бұдан әрі – Түсіндірме) "Таратылатын банктің тарату комиссиясы жасаған шығыстар туралы есеп" нысанын (бұдан әрі – Нысан) толтыру бойынша бірыңғай талаптарды айқындайды.</w:t>
      </w:r>
    </w:p>
    <w:bookmarkEnd w:id="39"/>
    <w:bookmarkStart w:name="z55" w:id="4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0"/>
    <w:bookmarkStart w:name="z56" w:id="41"/>
    <w:p>
      <w:pPr>
        <w:spacing w:after="0"/>
        <w:ind w:left="0"/>
        <w:jc w:val="both"/>
      </w:pPr>
      <w:r>
        <w:rPr>
          <w:rFonts w:ascii="Times New Roman"/>
          <w:b w:val="false"/>
          <w:i w:val="false"/>
          <w:color w:val="000000"/>
          <w:sz w:val="28"/>
        </w:rPr>
        <w:t>
      3. Ай сайынғы есеп қаңтар, ақпан, наурыз, сәуір, мамыр, маусым, шілде, тамыз, қыркүйек, қазан, қараша үшін жасалады. Есепті айдан кейінгі айдың бірінші күні ай сайынғы есептің есепті күні болып табылады. Ай сайынғы есеп үшін өткен есепті күн өткен есептің есепті күні болып табылады.</w:t>
      </w:r>
    </w:p>
    <w:bookmarkEnd w:id="41"/>
    <w:p>
      <w:pPr>
        <w:spacing w:after="0"/>
        <w:ind w:left="0"/>
        <w:jc w:val="both"/>
      </w:pPr>
      <w:r>
        <w:rPr>
          <w:rFonts w:ascii="Times New Roman"/>
          <w:b w:val="false"/>
          <w:i w:val="false"/>
          <w:color w:val="000000"/>
          <w:sz w:val="28"/>
        </w:rPr>
        <w:t>
      Жартыжылдық есеп бірінші жартыжылдық үшін ұсынылады. Жартыжылдық есептің есепті күні жылдың 1 (бірінші) шілдесі болып табылады.</w:t>
      </w:r>
    </w:p>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өткен есепті жылдың есепті күні жылдық есеп үшін өткен есепті күн болып табылады.</w:t>
      </w:r>
    </w:p>
    <w:bookmarkStart w:name="z57" w:id="42"/>
    <w:p>
      <w:pPr>
        <w:spacing w:after="0"/>
        <w:ind w:left="0"/>
        <w:jc w:val="both"/>
      </w:pPr>
      <w:r>
        <w:rPr>
          <w:rFonts w:ascii="Times New Roman"/>
          <w:b w:val="false"/>
          <w:i w:val="false"/>
          <w:color w:val="000000"/>
          <w:sz w:val="28"/>
        </w:rPr>
        <w:t>
      4. Нысанға Тарату комиссиясының төрағасы (ол болмаған кезде – оның орнындағы тұлға), бас бухгалтер және орындаушы қол қояды.</w:t>
      </w:r>
    </w:p>
    <w:bookmarkEnd w:id="42"/>
    <w:bookmarkStart w:name="z58" w:id="43"/>
    <w:p>
      <w:pPr>
        <w:spacing w:after="0"/>
        <w:ind w:left="0"/>
        <w:jc w:val="left"/>
      </w:pPr>
      <w:r>
        <w:rPr>
          <w:rFonts w:ascii="Times New Roman"/>
          <w:b/>
          <w:i w:val="false"/>
          <w:color w:val="000000"/>
        </w:rPr>
        <w:t xml:space="preserve"> 2-тарау. Нысанды толтыру бойынша түсіндірме</w:t>
      </w:r>
    </w:p>
    <w:bookmarkEnd w:id="43"/>
    <w:bookmarkStart w:name="z59" w:id="44"/>
    <w:p>
      <w:pPr>
        <w:spacing w:after="0"/>
        <w:ind w:left="0"/>
        <w:jc w:val="both"/>
      </w:pPr>
      <w:r>
        <w:rPr>
          <w:rFonts w:ascii="Times New Roman"/>
          <w:b w:val="false"/>
          <w:i w:val="false"/>
          <w:color w:val="000000"/>
          <w:sz w:val="28"/>
        </w:rPr>
        <w:t>
      5. Бірінші жартыжылдыққа есепті жасау кезінде осы нысан бойынша есеп маусым үшін және жартыжылдыққа жиынтық деректерді қорытындылай отырып жасалады.</w:t>
      </w:r>
    </w:p>
    <w:bookmarkEnd w:id="44"/>
    <w:bookmarkStart w:name="z60" w:id="45"/>
    <w:p>
      <w:pPr>
        <w:spacing w:after="0"/>
        <w:ind w:left="0"/>
        <w:jc w:val="both"/>
      </w:pPr>
      <w:r>
        <w:rPr>
          <w:rFonts w:ascii="Times New Roman"/>
          <w:b w:val="false"/>
          <w:i w:val="false"/>
          <w:color w:val="000000"/>
          <w:sz w:val="28"/>
        </w:rPr>
        <w:t>
      6. Жылдық есепті жасау кезінде осы нысан бойынша есеп желтоқсан үшін және күнтізбелік жыл үшін жиынтық деректерді қорытындылай отырып жасалады</w:t>
      </w:r>
    </w:p>
    <w:bookmarkEnd w:id="45"/>
    <w:bookmarkStart w:name="z61" w:id="46"/>
    <w:p>
      <w:pPr>
        <w:spacing w:after="0"/>
        <w:ind w:left="0"/>
        <w:jc w:val="both"/>
      </w:pPr>
      <w:r>
        <w:rPr>
          <w:rFonts w:ascii="Times New Roman"/>
          <w:b w:val="false"/>
          <w:i w:val="false"/>
          <w:color w:val="000000"/>
          <w:sz w:val="28"/>
        </w:rPr>
        <w:t>
      7. 2-бағанда таратылатын банктің тарату комиссиясы жұмсаған шығыстардың атауы көрсетіледі.</w:t>
      </w:r>
    </w:p>
    <w:bookmarkEnd w:id="46"/>
    <w:bookmarkStart w:name="z62" w:id="47"/>
    <w:p>
      <w:pPr>
        <w:spacing w:after="0"/>
        <w:ind w:left="0"/>
        <w:jc w:val="both"/>
      </w:pPr>
      <w:r>
        <w:rPr>
          <w:rFonts w:ascii="Times New Roman"/>
          <w:b w:val="false"/>
          <w:i w:val="false"/>
          <w:color w:val="000000"/>
          <w:sz w:val="28"/>
        </w:rPr>
        <w:t>
      8. 3-бағанда кредиторлар комитеті бекіткен (Қазақстан Республикасының Ұлттық Банкімен келісілген) тарату шығыстары сметасына сәйкес шығыстар сомасы көрсетіледі.</w:t>
      </w:r>
    </w:p>
    <w:bookmarkEnd w:id="47"/>
    <w:bookmarkStart w:name="z63" w:id="48"/>
    <w:p>
      <w:pPr>
        <w:spacing w:after="0"/>
        <w:ind w:left="0"/>
        <w:jc w:val="both"/>
      </w:pPr>
      <w:r>
        <w:rPr>
          <w:rFonts w:ascii="Times New Roman"/>
          <w:b w:val="false"/>
          <w:i w:val="false"/>
          <w:color w:val="000000"/>
          <w:sz w:val="28"/>
        </w:rPr>
        <w:t>
      9. 4-бағанда нақты жұмсалған шығыстар сомасы көрсетіледі.</w:t>
      </w:r>
    </w:p>
    <w:bookmarkEnd w:id="48"/>
    <w:bookmarkStart w:name="z64" w:id="49"/>
    <w:p>
      <w:pPr>
        <w:spacing w:after="0"/>
        <w:ind w:left="0"/>
        <w:jc w:val="both"/>
      </w:pPr>
      <w:r>
        <w:rPr>
          <w:rFonts w:ascii="Times New Roman"/>
          <w:b w:val="false"/>
          <w:i w:val="false"/>
          <w:color w:val="000000"/>
          <w:sz w:val="28"/>
        </w:rPr>
        <w:t>
      10. 5-бағанда таратылатын банктің тарату комиссиясы жұмсаған шығыстар бойынша, 4 және 3-бағандардың айырмасын білдіретін өзгерістер көрсетіледі.</w:t>
      </w:r>
    </w:p>
    <w:bookmarkEnd w:id="49"/>
    <w:bookmarkStart w:name="z65" w:id="50"/>
    <w:p>
      <w:pPr>
        <w:spacing w:after="0"/>
        <w:ind w:left="0"/>
        <w:jc w:val="both"/>
      </w:pPr>
      <w:r>
        <w:rPr>
          <w:rFonts w:ascii="Times New Roman"/>
          <w:b w:val="false"/>
          <w:i w:val="false"/>
          <w:color w:val="000000"/>
          <w:sz w:val="28"/>
        </w:rPr>
        <w:t>
      11. 1.1.3-жол ерікті таратылатын банктің тек тарату комиссиясы толтырады.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 мамырдағы</w:t>
            </w:r>
            <w:r>
              <w:br/>
            </w:r>
            <w:r>
              <w:rPr>
                <w:rFonts w:ascii="Times New Roman"/>
                <w:b w:val="false"/>
                <w:i w:val="false"/>
                <w:color w:val="000000"/>
                <w:sz w:val="20"/>
              </w:rPr>
              <w:t xml:space="preserve">№ 71 қаулысына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2015 жылғы 19 желтоқсандағы</w:t>
            </w:r>
            <w:r>
              <w:br/>
            </w:r>
            <w:r>
              <w:rPr>
                <w:rFonts w:ascii="Times New Roman"/>
                <w:b w:val="false"/>
                <w:i w:val="false"/>
                <w:color w:val="000000"/>
                <w:sz w:val="20"/>
              </w:rPr>
              <w:t>№ 227 қаулысына</w:t>
            </w:r>
            <w:r>
              <w:br/>
            </w:r>
            <w:r>
              <w:rPr>
                <w:rFonts w:ascii="Times New Roman"/>
                <w:b w:val="false"/>
                <w:i w:val="false"/>
                <w:color w:val="000000"/>
                <w:sz w:val="20"/>
              </w:rPr>
              <w:t>26-қосымша </w:t>
            </w:r>
          </w:p>
        </w:tc>
      </w:tr>
    </w:tbl>
    <w:bookmarkStart w:name="z68" w:id="51"/>
    <w:p>
      <w:pPr>
        <w:spacing w:after="0"/>
        <w:ind w:left="0"/>
        <w:jc w:val="left"/>
      </w:pPr>
      <w:r>
        <w:rPr>
          <w:rFonts w:ascii="Times New Roman"/>
          <w:b/>
          <w:i w:val="false"/>
          <w:color w:val="000000"/>
        </w:rPr>
        <w:t xml:space="preserve"> Әкімшілік деректер жинауға арналған нысан Таратылатын банктің аралық тарату балансына енгізілген кредиторлар талаптарының тізілімі Есепті кезең: 20__жылғы "___" _________________</w:t>
      </w:r>
    </w:p>
    <w:bookmarkEnd w:id="51"/>
    <w:p>
      <w:pPr>
        <w:spacing w:after="0"/>
        <w:ind w:left="0"/>
        <w:jc w:val="both"/>
      </w:pPr>
      <w:r>
        <w:rPr>
          <w:rFonts w:ascii="Times New Roman"/>
          <w:b w:val="false"/>
          <w:i w:val="false"/>
          <w:color w:val="000000"/>
          <w:sz w:val="28"/>
        </w:rPr>
        <w:t>
      Индекс: F21-LKB</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Ұсынатындар: ерікті және мәжбүрлеп таратылатын банктердің тарату комиссиялары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"Бекітілді" </w:t>
            </w:r>
            <w:r>
              <w:br/>
            </w:r>
            <w:r>
              <w:rPr>
                <w:rFonts w:ascii="Times New Roman"/>
                <w:b w:val="false"/>
                <w:i w:val="false"/>
                <w:color w:val="000000"/>
                <w:sz w:val="20"/>
              </w:rPr>
              <w:t>(қолы)</w:t>
            </w:r>
            <w:r>
              <w:br/>
            </w:r>
            <w:r>
              <w:rPr>
                <w:rFonts w:ascii="Times New Roman"/>
                <w:b w:val="false"/>
                <w:i w:val="false"/>
                <w:color w:val="000000"/>
                <w:sz w:val="20"/>
              </w:rPr>
              <w:t xml:space="preserve">20__ жылғы "__" _________ </w:t>
            </w:r>
            <w:r>
              <w:br/>
            </w:r>
            <w:r>
              <w:rPr>
                <w:rFonts w:ascii="Times New Roman"/>
                <w:b w:val="false"/>
                <w:i w:val="false"/>
                <w:color w:val="000000"/>
                <w:sz w:val="20"/>
              </w:rPr>
              <w:t>мөр орны</w:t>
            </w:r>
            <w:r>
              <w:br/>
            </w:r>
            <w:r>
              <w:rPr>
                <w:rFonts w:ascii="Times New Roman"/>
                <w:b w:val="false"/>
                <w:i w:val="false"/>
                <w:color w:val="000000"/>
                <w:sz w:val="20"/>
              </w:rPr>
              <w:t>Нысан</w:t>
            </w:r>
          </w:p>
        </w:tc>
      </w:tr>
    </w:tbl>
    <w:bookmarkStart w:name="z70" w:id="52"/>
    <w:p>
      <w:pPr>
        <w:spacing w:after="0"/>
        <w:ind w:left="0"/>
        <w:jc w:val="left"/>
      </w:pPr>
      <w:r>
        <w:rPr>
          <w:rFonts w:ascii="Times New Roman"/>
          <w:b/>
          <w:i w:val="false"/>
          <w:color w:val="000000"/>
        </w:rPr>
        <w:t xml:space="preserve"> 20 ___ жылғы 01 __________ жағдай бойынша  _________________________________  (таратылатын банктің атауы)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6973"/>
        <w:gridCol w:w="1051"/>
        <w:gridCol w:w="997"/>
        <w:gridCol w:w="414"/>
        <w:gridCol w:w="254"/>
        <w:gridCol w:w="414"/>
        <w:gridCol w:w="574"/>
        <w:gridCol w:w="574"/>
      </w:tblGrid>
      <w:tr>
        <w:trPr>
          <w:trHeight w:val="30" w:hRule="atLeast"/>
        </w:trPr>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 талаптарының әрбір кезегі бөлігінде кредиторлардың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комиссиясымен танылған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Танылған сома</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 оның ішінде: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 бойынша жиынтығы: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 бойынша жиынтығы: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 бойынша жиынтығы: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 бойынша жиынтығы: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 бойынша жиынтығы: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 бойынша жиынтығы: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 бойынша жиынтығы: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8-кезек: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8-кезек бойынша жиынтығы: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9-кезек: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9-кезек бойынша жиынтығы: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10-кезек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10-кезек бойынша жиынтығы: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1+2+3+4+5+6+7+8+9+10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7"/>
        <w:gridCol w:w="2244"/>
        <w:gridCol w:w="2253"/>
        <w:gridCol w:w="3306"/>
      </w:tblGrid>
      <w:tr>
        <w:trPr>
          <w:trHeight w:val="30" w:hRule="atLeast"/>
        </w:trPr>
        <w:tc>
          <w:tcPr>
            <w:tcW w:w="4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талаптарын тануға негіз болған құжаттардың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талабының танылғаны туралы жіберілген жауап</w:t>
            </w:r>
          </w:p>
        </w:tc>
        <w:tc>
          <w:tcPr>
            <w:tcW w:w="3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төрағасы (ол болмаған кезеңде – оның орнындағы тұлға) </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xml:space="preserve">
      Телефоны: ______________ </w:t>
      </w:r>
    </w:p>
    <w:p>
      <w:pPr>
        <w:spacing w:after="0"/>
        <w:ind w:left="0"/>
        <w:jc w:val="both"/>
      </w:pPr>
      <w:r>
        <w:rPr>
          <w:rFonts w:ascii="Times New Roman"/>
          <w:b w:val="false"/>
          <w:i w:val="false"/>
          <w:color w:val="000000"/>
          <w:sz w:val="28"/>
        </w:rPr>
        <w:t xml:space="preserve">
      Есепке қол қойылған күн 20 __ жылғы "___" __________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Ескерту: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w:t>
            </w:r>
            <w:r>
              <w:br/>
            </w:r>
            <w:r>
              <w:rPr>
                <w:rFonts w:ascii="Times New Roman"/>
                <w:b w:val="false"/>
                <w:i w:val="false"/>
                <w:color w:val="000000"/>
                <w:sz w:val="20"/>
              </w:rPr>
              <w:t xml:space="preserve">аралық тарату балансына </w:t>
            </w:r>
            <w:r>
              <w:br/>
            </w:r>
            <w:r>
              <w:rPr>
                <w:rFonts w:ascii="Times New Roman"/>
                <w:b w:val="false"/>
                <w:i w:val="false"/>
                <w:color w:val="000000"/>
                <w:sz w:val="20"/>
              </w:rPr>
              <w:t xml:space="preserve">енгізілген кредиторлар </w:t>
            </w:r>
            <w:r>
              <w:br/>
            </w:r>
            <w:r>
              <w:rPr>
                <w:rFonts w:ascii="Times New Roman"/>
                <w:b w:val="false"/>
                <w:i w:val="false"/>
                <w:color w:val="000000"/>
                <w:sz w:val="20"/>
              </w:rPr>
              <w:t>талаптарының</w:t>
            </w:r>
            <w:r>
              <w:br/>
            </w:r>
            <w:r>
              <w:rPr>
                <w:rFonts w:ascii="Times New Roman"/>
                <w:b w:val="false"/>
                <w:i w:val="false"/>
                <w:color w:val="000000"/>
                <w:sz w:val="20"/>
              </w:rPr>
              <w:t xml:space="preserve"> тізілімі нысанына</w:t>
            </w:r>
            <w:r>
              <w:br/>
            </w:r>
            <w:r>
              <w:rPr>
                <w:rFonts w:ascii="Times New Roman"/>
                <w:b w:val="false"/>
                <w:i w:val="false"/>
                <w:color w:val="000000"/>
                <w:sz w:val="20"/>
              </w:rPr>
              <w:t>қосымша</w:t>
            </w:r>
          </w:p>
        </w:tc>
      </w:tr>
    </w:tbl>
    <w:bookmarkStart w:name="z72" w:id="5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банктің аралық тарату балансына енгізілген кредиторлар талаптарының тізілімі</w:t>
      </w:r>
    </w:p>
    <w:bookmarkEnd w:id="53"/>
    <w:bookmarkStart w:name="z73" w:id="54"/>
    <w:p>
      <w:pPr>
        <w:spacing w:after="0"/>
        <w:ind w:left="0"/>
        <w:jc w:val="left"/>
      </w:pPr>
      <w:r>
        <w:rPr>
          <w:rFonts w:ascii="Times New Roman"/>
          <w:b/>
          <w:i w:val="false"/>
          <w:color w:val="000000"/>
        </w:rPr>
        <w:t xml:space="preserve"> 1-тарау. Жалпы ережелер</w:t>
      </w:r>
    </w:p>
    <w:bookmarkEnd w:id="54"/>
    <w:bookmarkStart w:name="z74" w:id="55"/>
    <w:p>
      <w:pPr>
        <w:spacing w:after="0"/>
        <w:ind w:left="0"/>
        <w:jc w:val="both"/>
      </w:pPr>
      <w:r>
        <w:rPr>
          <w:rFonts w:ascii="Times New Roman"/>
          <w:b w:val="false"/>
          <w:i w:val="false"/>
          <w:color w:val="000000"/>
          <w:sz w:val="28"/>
        </w:rPr>
        <w:t>
      1. Осы түсіндірме (бұдан әрі – Түсіндірме) "Таратылатын банктің аралық тарату балансына енгізілген кредиторлар талаптарының тізілімі" нысанын (бұдан әрі – Нысан) толтыру бойынша бірыңғай талаптарды айқындайды.</w:t>
      </w:r>
    </w:p>
    <w:bookmarkEnd w:id="55"/>
    <w:bookmarkStart w:name="z75" w:id="56"/>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56"/>
    <w:bookmarkStart w:name="z76" w:id="57"/>
    <w:p>
      <w:pPr>
        <w:spacing w:after="0"/>
        <w:ind w:left="0"/>
        <w:jc w:val="both"/>
      </w:pPr>
      <w:r>
        <w:rPr>
          <w:rFonts w:ascii="Times New Roman"/>
          <w:b w:val="false"/>
          <w:i w:val="false"/>
          <w:color w:val="000000"/>
          <w:sz w:val="28"/>
        </w:rPr>
        <w:t>
      3. Нысан Қазақстан Республикасының Ұлттық Банкіне аралық тарату балансымен бірге 2 (екі данада) ұсынылады.</w:t>
      </w:r>
    </w:p>
    <w:bookmarkEnd w:id="57"/>
    <w:bookmarkStart w:name="z77" w:id="58"/>
    <w:p>
      <w:pPr>
        <w:spacing w:after="0"/>
        <w:ind w:left="0"/>
        <w:jc w:val="both"/>
      </w:pPr>
      <w:r>
        <w:rPr>
          <w:rFonts w:ascii="Times New Roman"/>
          <w:b w:val="false"/>
          <w:i w:val="false"/>
          <w:color w:val="000000"/>
          <w:sz w:val="28"/>
        </w:rPr>
        <w:t>
      4. Нысанға тарату комиссиясының төрағасы (ол болмаған кезеңде – оның орнындағы тұлға), бас бухгалтер және орындаушы қол қояды.</w:t>
      </w:r>
    </w:p>
    <w:bookmarkEnd w:id="58"/>
    <w:bookmarkStart w:name="z78" w:id="59"/>
    <w:p>
      <w:pPr>
        <w:spacing w:after="0"/>
        <w:ind w:left="0"/>
        <w:jc w:val="both"/>
      </w:pPr>
      <w:r>
        <w:rPr>
          <w:rFonts w:ascii="Times New Roman"/>
          <w:b w:val="false"/>
          <w:i w:val="false"/>
          <w:color w:val="000000"/>
          <w:sz w:val="28"/>
        </w:rPr>
        <w:t>
      5. Нысан тігіледі, нөмірленеді және Нысанның соңғы парағының сыртқы жағына "____ парақ тігілді және нөмірленді" деген жазба жазылады.</w:t>
      </w:r>
    </w:p>
    <w:bookmarkEnd w:id="59"/>
    <w:bookmarkStart w:name="z79" w:id="60"/>
    <w:p>
      <w:pPr>
        <w:spacing w:after="0"/>
        <w:ind w:left="0"/>
        <w:jc w:val="left"/>
      </w:pPr>
      <w:r>
        <w:rPr>
          <w:rFonts w:ascii="Times New Roman"/>
          <w:b/>
          <w:i w:val="false"/>
          <w:color w:val="000000"/>
        </w:rPr>
        <w:t xml:space="preserve"> 2-тарау. Нысанды толтыру бойынша түсіндірме</w:t>
      </w:r>
    </w:p>
    <w:bookmarkEnd w:id="60"/>
    <w:bookmarkStart w:name="z80" w:id="61"/>
    <w:p>
      <w:pPr>
        <w:spacing w:after="0"/>
        <w:ind w:left="0"/>
        <w:jc w:val="both"/>
      </w:pPr>
      <w:r>
        <w:rPr>
          <w:rFonts w:ascii="Times New Roman"/>
          <w:b w:val="false"/>
          <w:i w:val="false"/>
          <w:color w:val="000000"/>
          <w:sz w:val="28"/>
        </w:rPr>
        <w:t>
      6. Нысан таратылатын банктің бас офисі мен тарату комиссиясының бөлімшелері бөлігінде толтырылады.</w:t>
      </w:r>
    </w:p>
    <w:bookmarkEnd w:id="61"/>
    <w:bookmarkStart w:name="z81" w:id="62"/>
    <w:p>
      <w:pPr>
        <w:spacing w:after="0"/>
        <w:ind w:left="0"/>
        <w:jc w:val="both"/>
      </w:pPr>
      <w:r>
        <w:rPr>
          <w:rFonts w:ascii="Times New Roman"/>
          <w:b w:val="false"/>
          <w:i w:val="false"/>
          <w:color w:val="000000"/>
          <w:sz w:val="28"/>
        </w:rPr>
        <w:t>
      7. 2-бағанда кредиторлардың атауы (кезектілік тәртібімен) көрсетіледі.</w:t>
      </w:r>
    </w:p>
    <w:bookmarkEnd w:id="62"/>
    <w:bookmarkStart w:name="z82" w:id="63"/>
    <w:p>
      <w:pPr>
        <w:spacing w:after="0"/>
        <w:ind w:left="0"/>
        <w:jc w:val="both"/>
      </w:pPr>
      <w:r>
        <w:rPr>
          <w:rFonts w:ascii="Times New Roman"/>
          <w:b w:val="false"/>
          <w:i w:val="false"/>
          <w:color w:val="000000"/>
          <w:sz w:val="28"/>
        </w:rPr>
        <w:t>
      8. 3-бағанда банктің тарату комиссиясының кредиторлар талаптарының танылғаны туралы тарату комиссиясы хаттамасының нөмірі мен күні көрсетіледі.</w:t>
      </w:r>
    </w:p>
    <w:bookmarkEnd w:id="63"/>
    <w:bookmarkStart w:name="z83" w:id="64"/>
    <w:p>
      <w:pPr>
        <w:spacing w:after="0"/>
        <w:ind w:left="0"/>
        <w:jc w:val="both"/>
      </w:pPr>
      <w:r>
        <w:rPr>
          <w:rFonts w:ascii="Times New Roman"/>
          <w:b w:val="false"/>
          <w:i w:val="false"/>
          <w:color w:val="000000"/>
          <w:sz w:val="28"/>
        </w:rPr>
        <w:t>
      9. 4 және 5-бағандарда тарату комиссиясымен танылған ұлттық және шетел валюталарындағы талаптар туралы ақпарат көрсетіледі.</w:t>
      </w:r>
    </w:p>
    <w:bookmarkEnd w:id="64"/>
    <w:bookmarkStart w:name="z84" w:id="65"/>
    <w:p>
      <w:pPr>
        <w:spacing w:after="0"/>
        <w:ind w:left="0"/>
        <w:jc w:val="both"/>
      </w:pPr>
      <w:r>
        <w:rPr>
          <w:rFonts w:ascii="Times New Roman"/>
          <w:b w:val="false"/>
          <w:i w:val="false"/>
          <w:color w:val="000000"/>
          <w:sz w:val="28"/>
        </w:rPr>
        <w:t>
      10. 6-бағанда баланстық шоттардың нөмірі көрсетіледі.</w:t>
      </w:r>
    </w:p>
    <w:bookmarkEnd w:id="65"/>
    <w:bookmarkStart w:name="z85" w:id="66"/>
    <w:p>
      <w:pPr>
        <w:spacing w:after="0"/>
        <w:ind w:left="0"/>
        <w:jc w:val="both"/>
      </w:pPr>
      <w:r>
        <w:rPr>
          <w:rFonts w:ascii="Times New Roman"/>
          <w:b w:val="false"/>
          <w:i w:val="false"/>
          <w:color w:val="000000"/>
          <w:sz w:val="28"/>
        </w:rPr>
        <w:t>
      11. 7-бағанда тарату комиссиясының кредитордың талаптарын тануына негіз болған құжаттардың атаулары көрсетіледі.</w:t>
      </w:r>
    </w:p>
    <w:bookmarkEnd w:id="66"/>
    <w:bookmarkStart w:name="z86" w:id="67"/>
    <w:p>
      <w:pPr>
        <w:spacing w:after="0"/>
        <w:ind w:left="0"/>
        <w:jc w:val="both"/>
      </w:pPr>
      <w:r>
        <w:rPr>
          <w:rFonts w:ascii="Times New Roman"/>
          <w:b w:val="false"/>
          <w:i w:val="false"/>
          <w:color w:val="000000"/>
          <w:sz w:val="28"/>
        </w:rPr>
        <w:t>
      12. 8 және 9-бағандарда кредиторға оның талаптарының танылғаны туралы жіберілген жауап (күні мен нөмірі) көрсетіледі.</w:t>
      </w:r>
    </w:p>
    <w:bookmarkEnd w:id="67"/>
    <w:bookmarkStart w:name="z87" w:id="68"/>
    <w:p>
      <w:pPr>
        <w:spacing w:after="0"/>
        <w:ind w:left="0"/>
        <w:jc w:val="both"/>
      </w:pPr>
      <w:r>
        <w:rPr>
          <w:rFonts w:ascii="Times New Roman"/>
          <w:b w:val="false"/>
          <w:i w:val="false"/>
          <w:color w:val="000000"/>
          <w:sz w:val="28"/>
        </w:rPr>
        <w:t>
      13. 10-бағанда таратылатын банктің аралық тарату балансына енгізілген кредиторлар талаптарының тізілімі туралы өзге қосымша ақпарат көрсетіледі.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 мамырдағы</w:t>
            </w:r>
            <w:r>
              <w:br/>
            </w:r>
            <w:r>
              <w:rPr>
                <w:rFonts w:ascii="Times New Roman"/>
                <w:b w:val="false"/>
                <w:i w:val="false"/>
                <w:color w:val="000000"/>
                <w:sz w:val="20"/>
              </w:rPr>
              <w:t xml:space="preserve">№ 71 қаулысына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2015 жылғы 19 желтоқсандағы</w:t>
            </w:r>
            <w:r>
              <w:br/>
            </w:r>
            <w:r>
              <w:rPr>
                <w:rFonts w:ascii="Times New Roman"/>
                <w:b w:val="false"/>
                <w:i w:val="false"/>
                <w:color w:val="000000"/>
                <w:sz w:val="20"/>
              </w:rPr>
              <w:t>№ 227 қаулысына</w:t>
            </w:r>
            <w:r>
              <w:br/>
            </w:r>
            <w:r>
              <w:rPr>
                <w:rFonts w:ascii="Times New Roman"/>
                <w:b w:val="false"/>
                <w:i w:val="false"/>
                <w:color w:val="000000"/>
                <w:sz w:val="20"/>
              </w:rPr>
              <w:t>28-қосымша</w:t>
            </w:r>
          </w:p>
        </w:tc>
      </w:tr>
    </w:tbl>
    <w:bookmarkStart w:name="z90" w:id="69"/>
    <w:p>
      <w:pPr>
        <w:spacing w:after="0"/>
        <w:ind w:left="0"/>
        <w:jc w:val="left"/>
      </w:pPr>
      <w:r>
        <w:rPr>
          <w:rFonts w:ascii="Times New Roman"/>
          <w:b/>
          <w:i w:val="false"/>
          <w:color w:val="000000"/>
        </w:rPr>
        <w:t xml:space="preserve"> Әкімшілік деректер жинауға арналған нысан  Таратылатын банктің аралық тарату балансына енгізілген кредиторлар талаптарының тізіліміне өзгерістер және (немесе) толықтырулар Есепті кезең: 20__жылғы "___" _________________</w:t>
      </w:r>
    </w:p>
    <w:bookmarkEnd w:id="69"/>
    <w:p>
      <w:pPr>
        <w:spacing w:after="0"/>
        <w:ind w:left="0"/>
        <w:jc w:val="both"/>
      </w:pPr>
      <w:r>
        <w:rPr>
          <w:rFonts w:ascii="Times New Roman"/>
          <w:b w:val="false"/>
          <w:i w:val="false"/>
          <w:color w:val="000000"/>
          <w:sz w:val="28"/>
        </w:rPr>
        <w:t>
      Индекс: F23-LKB</w:t>
      </w:r>
    </w:p>
    <w:p>
      <w:pPr>
        <w:spacing w:after="0"/>
        <w:ind w:left="0"/>
        <w:jc w:val="both"/>
      </w:pPr>
      <w:r>
        <w:rPr>
          <w:rFonts w:ascii="Times New Roman"/>
          <w:b w:val="false"/>
          <w:i w:val="false"/>
          <w:color w:val="000000"/>
          <w:sz w:val="28"/>
        </w:rPr>
        <w:t>
      Кезеңділігі: деректердің көрсеткіштері өзгерген жағдайларда</w:t>
      </w:r>
    </w:p>
    <w:p>
      <w:pPr>
        <w:spacing w:after="0"/>
        <w:ind w:left="0"/>
        <w:jc w:val="both"/>
      </w:pPr>
      <w:r>
        <w:rPr>
          <w:rFonts w:ascii="Times New Roman"/>
          <w:b w:val="false"/>
          <w:i w:val="false"/>
          <w:color w:val="000000"/>
          <w:sz w:val="28"/>
        </w:rPr>
        <w:t>
      Ұсынатындар: ерікті және мәжбүрлеп таратылатын банктердің тарату комиссиялары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5 (бес) жұмыс күні ішінде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"Бекітілді" </w:t>
            </w:r>
            <w:r>
              <w:br/>
            </w:r>
            <w:r>
              <w:rPr>
                <w:rFonts w:ascii="Times New Roman"/>
                <w:b w:val="false"/>
                <w:i w:val="false"/>
                <w:color w:val="000000"/>
                <w:sz w:val="20"/>
              </w:rPr>
              <w:t>(қолы)</w:t>
            </w:r>
            <w:r>
              <w:br/>
            </w:r>
            <w:r>
              <w:rPr>
                <w:rFonts w:ascii="Times New Roman"/>
                <w:b w:val="false"/>
                <w:i w:val="false"/>
                <w:color w:val="000000"/>
                <w:sz w:val="20"/>
              </w:rPr>
              <w:t>20__ жылғы "__" _________</w:t>
            </w:r>
            <w:r>
              <w:br/>
            </w:r>
            <w:r>
              <w:rPr>
                <w:rFonts w:ascii="Times New Roman"/>
                <w:b w:val="false"/>
                <w:i w:val="false"/>
                <w:color w:val="000000"/>
                <w:sz w:val="20"/>
              </w:rPr>
              <w:t>мөр орны</w:t>
            </w:r>
            <w:r>
              <w:br/>
            </w:r>
            <w:r>
              <w:rPr>
                <w:rFonts w:ascii="Times New Roman"/>
                <w:b w:val="false"/>
                <w:i w:val="false"/>
                <w:color w:val="000000"/>
                <w:sz w:val="20"/>
              </w:rPr>
              <w:t>Нысан</w:t>
            </w:r>
          </w:p>
        </w:tc>
      </w:tr>
    </w:tbl>
    <w:bookmarkStart w:name="z92" w:id="70"/>
    <w:p>
      <w:pPr>
        <w:spacing w:after="0"/>
        <w:ind w:left="0"/>
        <w:jc w:val="left"/>
      </w:pPr>
      <w:r>
        <w:rPr>
          <w:rFonts w:ascii="Times New Roman"/>
          <w:b/>
          <w:i w:val="false"/>
          <w:color w:val="000000"/>
        </w:rPr>
        <w:t xml:space="preserve"> 20 ___ жылғы 01 __________ жағдай бойынша  ________________________________  (таратылатын банктің атауы)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9544"/>
        <w:gridCol w:w="851"/>
        <w:gridCol w:w="354"/>
        <w:gridCol w:w="217"/>
        <w:gridCol w:w="354"/>
        <w:gridCol w:w="491"/>
      </w:tblGrid>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Кредиторлардың атауы (кредиторлар талаптарының әрбір кезегі бөлігінде Қазақстан Республикасының Ұлттық Банкі "Қазақстан Республикасындағы банктер және банк қызметі туралы" 1995 жылғы 31 тамыздағы Қазақстан Республикасының Заңы 73-бабының </w:t>
            </w:r>
            <w:r>
              <w:rPr>
                <w:rFonts w:ascii="Times New Roman"/>
                <w:b w:val="false"/>
                <w:i w:val="false"/>
                <w:color w:val="000000"/>
                <w:sz w:val="20"/>
              </w:rPr>
              <w:t>4-тармағына</w:t>
            </w:r>
            <w:r>
              <w:rPr>
                <w:rFonts w:ascii="Times New Roman"/>
                <w:b w:val="false"/>
                <w:i w:val="false"/>
                <w:color w:val="000000"/>
                <w:sz w:val="20"/>
              </w:rPr>
              <w:t xml:space="preserve"> сәйкес бекіткен кредиторлар талаптарының тізіліміне (бұдан әрі - кредиторлар талаптарының тізілімі) сәйкес)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 бекітілген кредиторлар талаптарының тізіліміне сәйкес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9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3"/>
        <w:gridCol w:w="2866"/>
        <w:gridCol w:w="595"/>
        <w:gridCol w:w="595"/>
        <w:gridCol w:w="732"/>
        <w:gridCol w:w="1190"/>
        <w:gridCol w:w="1649"/>
        <w:gridCol w:w="165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Өзгерілуі не толықтырылуы тиіс талаптар</w:t>
            </w:r>
          </w:p>
        </w:tc>
      </w:tr>
      <w:tr>
        <w:trPr>
          <w:trHeight w:val="30" w:hRule="atLeast"/>
        </w:trPr>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не толықтырулар ескерілген сома</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(теңгемен)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811"/>
        <w:gridCol w:w="497"/>
        <w:gridCol w:w="814"/>
        <w:gridCol w:w="1131"/>
        <w:gridCol w:w="3516"/>
        <w:gridCol w:w="2342"/>
        <w:gridCol w:w="12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болған айырма (тиісінше 6 немесе 7-бағанның және 3 немесе 4-бағанның</w:t>
            </w:r>
            <w:r>
              <w:br/>
            </w:r>
            <w:r>
              <w:rPr>
                <w:rFonts w:ascii="Times New Roman"/>
                <w:b w:val="false"/>
                <w:i w:val="false"/>
                <w:color w:val="000000"/>
                <w:sz w:val="20"/>
              </w:rPr>
              <w:t>
 арасындағы)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және (немесе) толықтырулар енгізу негіздемесі (оның ішінде құжаттардың атаулары)</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талабының танылғаны туралы жіберілген жауаптың күні мен нөмірі</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Тарату комиссиясының төрағасы (ол болмаған кезеңде – оның орнындағы тұлға) </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_______________________________________________ _____________ </w:t>
      </w:r>
    </w:p>
    <w:p>
      <w:pPr>
        <w:spacing w:after="0"/>
        <w:ind w:left="0"/>
        <w:jc w:val="both"/>
      </w:pPr>
      <w:r>
        <w:rPr>
          <w:rFonts w:ascii="Times New Roman"/>
          <w:b w:val="false"/>
          <w:i w:val="false"/>
          <w:color w:val="000000"/>
          <w:sz w:val="28"/>
        </w:rPr>
        <w:t>
                  (лауазымы, тегі, аты, әкесінің аты (ол бар болса) (қолы)</w:t>
      </w:r>
    </w:p>
    <w:p>
      <w:pPr>
        <w:spacing w:after="0"/>
        <w:ind w:left="0"/>
        <w:jc w:val="both"/>
      </w:pPr>
      <w:r>
        <w:rPr>
          <w:rFonts w:ascii="Times New Roman"/>
          <w:b w:val="false"/>
          <w:i w:val="false"/>
          <w:color w:val="000000"/>
          <w:sz w:val="28"/>
        </w:rPr>
        <w:t xml:space="preserve">
      Телефоны: ______________ </w:t>
      </w:r>
    </w:p>
    <w:p>
      <w:pPr>
        <w:spacing w:after="0"/>
        <w:ind w:left="0"/>
        <w:jc w:val="both"/>
      </w:pPr>
      <w:r>
        <w:rPr>
          <w:rFonts w:ascii="Times New Roman"/>
          <w:b w:val="false"/>
          <w:i w:val="false"/>
          <w:color w:val="000000"/>
          <w:sz w:val="28"/>
        </w:rPr>
        <w:t xml:space="preserve">
      Есепке қол қойылған күн 20 __ жылғы "___" __________ </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Ескерту: әкімшілік деректерді жинауға арналған нысанды толтыру бойынша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банктің аралық</w:t>
            </w:r>
            <w:r>
              <w:br/>
            </w:r>
            <w:r>
              <w:rPr>
                <w:rFonts w:ascii="Times New Roman"/>
                <w:b w:val="false"/>
                <w:i w:val="false"/>
                <w:color w:val="000000"/>
                <w:sz w:val="20"/>
              </w:rPr>
              <w:t xml:space="preserve"> тарату балансына енгізілген </w:t>
            </w:r>
            <w:r>
              <w:br/>
            </w:r>
            <w:r>
              <w:rPr>
                <w:rFonts w:ascii="Times New Roman"/>
                <w:b w:val="false"/>
                <w:i w:val="false"/>
                <w:color w:val="000000"/>
                <w:sz w:val="20"/>
              </w:rPr>
              <w:t xml:space="preserve">кредиторлар талаптарының </w:t>
            </w:r>
            <w:r>
              <w:br/>
            </w:r>
            <w:r>
              <w:rPr>
                <w:rFonts w:ascii="Times New Roman"/>
                <w:b w:val="false"/>
                <w:i w:val="false"/>
                <w:color w:val="000000"/>
                <w:sz w:val="20"/>
              </w:rPr>
              <w:t xml:space="preserve">тізіліміне өзгерістер және </w:t>
            </w:r>
            <w:r>
              <w:br/>
            </w:r>
            <w:r>
              <w:rPr>
                <w:rFonts w:ascii="Times New Roman"/>
                <w:b w:val="false"/>
                <w:i w:val="false"/>
                <w:color w:val="000000"/>
                <w:sz w:val="20"/>
              </w:rPr>
              <w:t xml:space="preserve">(немесе) толықтырулардың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bookmarkStart w:name="z94" w:id="71"/>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банктің аралық тарату балансына енгізілген кредиторлар талаптарының тізіліміне өзгерістер және (немесе) толықтырулар</w:t>
      </w:r>
    </w:p>
    <w:bookmarkEnd w:id="71"/>
    <w:bookmarkStart w:name="z95" w:id="72"/>
    <w:p>
      <w:pPr>
        <w:spacing w:after="0"/>
        <w:ind w:left="0"/>
        <w:jc w:val="left"/>
      </w:pPr>
      <w:r>
        <w:rPr>
          <w:rFonts w:ascii="Times New Roman"/>
          <w:b/>
          <w:i w:val="false"/>
          <w:color w:val="000000"/>
        </w:rPr>
        <w:t xml:space="preserve"> 1-тарау. Жалпы ережелер</w:t>
      </w:r>
    </w:p>
    <w:bookmarkEnd w:id="72"/>
    <w:bookmarkStart w:name="z96" w:id="73"/>
    <w:p>
      <w:pPr>
        <w:spacing w:after="0"/>
        <w:ind w:left="0"/>
        <w:jc w:val="both"/>
      </w:pPr>
      <w:r>
        <w:rPr>
          <w:rFonts w:ascii="Times New Roman"/>
          <w:b w:val="false"/>
          <w:i w:val="false"/>
          <w:color w:val="000000"/>
          <w:sz w:val="28"/>
        </w:rPr>
        <w:t>
      1. Осы түсіндірме (бұдан әрі – Түсіндірме) "Таратылатын банктің аралық тарату балансына енгізілген кредиторлар талаптарының тізіліміне өзгерістер және (немесе) толықтырулар" нысанын (бұдан әрі – Нысан) толтыру бойынша бірыңғай талаптарды айқындайды.</w:t>
      </w:r>
    </w:p>
    <w:bookmarkEnd w:id="73"/>
    <w:bookmarkStart w:name="z97" w:id="74"/>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74"/>
    <w:bookmarkStart w:name="z98" w:id="75"/>
    <w:p>
      <w:pPr>
        <w:spacing w:after="0"/>
        <w:ind w:left="0"/>
        <w:jc w:val="both"/>
      </w:pPr>
      <w:r>
        <w:rPr>
          <w:rFonts w:ascii="Times New Roman"/>
          <w:b w:val="false"/>
          <w:i w:val="false"/>
          <w:color w:val="000000"/>
          <w:sz w:val="28"/>
        </w:rPr>
        <w:t>
      3. Нысан Қазақстан Республикасының Ұлттық Банкіне аралық тарату балансына енгізілген кредиторлар талаптарының тізіліміне өзгерістер және (немесе) толықтырулар болған кезде ұсынылады.</w:t>
      </w:r>
    </w:p>
    <w:bookmarkEnd w:id="75"/>
    <w:bookmarkStart w:name="z99" w:id="76"/>
    <w:p>
      <w:pPr>
        <w:spacing w:after="0"/>
        <w:ind w:left="0"/>
        <w:jc w:val="both"/>
      </w:pPr>
      <w:r>
        <w:rPr>
          <w:rFonts w:ascii="Times New Roman"/>
          <w:b w:val="false"/>
          <w:i w:val="false"/>
          <w:color w:val="000000"/>
          <w:sz w:val="28"/>
        </w:rPr>
        <w:t>
      4. Нысанға тарату комиссиясының төрағасы (ол болмаған кезеңде – оның орнындағы тұлға), бас бухгалтер және орындаушы қол қояды.</w:t>
      </w:r>
    </w:p>
    <w:bookmarkEnd w:id="76"/>
    <w:bookmarkStart w:name="z100" w:id="77"/>
    <w:p>
      <w:pPr>
        <w:spacing w:after="0"/>
        <w:ind w:left="0"/>
        <w:jc w:val="left"/>
      </w:pPr>
      <w:r>
        <w:rPr>
          <w:rFonts w:ascii="Times New Roman"/>
          <w:b/>
          <w:i w:val="false"/>
          <w:color w:val="000000"/>
        </w:rPr>
        <w:t xml:space="preserve"> 2-тарау. Нысанды толтыру бойынша түсіндірме</w:t>
      </w:r>
    </w:p>
    <w:bookmarkEnd w:id="77"/>
    <w:bookmarkStart w:name="z101" w:id="78"/>
    <w:p>
      <w:pPr>
        <w:spacing w:after="0"/>
        <w:ind w:left="0"/>
        <w:jc w:val="both"/>
      </w:pPr>
      <w:r>
        <w:rPr>
          <w:rFonts w:ascii="Times New Roman"/>
          <w:b w:val="false"/>
          <w:i w:val="false"/>
          <w:color w:val="000000"/>
          <w:sz w:val="28"/>
        </w:rPr>
        <w:t>
      5. 2-бағанда кредиторлардың атауы (кезектілік тәртібімен) көрсетіледі.</w:t>
      </w:r>
    </w:p>
    <w:bookmarkEnd w:id="78"/>
    <w:bookmarkStart w:name="z102" w:id="79"/>
    <w:p>
      <w:pPr>
        <w:spacing w:after="0"/>
        <w:ind w:left="0"/>
        <w:jc w:val="both"/>
      </w:pPr>
      <w:r>
        <w:rPr>
          <w:rFonts w:ascii="Times New Roman"/>
          <w:b w:val="false"/>
          <w:i w:val="false"/>
          <w:color w:val="000000"/>
          <w:sz w:val="28"/>
        </w:rPr>
        <w:t>
      6. 3 және 4-бағандарда кредиторлар талаптарының тізіліміне барлық өзгерістерді ескере отырып кредиторлар талаптарының жалпы сомасы ұлттық және шетел валюталарында көрсетіледі.</w:t>
      </w:r>
    </w:p>
    <w:bookmarkEnd w:id="79"/>
    <w:bookmarkStart w:name="z103" w:id="80"/>
    <w:p>
      <w:pPr>
        <w:spacing w:after="0"/>
        <w:ind w:left="0"/>
        <w:jc w:val="both"/>
      </w:pPr>
      <w:r>
        <w:rPr>
          <w:rFonts w:ascii="Times New Roman"/>
          <w:b w:val="false"/>
          <w:i w:val="false"/>
          <w:color w:val="000000"/>
          <w:sz w:val="28"/>
        </w:rPr>
        <w:t>
      7. 5-бағанда өзгертілуі не толықтырылуы тиіс талаптарға қатысты тарату комиссиясы хаттамасының нөмірі мен күні көрсетіледі.</w:t>
      </w:r>
    </w:p>
    <w:bookmarkEnd w:id="80"/>
    <w:bookmarkStart w:name="z104" w:id="81"/>
    <w:p>
      <w:pPr>
        <w:spacing w:after="0"/>
        <w:ind w:left="0"/>
        <w:jc w:val="both"/>
      </w:pPr>
      <w:r>
        <w:rPr>
          <w:rFonts w:ascii="Times New Roman"/>
          <w:b w:val="false"/>
          <w:i w:val="false"/>
          <w:color w:val="000000"/>
          <w:sz w:val="28"/>
        </w:rPr>
        <w:t>
      8. 6 және 7-бағандарда өзгерістер не толықтырулар ескерілген сома ұлттық және шетел валюталарында көрсетіледі.</w:t>
      </w:r>
    </w:p>
    <w:bookmarkEnd w:id="81"/>
    <w:bookmarkStart w:name="z105" w:id="82"/>
    <w:p>
      <w:pPr>
        <w:spacing w:after="0"/>
        <w:ind w:left="0"/>
        <w:jc w:val="both"/>
      </w:pPr>
      <w:r>
        <w:rPr>
          <w:rFonts w:ascii="Times New Roman"/>
          <w:b w:val="false"/>
          <w:i w:val="false"/>
          <w:color w:val="000000"/>
          <w:sz w:val="28"/>
        </w:rPr>
        <w:t>
      9. 8-бағанда баланстық шоттың нөмірі көрсетіледі.</w:t>
      </w:r>
    </w:p>
    <w:bookmarkEnd w:id="82"/>
    <w:bookmarkStart w:name="z106" w:id="83"/>
    <w:p>
      <w:pPr>
        <w:spacing w:after="0"/>
        <w:ind w:left="0"/>
        <w:jc w:val="both"/>
      </w:pPr>
      <w:r>
        <w:rPr>
          <w:rFonts w:ascii="Times New Roman"/>
          <w:b w:val="false"/>
          <w:i w:val="false"/>
          <w:color w:val="000000"/>
          <w:sz w:val="28"/>
        </w:rPr>
        <w:t>
      10. 9 және 10-бағандарда өзгертілуі не толықтырылуы тиіс талаптардың және алдында бекітілген кредиторлар талаптарының тізіліміне сәйкес сома арасында туындаған айырма көрсетіледі.</w:t>
      </w:r>
    </w:p>
    <w:bookmarkEnd w:id="83"/>
    <w:bookmarkStart w:name="z107" w:id="84"/>
    <w:p>
      <w:pPr>
        <w:spacing w:after="0"/>
        <w:ind w:left="0"/>
        <w:jc w:val="both"/>
      </w:pPr>
      <w:r>
        <w:rPr>
          <w:rFonts w:ascii="Times New Roman"/>
          <w:b w:val="false"/>
          <w:i w:val="false"/>
          <w:color w:val="000000"/>
          <w:sz w:val="28"/>
        </w:rPr>
        <w:t>
      11. 11-бағанда өзгерістер және (немесе) толықтырулар енгізу негіздемесі (оның ішінде құжаттардың атаулары) көрсетіледі.</w:t>
      </w:r>
    </w:p>
    <w:bookmarkEnd w:id="84"/>
    <w:bookmarkStart w:name="z108" w:id="85"/>
    <w:p>
      <w:pPr>
        <w:spacing w:after="0"/>
        <w:ind w:left="0"/>
        <w:jc w:val="both"/>
      </w:pPr>
      <w:r>
        <w:rPr>
          <w:rFonts w:ascii="Times New Roman"/>
          <w:b w:val="false"/>
          <w:i w:val="false"/>
          <w:color w:val="000000"/>
          <w:sz w:val="28"/>
        </w:rPr>
        <w:t>
      12. 12-бағанда кредиторға оның талабының танылғаны туралы жіберілген жауаптың күні мен нөмірі көрсетіледі.</w:t>
      </w:r>
    </w:p>
    <w:bookmarkEnd w:id="85"/>
    <w:bookmarkStart w:name="z109" w:id="86"/>
    <w:p>
      <w:pPr>
        <w:spacing w:after="0"/>
        <w:ind w:left="0"/>
        <w:jc w:val="both"/>
      </w:pPr>
      <w:r>
        <w:rPr>
          <w:rFonts w:ascii="Times New Roman"/>
          <w:b w:val="false"/>
          <w:i w:val="false"/>
          <w:color w:val="000000"/>
          <w:sz w:val="28"/>
        </w:rPr>
        <w:t>
      13. 13-бағанда таратылатын банктің аралық тарату балансына енгізілген кредиторлар талаптарының тізіліміне өзгерістер және (немесе) толықтырулар бойынша өзге қосымша ақпарат көрсетіледі.</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