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faab" w14:textId="751f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15 мамырдағы № 205 бұйрығы. Қазақстан Республикасының Әділет министрлігінде 2019 жылғы 21 мамырда № 18705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2013 жылдың 23 ақпанында № 69-70 (27343-27344) "Егемен Қазақстан" газетінде жарияланды) мынадай өзгеріс пен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оқыту қазақ тілінде жүргізілетін бастауыш білім берудің үлгілік оқу жоспары;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оқыту орыс тілінде жүргізілетін бастауыш білім берудің үлгілік оқу жоспары;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оқыту ұйғыр, өзбек, тәжік тілдерінде жүргізілетін бастауыш білім берудің үлгілік оқу жоспары;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бастауыш білім берудің үлгілік оқу жоспары;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бастауыш білім берудің үлгілік оқу жоспары;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оқыту қазақ тілінде жүргізілетін сыныптарға арналған бастауыш білім берудің (жаңартылған мазмұнның) үлгілік оқу жоспары;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оқыту орыс тілінде жүргізілетін сыныптарға арналған бастауыш білім берудің (жаңартылған мазмұнның) үлгілік оқу жоспары;</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оқыту ұйғыр/өзбек/тәжік тілінде жүргізілетін сыныптарға арналған бастауыш білім берудің (жаңартылған мазмұнның) үлгілік оқу жоспары; </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оқыту қазақ тілінде жүргізілетін негізгі орта білім берудің үлгілік оқу жоспары;</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оқыту орыс тілінде жүргізілетін негізгі орта білім берудің үлгілік оқу жоспары;</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оқыту ұйғыр/өзбек/тәжік тілінде жүргізілетін негізгі орта білім берудің үлгілік оқу жоспары;</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негізгі орта білім берудің үлгілік оқу жоспары;</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негізгі орта білім берудің үлгілік оқу жоспары;</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оқыту қазақ тілінде жүргізілетін сыныптарға арналған негізгі орта білім берудің (жаңартылған мазмұнның) үлгілік оқу жоспары;</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оқыту орыс тілінде жүргізілетін сыныптарға арналған негізгі орта білім берудің (жаңартылған мазмұнның) үлгілік оқу жоспары;</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оқыту ұйғыр/өзбек/тәжік тілінде жүргізілетін сыныптарға арналған негізгі орта білім берудің (жаңартылған мазмұнның) үлгілік оқу жоспары;</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 </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жалпы орта білім берудің үлгілік оқу жоспары;</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жалпы орта білім берудің үлгілік оқу жоспары;</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жалпы орта білім берудің үлгілік оқу жоспары;</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жалпы орта білім берудің үлгілік оқу жоспары; </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оқыту ұйғыр/өзбек/тәжік тілінде жүргізілетін қоғамдық-гуманитарлық бағыт бойынша жалпы орта білім берудің үлгілік оқу жоспары;</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оқыту ұйғыр/өзбек/тәжік тілінде жүргізілетін жаратылыстану-математикалық бағыт бойынша жалпы орта білім берудің үлгілік оқу жоспары;</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оқыту қазақ тілінде жүргізілетін сыныптарға арналған бастауыш білім берудің (төмендетілген оқу жүктемесімен) үлгілік оқу жоспары;</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оқыту орыс тілінде жүргізілетін сыныптарға арналған бастауыш білім берудің (төмендетілген оқу жүктемесімен) үлгілік оқу жоспары;</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оқыту ұйғыр/өзбек/тәжік тілінде жүргізілетін сыныптарға арналған бастауыш білім берудің (төмендетілген оқу жүктемесімен) үлгілік оқу жоспары;</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оқыту қазақ тілінде жүргізілетін гимназия сыныптарына арналған бастауыш білім берудің (төмендетілген оқу жүктемесімен) үлгілік оқу жоспары;</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оқыту орыс тілінде жүргізілетін гимназия сыныптарына арналған бастауыш білім берудің (төмендетілген оқу жүктемесімен) үлгілік оқу жоспары;</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оқыту қазақ тілінде жүргізілетін сыныптарға арналған негізгі орта білім берудің (төмендетілген оқу жүктемесімен) үлгілік оқу жоспары;</w:t>
      </w:r>
    </w:p>
    <w:bookmarkEnd w:id="38"/>
    <w:bookmarkStart w:name="z41"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оқыту орыс тілінде жүргізілетін сыныптарға арналған негізгі орта білім берудің (төмендетілген оқу жүктемесімен) үлгілік оқу жоспары;</w:t>
      </w:r>
    </w:p>
    <w:bookmarkEnd w:id="39"/>
    <w:bookmarkStart w:name="z42" w:id="40"/>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оқыту ұйғыр/өзбек/тәжік тілінде жүргізілетін сыныптарға арналған негізгі орта білім берудің (төмендетілген оқу жүктемесімен)үлгілік оқу жоспары;</w:t>
      </w:r>
    </w:p>
    <w:bookmarkEnd w:id="40"/>
    <w:bookmarkStart w:name="z43" w:id="41"/>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оқыту қазақ тілінде жүргізілетін гимназия/лицей сыныптарына арналған негізгі орта білім берудің (төмендетілген оқу жүктемесімен) үлгілік оқу жоспары;</w:t>
      </w:r>
    </w:p>
    <w:bookmarkEnd w:id="41"/>
    <w:bookmarkStart w:name="z44" w:id="42"/>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оқыту орыс тілінде жүргізілетін гимназия/лицей сыныптарына арналған негізгі орта білім берудің (төмендетілген оқу жүктемесімен) үлгілік оқу жоспары;</w:t>
      </w:r>
    </w:p>
    <w:bookmarkEnd w:id="42"/>
    <w:bookmarkStart w:name="z45" w:id="43"/>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жалпы орта білім берудің үлгілік оқу жоспары (төмендетілген оқу жүктемесімен);</w:t>
      </w:r>
    </w:p>
    <w:bookmarkEnd w:id="43"/>
    <w:bookmarkStart w:name="z46" w:id="44"/>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44"/>
    <w:bookmarkStart w:name="z47" w:id="45"/>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жалпы орта білім берудің үлгілік оқу жоспары (төмендетілген оқу жүктемесімен);</w:t>
      </w:r>
    </w:p>
    <w:bookmarkEnd w:id="45"/>
    <w:bookmarkStart w:name="z48" w:id="46"/>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46"/>
    <w:bookmarkStart w:name="z49" w:id="47"/>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оқыту ұйғыр/өзбек/тәжік тілінде жүргізілетін қоғамдық-гуманитарлық бағыт бойынша жалпы орта білім берудің үлгілік оқу жоспары (төмендетілген оқу жүктемесімен);</w:t>
      </w:r>
    </w:p>
    <w:bookmarkEnd w:id="47"/>
    <w:bookmarkStart w:name="z50" w:id="48"/>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оқыту ұйғыр/өзбек/тәжік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48"/>
    <w:bookmarkStart w:name="z51" w:id="49"/>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оқыту қазақ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49"/>
    <w:bookmarkStart w:name="z52" w:id="50"/>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оқыту орыс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50"/>
    <w:bookmarkStart w:name="z53" w:id="51"/>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оқыту қазақ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51"/>
    <w:bookmarkStart w:name="z54" w:id="52"/>
    <w:p>
      <w:pPr>
        <w:spacing w:after="0"/>
        <w:ind w:left="0"/>
        <w:jc w:val="both"/>
      </w:pPr>
      <w:r>
        <w:rPr>
          <w:rFonts w:ascii="Times New Roman"/>
          <w:b w:val="false"/>
          <w:i w:val="false"/>
          <w:color w:val="000000"/>
          <w:sz w:val="28"/>
        </w:rPr>
        <w:t xml:space="preserve">
      50) осы бұйрыққа </w:t>
      </w:r>
      <w:r>
        <w:rPr>
          <w:rFonts w:ascii="Times New Roman"/>
          <w:b w:val="false"/>
          <w:i w:val="false"/>
          <w:color w:val="000000"/>
          <w:sz w:val="28"/>
        </w:rPr>
        <w:t>50-қосымшаға</w:t>
      </w:r>
      <w:r>
        <w:rPr>
          <w:rFonts w:ascii="Times New Roman"/>
          <w:b w:val="false"/>
          <w:i w:val="false"/>
          <w:color w:val="000000"/>
          <w:sz w:val="28"/>
        </w:rPr>
        <w:t xml:space="preserve"> сәйкес оқыту орыс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52"/>
    <w:bookmarkStart w:name="z55" w:id="53"/>
    <w:p>
      <w:pPr>
        <w:spacing w:after="0"/>
        <w:ind w:left="0"/>
        <w:jc w:val="both"/>
      </w:pPr>
      <w:r>
        <w:rPr>
          <w:rFonts w:ascii="Times New Roman"/>
          <w:b w:val="false"/>
          <w:i w:val="false"/>
          <w:color w:val="000000"/>
          <w:sz w:val="28"/>
        </w:rPr>
        <w:t xml:space="preserve">
      51) осы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оқыту қазақ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53"/>
    <w:bookmarkStart w:name="z56" w:id="54"/>
    <w:p>
      <w:pPr>
        <w:spacing w:after="0"/>
        <w:ind w:left="0"/>
        <w:jc w:val="both"/>
      </w:pPr>
      <w:r>
        <w:rPr>
          <w:rFonts w:ascii="Times New Roman"/>
          <w:b w:val="false"/>
          <w:i w:val="false"/>
          <w:color w:val="000000"/>
          <w:sz w:val="28"/>
        </w:rPr>
        <w:t xml:space="preserve">
      52) осы бұйрыққа </w:t>
      </w:r>
      <w:r>
        <w:rPr>
          <w:rFonts w:ascii="Times New Roman"/>
          <w:b w:val="false"/>
          <w:i w:val="false"/>
          <w:color w:val="000000"/>
          <w:sz w:val="28"/>
        </w:rPr>
        <w:t>52-қосымшаға</w:t>
      </w:r>
      <w:r>
        <w:rPr>
          <w:rFonts w:ascii="Times New Roman"/>
          <w:b w:val="false"/>
          <w:i w:val="false"/>
          <w:color w:val="000000"/>
          <w:sz w:val="28"/>
        </w:rPr>
        <w:t xml:space="preserve"> сәйкес оқыту орыс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54"/>
    <w:bookmarkStart w:name="z57" w:id="55"/>
    <w:p>
      <w:pPr>
        <w:spacing w:after="0"/>
        <w:ind w:left="0"/>
        <w:jc w:val="both"/>
      </w:pPr>
      <w:r>
        <w:rPr>
          <w:rFonts w:ascii="Times New Roman"/>
          <w:b w:val="false"/>
          <w:i w:val="false"/>
          <w:color w:val="000000"/>
          <w:sz w:val="28"/>
        </w:rPr>
        <w:t xml:space="preserve">
      53) осы бұйрыққа </w:t>
      </w:r>
      <w:r>
        <w:rPr>
          <w:rFonts w:ascii="Times New Roman"/>
          <w:b w:val="false"/>
          <w:i w:val="false"/>
          <w:color w:val="000000"/>
          <w:sz w:val="28"/>
        </w:rPr>
        <w:t>53-қосымшаға</w:t>
      </w:r>
      <w:r>
        <w:rPr>
          <w:rFonts w:ascii="Times New Roman"/>
          <w:b w:val="false"/>
          <w:i w:val="false"/>
          <w:color w:val="000000"/>
          <w:sz w:val="28"/>
        </w:rPr>
        <w:t xml:space="preserve"> сәйкес оқыту қазақ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55"/>
    <w:bookmarkStart w:name="z58" w:id="56"/>
    <w:p>
      <w:pPr>
        <w:spacing w:after="0"/>
        <w:ind w:left="0"/>
        <w:jc w:val="both"/>
      </w:pPr>
      <w:r>
        <w:rPr>
          <w:rFonts w:ascii="Times New Roman"/>
          <w:b w:val="false"/>
          <w:i w:val="false"/>
          <w:color w:val="000000"/>
          <w:sz w:val="28"/>
        </w:rPr>
        <w:t xml:space="preserve">
      54) осы бұйрыққа </w:t>
      </w:r>
      <w:r>
        <w:rPr>
          <w:rFonts w:ascii="Times New Roman"/>
          <w:b w:val="false"/>
          <w:i w:val="false"/>
          <w:color w:val="000000"/>
          <w:sz w:val="28"/>
        </w:rPr>
        <w:t>54-қосымшаға</w:t>
      </w:r>
      <w:r>
        <w:rPr>
          <w:rFonts w:ascii="Times New Roman"/>
          <w:b w:val="false"/>
          <w:i w:val="false"/>
          <w:color w:val="000000"/>
          <w:sz w:val="28"/>
        </w:rPr>
        <w:t xml:space="preserve"> сәйкес оқыту орыс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56"/>
    <w:bookmarkStart w:name="z59" w:id="57"/>
    <w:p>
      <w:pPr>
        <w:spacing w:after="0"/>
        <w:ind w:left="0"/>
        <w:jc w:val="both"/>
      </w:pPr>
      <w:r>
        <w:rPr>
          <w:rFonts w:ascii="Times New Roman"/>
          <w:b w:val="false"/>
          <w:i w:val="false"/>
          <w:color w:val="000000"/>
          <w:sz w:val="28"/>
        </w:rPr>
        <w:t xml:space="preserve">
      55) осы бұйрыққа </w:t>
      </w:r>
      <w:r>
        <w:rPr>
          <w:rFonts w:ascii="Times New Roman"/>
          <w:b w:val="false"/>
          <w:i w:val="false"/>
          <w:color w:val="000000"/>
          <w:sz w:val="28"/>
        </w:rPr>
        <w:t>55-қосымшаға</w:t>
      </w:r>
      <w:r>
        <w:rPr>
          <w:rFonts w:ascii="Times New Roman"/>
          <w:b w:val="false"/>
          <w:i w:val="false"/>
          <w:color w:val="000000"/>
          <w:sz w:val="28"/>
        </w:rPr>
        <w:t xml:space="preserve"> сәйкес оқыту қазақ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57"/>
    <w:bookmarkStart w:name="z60" w:id="58"/>
    <w:p>
      <w:pPr>
        <w:spacing w:after="0"/>
        <w:ind w:left="0"/>
        <w:jc w:val="both"/>
      </w:pPr>
      <w:r>
        <w:rPr>
          <w:rFonts w:ascii="Times New Roman"/>
          <w:b w:val="false"/>
          <w:i w:val="false"/>
          <w:color w:val="000000"/>
          <w:sz w:val="28"/>
        </w:rPr>
        <w:t xml:space="preserve">
      56) осы бұйрыққа </w:t>
      </w:r>
      <w:r>
        <w:rPr>
          <w:rFonts w:ascii="Times New Roman"/>
          <w:b w:val="false"/>
          <w:i w:val="false"/>
          <w:color w:val="000000"/>
          <w:sz w:val="28"/>
        </w:rPr>
        <w:t>56-қосымшаға</w:t>
      </w:r>
      <w:r>
        <w:rPr>
          <w:rFonts w:ascii="Times New Roman"/>
          <w:b w:val="false"/>
          <w:i w:val="false"/>
          <w:color w:val="000000"/>
          <w:sz w:val="28"/>
        </w:rPr>
        <w:t xml:space="preserve"> сәйкес оқыту орыс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58"/>
    <w:bookmarkStart w:name="z61" w:id="59"/>
    <w:p>
      <w:pPr>
        <w:spacing w:after="0"/>
        <w:ind w:left="0"/>
        <w:jc w:val="both"/>
      </w:pPr>
      <w:r>
        <w:rPr>
          <w:rFonts w:ascii="Times New Roman"/>
          <w:b w:val="false"/>
          <w:i w:val="false"/>
          <w:color w:val="000000"/>
          <w:sz w:val="28"/>
        </w:rPr>
        <w:t xml:space="preserve">
      57) осы бұйрыққа </w:t>
      </w:r>
      <w:r>
        <w:rPr>
          <w:rFonts w:ascii="Times New Roman"/>
          <w:b w:val="false"/>
          <w:i w:val="false"/>
          <w:color w:val="000000"/>
          <w:sz w:val="28"/>
        </w:rPr>
        <w:t>57-қосымшаға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бастауыш білім берудің (жаңартылған мазмұнның) үлгілік оқу жоспары;</w:t>
      </w:r>
    </w:p>
    <w:bookmarkEnd w:id="59"/>
    <w:bookmarkStart w:name="z62" w:id="60"/>
    <w:p>
      <w:pPr>
        <w:spacing w:after="0"/>
        <w:ind w:left="0"/>
        <w:jc w:val="both"/>
      </w:pPr>
      <w:r>
        <w:rPr>
          <w:rFonts w:ascii="Times New Roman"/>
          <w:b w:val="false"/>
          <w:i w:val="false"/>
          <w:color w:val="000000"/>
          <w:sz w:val="28"/>
        </w:rPr>
        <w:t xml:space="preserve">
      58) осы бұйрыққа </w:t>
      </w:r>
      <w:r>
        <w:rPr>
          <w:rFonts w:ascii="Times New Roman"/>
          <w:b w:val="false"/>
          <w:i w:val="false"/>
          <w:color w:val="000000"/>
          <w:sz w:val="28"/>
        </w:rPr>
        <w:t>58-қосымшаға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бастауыш білім берудің (жаңартылған мазмұнның) үлгілік оқу жоспары; </w:t>
      </w:r>
    </w:p>
    <w:bookmarkEnd w:id="60"/>
    <w:bookmarkStart w:name="z63" w:id="61"/>
    <w:p>
      <w:pPr>
        <w:spacing w:after="0"/>
        <w:ind w:left="0"/>
        <w:jc w:val="both"/>
      </w:pPr>
      <w:r>
        <w:rPr>
          <w:rFonts w:ascii="Times New Roman"/>
          <w:b w:val="false"/>
          <w:i w:val="false"/>
          <w:color w:val="000000"/>
          <w:sz w:val="28"/>
        </w:rPr>
        <w:t xml:space="preserve">
      59) осы бұйрыққа </w:t>
      </w:r>
      <w:r>
        <w:rPr>
          <w:rFonts w:ascii="Times New Roman"/>
          <w:b w:val="false"/>
          <w:i w:val="false"/>
          <w:color w:val="000000"/>
          <w:sz w:val="28"/>
        </w:rPr>
        <w:t>59-қосымшаға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61"/>
    <w:bookmarkStart w:name="z64" w:id="62"/>
    <w:p>
      <w:pPr>
        <w:spacing w:after="0"/>
        <w:ind w:left="0"/>
        <w:jc w:val="both"/>
      </w:pPr>
      <w:r>
        <w:rPr>
          <w:rFonts w:ascii="Times New Roman"/>
          <w:b w:val="false"/>
          <w:i w:val="false"/>
          <w:color w:val="000000"/>
          <w:sz w:val="28"/>
        </w:rPr>
        <w:t xml:space="preserve">
      60) осы бұйрыққа </w:t>
      </w:r>
      <w:r>
        <w:rPr>
          <w:rFonts w:ascii="Times New Roman"/>
          <w:b w:val="false"/>
          <w:i w:val="false"/>
          <w:color w:val="000000"/>
          <w:sz w:val="28"/>
        </w:rPr>
        <w:t>60-қосымшаға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62"/>
    <w:bookmarkStart w:name="z65" w:id="63"/>
    <w:p>
      <w:pPr>
        <w:spacing w:after="0"/>
        <w:ind w:left="0"/>
        <w:jc w:val="both"/>
      </w:pPr>
      <w:r>
        <w:rPr>
          <w:rFonts w:ascii="Times New Roman"/>
          <w:b w:val="false"/>
          <w:i w:val="false"/>
          <w:color w:val="000000"/>
          <w:sz w:val="28"/>
        </w:rPr>
        <w:t xml:space="preserve">
      61) осы бұйрыққа </w:t>
      </w:r>
      <w:r>
        <w:rPr>
          <w:rFonts w:ascii="Times New Roman"/>
          <w:b w:val="false"/>
          <w:i w:val="false"/>
          <w:color w:val="000000"/>
          <w:sz w:val="28"/>
        </w:rPr>
        <w:t>61-қосымшаға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63"/>
    <w:bookmarkStart w:name="z66" w:id="64"/>
    <w:p>
      <w:pPr>
        <w:spacing w:after="0"/>
        <w:ind w:left="0"/>
        <w:jc w:val="both"/>
      </w:pPr>
      <w:r>
        <w:rPr>
          <w:rFonts w:ascii="Times New Roman"/>
          <w:b w:val="false"/>
          <w:i w:val="false"/>
          <w:color w:val="000000"/>
          <w:sz w:val="28"/>
        </w:rPr>
        <w:t xml:space="preserve">
      62) осы бұйрыққа </w:t>
      </w:r>
      <w:r>
        <w:rPr>
          <w:rFonts w:ascii="Times New Roman"/>
          <w:b w:val="false"/>
          <w:i w:val="false"/>
          <w:color w:val="000000"/>
          <w:sz w:val="28"/>
        </w:rPr>
        <w:t>62-қосымшаға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64"/>
    <w:bookmarkStart w:name="z67" w:id="65"/>
    <w:p>
      <w:pPr>
        <w:spacing w:after="0"/>
        <w:ind w:left="0"/>
        <w:jc w:val="both"/>
      </w:pPr>
      <w:r>
        <w:rPr>
          <w:rFonts w:ascii="Times New Roman"/>
          <w:b w:val="false"/>
          <w:i w:val="false"/>
          <w:color w:val="000000"/>
          <w:sz w:val="28"/>
        </w:rPr>
        <w:t xml:space="preserve">
      63) осы бұйрыққа </w:t>
      </w:r>
      <w:r>
        <w:rPr>
          <w:rFonts w:ascii="Times New Roman"/>
          <w:b w:val="false"/>
          <w:i w:val="false"/>
          <w:color w:val="000000"/>
          <w:sz w:val="28"/>
        </w:rPr>
        <w:t>63-қосымшаға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65"/>
    <w:bookmarkStart w:name="z68" w:id="66"/>
    <w:p>
      <w:pPr>
        <w:spacing w:after="0"/>
        <w:ind w:left="0"/>
        <w:jc w:val="both"/>
      </w:pPr>
      <w:r>
        <w:rPr>
          <w:rFonts w:ascii="Times New Roman"/>
          <w:b w:val="false"/>
          <w:i w:val="false"/>
          <w:color w:val="000000"/>
          <w:sz w:val="28"/>
        </w:rPr>
        <w:t xml:space="preserve">
      64) осы бұйрыққа </w:t>
      </w:r>
      <w:r>
        <w:rPr>
          <w:rFonts w:ascii="Times New Roman"/>
          <w:b w:val="false"/>
          <w:i w:val="false"/>
          <w:color w:val="000000"/>
          <w:sz w:val="28"/>
        </w:rPr>
        <w:t>64-қосымшаға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66"/>
    <w:bookmarkStart w:name="z69" w:id="67"/>
    <w:p>
      <w:pPr>
        <w:spacing w:after="0"/>
        <w:ind w:left="0"/>
        <w:jc w:val="both"/>
      </w:pPr>
      <w:r>
        <w:rPr>
          <w:rFonts w:ascii="Times New Roman"/>
          <w:b w:val="false"/>
          <w:i w:val="false"/>
          <w:color w:val="000000"/>
          <w:sz w:val="28"/>
        </w:rPr>
        <w:t xml:space="preserve">
      65) осы бұйрыққа </w:t>
      </w:r>
      <w:r>
        <w:rPr>
          <w:rFonts w:ascii="Times New Roman"/>
          <w:b w:val="false"/>
          <w:i w:val="false"/>
          <w:color w:val="000000"/>
          <w:sz w:val="28"/>
        </w:rPr>
        <w:t>65-қосымшаға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67"/>
    <w:bookmarkStart w:name="z70" w:id="68"/>
    <w:p>
      <w:pPr>
        <w:spacing w:after="0"/>
        <w:ind w:left="0"/>
        <w:jc w:val="both"/>
      </w:pPr>
      <w:r>
        <w:rPr>
          <w:rFonts w:ascii="Times New Roman"/>
          <w:b w:val="false"/>
          <w:i w:val="false"/>
          <w:color w:val="000000"/>
          <w:sz w:val="28"/>
        </w:rPr>
        <w:t xml:space="preserve">
      66) осы бұйрыққа </w:t>
      </w:r>
      <w:r>
        <w:rPr>
          <w:rFonts w:ascii="Times New Roman"/>
          <w:b w:val="false"/>
          <w:i w:val="false"/>
          <w:color w:val="000000"/>
          <w:sz w:val="28"/>
        </w:rPr>
        <w:t>66-қосымшаға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68"/>
    <w:bookmarkStart w:name="z71" w:id="69"/>
    <w:p>
      <w:pPr>
        <w:spacing w:after="0"/>
        <w:ind w:left="0"/>
        <w:jc w:val="both"/>
      </w:pPr>
      <w:r>
        <w:rPr>
          <w:rFonts w:ascii="Times New Roman"/>
          <w:b w:val="false"/>
          <w:i w:val="false"/>
          <w:color w:val="000000"/>
          <w:sz w:val="28"/>
        </w:rPr>
        <w:t xml:space="preserve">
      67) осы бұйрыққа </w:t>
      </w:r>
      <w:r>
        <w:rPr>
          <w:rFonts w:ascii="Times New Roman"/>
          <w:b w:val="false"/>
          <w:i w:val="false"/>
          <w:color w:val="000000"/>
          <w:sz w:val="28"/>
        </w:rPr>
        <w:t>67-қосымшаға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 </w:t>
      </w:r>
    </w:p>
    <w:bookmarkEnd w:id="69"/>
    <w:bookmarkStart w:name="z72" w:id="70"/>
    <w:p>
      <w:pPr>
        <w:spacing w:after="0"/>
        <w:ind w:left="0"/>
        <w:jc w:val="both"/>
      </w:pPr>
      <w:r>
        <w:rPr>
          <w:rFonts w:ascii="Times New Roman"/>
          <w:b w:val="false"/>
          <w:i w:val="false"/>
          <w:color w:val="000000"/>
          <w:sz w:val="28"/>
        </w:rPr>
        <w:t xml:space="preserve">
      68) осы бұйрыққа </w:t>
      </w:r>
      <w:r>
        <w:rPr>
          <w:rFonts w:ascii="Times New Roman"/>
          <w:b w:val="false"/>
          <w:i w:val="false"/>
          <w:color w:val="000000"/>
          <w:sz w:val="28"/>
        </w:rPr>
        <w:t>68-қосымшаға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70"/>
    <w:bookmarkStart w:name="z73" w:id="71"/>
    <w:p>
      <w:pPr>
        <w:spacing w:after="0"/>
        <w:ind w:left="0"/>
        <w:jc w:val="both"/>
      </w:pPr>
      <w:r>
        <w:rPr>
          <w:rFonts w:ascii="Times New Roman"/>
          <w:b w:val="false"/>
          <w:i w:val="false"/>
          <w:color w:val="000000"/>
          <w:sz w:val="28"/>
        </w:rPr>
        <w:t xml:space="preserve">
      69) осы бұйрыққа </w:t>
      </w:r>
      <w:r>
        <w:rPr>
          <w:rFonts w:ascii="Times New Roman"/>
          <w:b w:val="false"/>
          <w:i w:val="false"/>
          <w:color w:val="000000"/>
          <w:sz w:val="28"/>
        </w:rPr>
        <w:t>69-қосымшаға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71"/>
    <w:bookmarkStart w:name="z74" w:id="72"/>
    <w:p>
      <w:pPr>
        <w:spacing w:after="0"/>
        <w:ind w:left="0"/>
        <w:jc w:val="both"/>
      </w:pPr>
      <w:r>
        <w:rPr>
          <w:rFonts w:ascii="Times New Roman"/>
          <w:b w:val="false"/>
          <w:i w:val="false"/>
          <w:color w:val="000000"/>
          <w:sz w:val="28"/>
        </w:rPr>
        <w:t xml:space="preserve">
      70) осы бұйрыққа </w:t>
      </w:r>
      <w:r>
        <w:rPr>
          <w:rFonts w:ascii="Times New Roman"/>
          <w:b w:val="false"/>
          <w:i w:val="false"/>
          <w:color w:val="000000"/>
          <w:sz w:val="28"/>
        </w:rPr>
        <w:t>70-қосымшаға</w:t>
      </w:r>
      <w:r>
        <w:rPr>
          <w:rFonts w:ascii="Times New Roman"/>
          <w:b w:val="false"/>
          <w:i w:val="false"/>
          <w:color w:val="000000"/>
          <w:sz w:val="28"/>
        </w:rPr>
        <w:t xml:space="preserve"> сәйкес орыс тілінде жүргізілетін қоғамдық-гуманитарлық бағыт бойынша оқыту білім беру ұйымдарынан тыс уақытша білім алушыларға арналған жалпы орта білім берудің (жаңартылған мазмұнның) үлгілік оқу жоспары;</w:t>
      </w:r>
    </w:p>
    <w:bookmarkEnd w:id="72"/>
    <w:bookmarkStart w:name="z75" w:id="73"/>
    <w:p>
      <w:pPr>
        <w:spacing w:after="0"/>
        <w:ind w:left="0"/>
        <w:jc w:val="both"/>
      </w:pPr>
      <w:r>
        <w:rPr>
          <w:rFonts w:ascii="Times New Roman"/>
          <w:b w:val="false"/>
          <w:i w:val="false"/>
          <w:color w:val="000000"/>
          <w:sz w:val="28"/>
        </w:rPr>
        <w:t xml:space="preserve">
      71) осы бұйрыққа </w:t>
      </w:r>
      <w:r>
        <w:rPr>
          <w:rFonts w:ascii="Times New Roman"/>
          <w:b w:val="false"/>
          <w:i w:val="false"/>
          <w:color w:val="000000"/>
          <w:sz w:val="28"/>
        </w:rPr>
        <w:t>71-қосымшаға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73"/>
    <w:bookmarkStart w:name="z76" w:id="74"/>
    <w:p>
      <w:pPr>
        <w:spacing w:after="0"/>
        <w:ind w:left="0"/>
        <w:jc w:val="both"/>
      </w:pPr>
      <w:r>
        <w:rPr>
          <w:rFonts w:ascii="Times New Roman"/>
          <w:b w:val="false"/>
          <w:i w:val="false"/>
          <w:color w:val="000000"/>
          <w:sz w:val="28"/>
        </w:rPr>
        <w:t xml:space="preserve">
      72) осы бұйрыққа </w:t>
      </w:r>
      <w:r>
        <w:rPr>
          <w:rFonts w:ascii="Times New Roman"/>
          <w:b w:val="false"/>
          <w:i w:val="false"/>
          <w:color w:val="000000"/>
          <w:sz w:val="28"/>
        </w:rPr>
        <w:t>72-қосымшаға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74"/>
    <w:bookmarkStart w:name="z77" w:id="75"/>
    <w:p>
      <w:pPr>
        <w:spacing w:after="0"/>
        <w:ind w:left="0"/>
        <w:jc w:val="both"/>
      </w:pPr>
      <w:r>
        <w:rPr>
          <w:rFonts w:ascii="Times New Roman"/>
          <w:b w:val="false"/>
          <w:i w:val="false"/>
          <w:color w:val="000000"/>
          <w:sz w:val="28"/>
        </w:rPr>
        <w:t xml:space="preserve">
      73) осы бұйрыққа </w:t>
      </w:r>
      <w:r>
        <w:rPr>
          <w:rFonts w:ascii="Times New Roman"/>
          <w:b w:val="false"/>
          <w:i w:val="false"/>
          <w:color w:val="000000"/>
          <w:sz w:val="28"/>
        </w:rPr>
        <w:t>73-қосымшаға</w:t>
      </w:r>
      <w:r>
        <w:rPr>
          <w:rFonts w:ascii="Times New Roman"/>
          <w:b w:val="false"/>
          <w:i w:val="false"/>
          <w:color w:val="000000"/>
          <w:sz w:val="28"/>
        </w:rPr>
        <w:t xml:space="preserve"> сәйкес оқыту қазақ тілінде жүргізілетін үйде оқитын білім алушыларға арналған бастауыш білім берудің (жаңартылған мазмұнның) үлгілік оқу жоспары;</w:t>
      </w:r>
    </w:p>
    <w:bookmarkEnd w:id="75"/>
    <w:bookmarkStart w:name="z78" w:id="76"/>
    <w:p>
      <w:pPr>
        <w:spacing w:after="0"/>
        <w:ind w:left="0"/>
        <w:jc w:val="both"/>
      </w:pPr>
      <w:r>
        <w:rPr>
          <w:rFonts w:ascii="Times New Roman"/>
          <w:b w:val="false"/>
          <w:i w:val="false"/>
          <w:color w:val="000000"/>
          <w:sz w:val="28"/>
        </w:rPr>
        <w:t xml:space="preserve">
      74) осы бұйрыққа </w:t>
      </w:r>
      <w:r>
        <w:rPr>
          <w:rFonts w:ascii="Times New Roman"/>
          <w:b w:val="false"/>
          <w:i w:val="false"/>
          <w:color w:val="000000"/>
          <w:sz w:val="28"/>
        </w:rPr>
        <w:t>74-қосымшаға</w:t>
      </w:r>
      <w:r>
        <w:rPr>
          <w:rFonts w:ascii="Times New Roman"/>
          <w:b w:val="false"/>
          <w:i w:val="false"/>
          <w:color w:val="000000"/>
          <w:sz w:val="28"/>
        </w:rPr>
        <w:t xml:space="preserve"> сәйкес оқыту орыс тілінде жүргізілетін үйде оқитын білім алушыларға арналған бастауыш білім берудің (жаңартылған мазмұнның) үлгілік оқу жоспары;</w:t>
      </w:r>
    </w:p>
    <w:bookmarkEnd w:id="76"/>
    <w:bookmarkStart w:name="z79" w:id="77"/>
    <w:p>
      <w:pPr>
        <w:spacing w:after="0"/>
        <w:ind w:left="0"/>
        <w:jc w:val="both"/>
      </w:pPr>
      <w:r>
        <w:rPr>
          <w:rFonts w:ascii="Times New Roman"/>
          <w:b w:val="false"/>
          <w:i w:val="false"/>
          <w:color w:val="000000"/>
          <w:sz w:val="28"/>
        </w:rPr>
        <w:t xml:space="preserve">
      75) осы бұйрыққа </w:t>
      </w:r>
      <w:r>
        <w:rPr>
          <w:rFonts w:ascii="Times New Roman"/>
          <w:b w:val="false"/>
          <w:i w:val="false"/>
          <w:color w:val="000000"/>
          <w:sz w:val="28"/>
        </w:rPr>
        <w:t>75-қосымшаға</w:t>
      </w:r>
      <w:r>
        <w:rPr>
          <w:rFonts w:ascii="Times New Roman"/>
          <w:b w:val="false"/>
          <w:i w:val="false"/>
          <w:color w:val="000000"/>
          <w:sz w:val="28"/>
        </w:rPr>
        <w:t xml:space="preserve"> сәйкес оқыту қазақ тілінде жүргізілетін үйде оқитын білім алушыларға арналған негізгі орта білім берудің (жаңартылған мазмұнның) үлгілік оқу жоспары;</w:t>
      </w:r>
    </w:p>
    <w:bookmarkEnd w:id="77"/>
    <w:bookmarkStart w:name="z80" w:id="78"/>
    <w:p>
      <w:pPr>
        <w:spacing w:after="0"/>
        <w:ind w:left="0"/>
        <w:jc w:val="both"/>
      </w:pPr>
      <w:r>
        <w:rPr>
          <w:rFonts w:ascii="Times New Roman"/>
          <w:b w:val="false"/>
          <w:i w:val="false"/>
          <w:color w:val="000000"/>
          <w:sz w:val="28"/>
        </w:rPr>
        <w:t xml:space="preserve">
      76) осы бұйрыққа </w:t>
      </w:r>
      <w:r>
        <w:rPr>
          <w:rFonts w:ascii="Times New Roman"/>
          <w:b w:val="false"/>
          <w:i w:val="false"/>
          <w:color w:val="000000"/>
          <w:sz w:val="28"/>
        </w:rPr>
        <w:t>76-қосымшаға</w:t>
      </w:r>
      <w:r>
        <w:rPr>
          <w:rFonts w:ascii="Times New Roman"/>
          <w:b w:val="false"/>
          <w:i w:val="false"/>
          <w:color w:val="000000"/>
          <w:sz w:val="28"/>
        </w:rPr>
        <w:t xml:space="preserve"> сәйкес оқыту орыс тілінде жүргізілетін үйде оқитын білім алушыларға арналған негізгі орта білім берудің (жаңартылған мазмұнның) үлгілік оқу жоспары;</w:t>
      </w:r>
    </w:p>
    <w:bookmarkEnd w:id="78"/>
    <w:bookmarkStart w:name="z81" w:id="79"/>
    <w:p>
      <w:pPr>
        <w:spacing w:after="0"/>
        <w:ind w:left="0"/>
        <w:jc w:val="both"/>
      </w:pPr>
      <w:r>
        <w:rPr>
          <w:rFonts w:ascii="Times New Roman"/>
          <w:b w:val="false"/>
          <w:i w:val="false"/>
          <w:color w:val="000000"/>
          <w:sz w:val="28"/>
        </w:rPr>
        <w:t xml:space="preserve">
      77) осы бұйрыққа </w:t>
      </w:r>
      <w:r>
        <w:rPr>
          <w:rFonts w:ascii="Times New Roman"/>
          <w:b w:val="false"/>
          <w:i w:val="false"/>
          <w:color w:val="000000"/>
          <w:sz w:val="28"/>
        </w:rPr>
        <w:t>77-қосымшаға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79"/>
    <w:bookmarkStart w:name="z82" w:id="80"/>
    <w:p>
      <w:pPr>
        <w:spacing w:after="0"/>
        <w:ind w:left="0"/>
        <w:jc w:val="both"/>
      </w:pPr>
      <w:r>
        <w:rPr>
          <w:rFonts w:ascii="Times New Roman"/>
          <w:b w:val="false"/>
          <w:i w:val="false"/>
          <w:color w:val="000000"/>
          <w:sz w:val="28"/>
        </w:rPr>
        <w:t xml:space="preserve">
      78) осы бұйрыққа </w:t>
      </w:r>
      <w:r>
        <w:rPr>
          <w:rFonts w:ascii="Times New Roman"/>
          <w:b w:val="false"/>
          <w:i w:val="false"/>
          <w:color w:val="000000"/>
          <w:sz w:val="28"/>
        </w:rPr>
        <w:t>78-қосымшаға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80"/>
    <w:bookmarkStart w:name="z83" w:id="81"/>
    <w:p>
      <w:pPr>
        <w:spacing w:after="0"/>
        <w:ind w:left="0"/>
        <w:jc w:val="both"/>
      </w:pPr>
      <w:r>
        <w:rPr>
          <w:rFonts w:ascii="Times New Roman"/>
          <w:b w:val="false"/>
          <w:i w:val="false"/>
          <w:color w:val="000000"/>
          <w:sz w:val="28"/>
        </w:rPr>
        <w:t xml:space="preserve">
      79) осы бұйрыққа </w:t>
      </w:r>
      <w:r>
        <w:rPr>
          <w:rFonts w:ascii="Times New Roman"/>
          <w:b w:val="false"/>
          <w:i w:val="false"/>
          <w:color w:val="000000"/>
          <w:sz w:val="28"/>
        </w:rPr>
        <w:t>79-қосымшаға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үйде оқытылатын білім алушыларға арналған жалпы орта білім берудің (жаңартылған мазмұнның) үлгілік оқу жоспары;</w:t>
      </w:r>
    </w:p>
    <w:bookmarkEnd w:id="81"/>
    <w:bookmarkStart w:name="z84" w:id="82"/>
    <w:p>
      <w:pPr>
        <w:spacing w:after="0"/>
        <w:ind w:left="0"/>
        <w:jc w:val="both"/>
      </w:pPr>
      <w:r>
        <w:rPr>
          <w:rFonts w:ascii="Times New Roman"/>
          <w:b w:val="false"/>
          <w:i w:val="false"/>
          <w:color w:val="000000"/>
          <w:sz w:val="28"/>
        </w:rPr>
        <w:t xml:space="preserve">
      80) осы бұйрыққа </w:t>
      </w:r>
      <w:r>
        <w:rPr>
          <w:rFonts w:ascii="Times New Roman"/>
          <w:b w:val="false"/>
          <w:i w:val="false"/>
          <w:color w:val="000000"/>
          <w:sz w:val="28"/>
        </w:rPr>
        <w:t>80-қосымшаға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bookmarkEnd w:id="82"/>
    <w:bookmarkStart w:name="z85" w:id="83"/>
    <w:p>
      <w:pPr>
        <w:spacing w:after="0"/>
        <w:ind w:left="0"/>
        <w:jc w:val="both"/>
      </w:pPr>
      <w:r>
        <w:rPr>
          <w:rFonts w:ascii="Times New Roman"/>
          <w:b w:val="false"/>
          <w:i w:val="false"/>
          <w:color w:val="000000"/>
          <w:sz w:val="28"/>
        </w:rPr>
        <w:t xml:space="preserve">
      81) осы бұйрыққа </w:t>
      </w:r>
      <w:r>
        <w:rPr>
          <w:rFonts w:ascii="Times New Roman"/>
          <w:b w:val="false"/>
          <w:i w:val="false"/>
          <w:color w:val="000000"/>
          <w:sz w:val="28"/>
        </w:rPr>
        <w:t>81-қосымшаға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бастауыш білім берудің үлгілік оқу жоспары;</w:t>
      </w:r>
    </w:p>
    <w:bookmarkEnd w:id="83"/>
    <w:bookmarkStart w:name="z86" w:id="84"/>
    <w:p>
      <w:pPr>
        <w:spacing w:after="0"/>
        <w:ind w:left="0"/>
        <w:jc w:val="both"/>
      </w:pPr>
      <w:r>
        <w:rPr>
          <w:rFonts w:ascii="Times New Roman"/>
          <w:b w:val="false"/>
          <w:i w:val="false"/>
          <w:color w:val="000000"/>
          <w:sz w:val="28"/>
        </w:rPr>
        <w:t xml:space="preserve">
      82) осы бұйрыққа </w:t>
      </w:r>
      <w:r>
        <w:rPr>
          <w:rFonts w:ascii="Times New Roman"/>
          <w:b w:val="false"/>
          <w:i w:val="false"/>
          <w:color w:val="000000"/>
          <w:sz w:val="28"/>
        </w:rPr>
        <w:t>82-қосымшаға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бастауыш білім берудің үлгілік оқу жоспары;</w:t>
      </w:r>
    </w:p>
    <w:bookmarkEnd w:id="84"/>
    <w:bookmarkStart w:name="z87" w:id="85"/>
    <w:p>
      <w:pPr>
        <w:spacing w:after="0"/>
        <w:ind w:left="0"/>
        <w:jc w:val="both"/>
      </w:pPr>
      <w:r>
        <w:rPr>
          <w:rFonts w:ascii="Times New Roman"/>
          <w:b w:val="false"/>
          <w:i w:val="false"/>
          <w:color w:val="000000"/>
          <w:sz w:val="28"/>
        </w:rPr>
        <w:t xml:space="preserve">
      83) осы бұйрыққа </w:t>
      </w:r>
      <w:r>
        <w:rPr>
          <w:rFonts w:ascii="Times New Roman"/>
          <w:b w:val="false"/>
          <w:i w:val="false"/>
          <w:color w:val="000000"/>
          <w:sz w:val="28"/>
        </w:rPr>
        <w:t>83-қосымшаға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негізгі орта білім берудің үлгілік оқу жоспары;</w:t>
      </w:r>
    </w:p>
    <w:bookmarkEnd w:id="85"/>
    <w:bookmarkStart w:name="z88" w:id="86"/>
    <w:p>
      <w:pPr>
        <w:spacing w:after="0"/>
        <w:ind w:left="0"/>
        <w:jc w:val="both"/>
      </w:pPr>
      <w:r>
        <w:rPr>
          <w:rFonts w:ascii="Times New Roman"/>
          <w:b w:val="false"/>
          <w:i w:val="false"/>
          <w:color w:val="000000"/>
          <w:sz w:val="28"/>
        </w:rPr>
        <w:t xml:space="preserve">
      84) осы бұйрыққа </w:t>
      </w:r>
      <w:r>
        <w:rPr>
          <w:rFonts w:ascii="Times New Roman"/>
          <w:b w:val="false"/>
          <w:i w:val="false"/>
          <w:color w:val="000000"/>
          <w:sz w:val="28"/>
        </w:rPr>
        <w:t>84-қосымшаға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негізгі орта білім берудің үлгілік оқу жоспары;</w:t>
      </w:r>
    </w:p>
    <w:bookmarkEnd w:id="86"/>
    <w:bookmarkStart w:name="z89" w:id="87"/>
    <w:p>
      <w:pPr>
        <w:spacing w:after="0"/>
        <w:ind w:left="0"/>
        <w:jc w:val="both"/>
      </w:pPr>
      <w:r>
        <w:rPr>
          <w:rFonts w:ascii="Times New Roman"/>
          <w:b w:val="false"/>
          <w:i w:val="false"/>
          <w:color w:val="000000"/>
          <w:sz w:val="28"/>
        </w:rPr>
        <w:t xml:space="preserve">
      85) осы бұйрыққа </w:t>
      </w:r>
      <w:r>
        <w:rPr>
          <w:rFonts w:ascii="Times New Roman"/>
          <w:b w:val="false"/>
          <w:i w:val="false"/>
          <w:color w:val="000000"/>
          <w:sz w:val="28"/>
        </w:rPr>
        <w:t>85-қосымшаға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87"/>
    <w:bookmarkStart w:name="z90" w:id="88"/>
    <w:p>
      <w:pPr>
        <w:spacing w:after="0"/>
        <w:ind w:left="0"/>
        <w:jc w:val="both"/>
      </w:pPr>
      <w:r>
        <w:rPr>
          <w:rFonts w:ascii="Times New Roman"/>
          <w:b w:val="false"/>
          <w:i w:val="false"/>
          <w:color w:val="000000"/>
          <w:sz w:val="28"/>
        </w:rPr>
        <w:t xml:space="preserve">
      86) осы бұйрыққа </w:t>
      </w:r>
      <w:r>
        <w:rPr>
          <w:rFonts w:ascii="Times New Roman"/>
          <w:b w:val="false"/>
          <w:i w:val="false"/>
          <w:color w:val="000000"/>
          <w:sz w:val="28"/>
        </w:rPr>
        <w:t>86-қосымшаға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88"/>
    <w:bookmarkStart w:name="z91" w:id="89"/>
    <w:p>
      <w:pPr>
        <w:spacing w:after="0"/>
        <w:ind w:left="0"/>
        <w:jc w:val="both"/>
      </w:pPr>
      <w:r>
        <w:rPr>
          <w:rFonts w:ascii="Times New Roman"/>
          <w:b w:val="false"/>
          <w:i w:val="false"/>
          <w:color w:val="000000"/>
          <w:sz w:val="28"/>
        </w:rPr>
        <w:t xml:space="preserve">
      87) осы бұйрыққа </w:t>
      </w:r>
      <w:r>
        <w:rPr>
          <w:rFonts w:ascii="Times New Roman"/>
          <w:b w:val="false"/>
          <w:i w:val="false"/>
          <w:color w:val="000000"/>
          <w:sz w:val="28"/>
        </w:rPr>
        <w:t>87-қосымшаға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89"/>
    <w:bookmarkStart w:name="z92" w:id="90"/>
    <w:p>
      <w:pPr>
        <w:spacing w:after="0"/>
        <w:ind w:left="0"/>
        <w:jc w:val="both"/>
      </w:pPr>
      <w:r>
        <w:rPr>
          <w:rFonts w:ascii="Times New Roman"/>
          <w:b w:val="false"/>
          <w:i w:val="false"/>
          <w:color w:val="000000"/>
          <w:sz w:val="28"/>
        </w:rPr>
        <w:t xml:space="preserve">
      88) осы бұйрыққа </w:t>
      </w:r>
      <w:r>
        <w:rPr>
          <w:rFonts w:ascii="Times New Roman"/>
          <w:b w:val="false"/>
          <w:i w:val="false"/>
          <w:color w:val="000000"/>
          <w:sz w:val="28"/>
        </w:rPr>
        <w:t>88-қосымшаға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90"/>
    <w:bookmarkStart w:name="z93" w:id="91"/>
    <w:p>
      <w:pPr>
        <w:spacing w:after="0"/>
        <w:ind w:left="0"/>
        <w:jc w:val="both"/>
      </w:pPr>
      <w:r>
        <w:rPr>
          <w:rFonts w:ascii="Times New Roman"/>
          <w:b w:val="false"/>
          <w:i w:val="false"/>
          <w:color w:val="000000"/>
          <w:sz w:val="28"/>
        </w:rPr>
        <w:t xml:space="preserve">
      89) осы бұйрыққа </w:t>
      </w:r>
      <w:r>
        <w:rPr>
          <w:rFonts w:ascii="Times New Roman"/>
          <w:b w:val="false"/>
          <w:i w:val="false"/>
          <w:color w:val="000000"/>
          <w:sz w:val="28"/>
        </w:rPr>
        <w:t>89-қосымшаға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үлгілік оқу жоспары (оқыту қазақ тілінде жүргізілетін мектептер үшін);</w:t>
      </w:r>
    </w:p>
    <w:bookmarkEnd w:id="91"/>
    <w:bookmarkStart w:name="z94" w:id="92"/>
    <w:p>
      <w:pPr>
        <w:spacing w:after="0"/>
        <w:ind w:left="0"/>
        <w:jc w:val="both"/>
      </w:pPr>
      <w:r>
        <w:rPr>
          <w:rFonts w:ascii="Times New Roman"/>
          <w:b w:val="false"/>
          <w:i w:val="false"/>
          <w:color w:val="000000"/>
          <w:sz w:val="28"/>
        </w:rPr>
        <w:t xml:space="preserve">
      90) осы бұйрыққа </w:t>
      </w:r>
      <w:r>
        <w:rPr>
          <w:rFonts w:ascii="Times New Roman"/>
          <w:b w:val="false"/>
          <w:i w:val="false"/>
          <w:color w:val="000000"/>
          <w:sz w:val="28"/>
        </w:rPr>
        <w:t>90-қосымшаға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үлгілік оқу жоспары (оқыту орыс тілінде жүргізілетін мектептер үшін);</w:t>
      </w:r>
    </w:p>
    <w:bookmarkEnd w:id="92"/>
    <w:bookmarkStart w:name="z95" w:id="93"/>
    <w:p>
      <w:pPr>
        <w:spacing w:after="0"/>
        <w:ind w:left="0"/>
        <w:jc w:val="both"/>
      </w:pPr>
      <w:r>
        <w:rPr>
          <w:rFonts w:ascii="Times New Roman"/>
          <w:b w:val="false"/>
          <w:i w:val="false"/>
          <w:color w:val="000000"/>
          <w:sz w:val="28"/>
        </w:rPr>
        <w:t xml:space="preserve">
      91) осы бұйрыққа </w:t>
      </w:r>
      <w:r>
        <w:rPr>
          <w:rFonts w:ascii="Times New Roman"/>
          <w:b w:val="false"/>
          <w:i w:val="false"/>
          <w:color w:val="000000"/>
          <w:sz w:val="28"/>
        </w:rPr>
        <w:t>91-қосымшаға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жалпы орта білім берудің үлгілік оқу жоспары (оқыту қазақ тілінде жүргізілетін мектептер үшін);</w:t>
      </w:r>
    </w:p>
    <w:bookmarkEnd w:id="93"/>
    <w:bookmarkStart w:name="z96" w:id="94"/>
    <w:p>
      <w:pPr>
        <w:spacing w:after="0"/>
        <w:ind w:left="0"/>
        <w:jc w:val="both"/>
      </w:pPr>
      <w:r>
        <w:rPr>
          <w:rFonts w:ascii="Times New Roman"/>
          <w:b w:val="false"/>
          <w:i w:val="false"/>
          <w:color w:val="000000"/>
          <w:sz w:val="28"/>
        </w:rPr>
        <w:t xml:space="preserve">
      92) осы бұйрыққа </w:t>
      </w:r>
      <w:r>
        <w:rPr>
          <w:rFonts w:ascii="Times New Roman"/>
          <w:b w:val="false"/>
          <w:i w:val="false"/>
          <w:color w:val="000000"/>
          <w:sz w:val="28"/>
        </w:rPr>
        <w:t>92-қосымшаға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жалпы орта білім берудің үлгілік оқу жоспары (оқыту орыс тілінде жүргізілетін мектептер үшін);</w:t>
      </w:r>
    </w:p>
    <w:bookmarkEnd w:id="94"/>
    <w:bookmarkStart w:name="z97" w:id="95"/>
    <w:p>
      <w:pPr>
        <w:spacing w:after="0"/>
        <w:ind w:left="0"/>
        <w:jc w:val="both"/>
      </w:pPr>
      <w:r>
        <w:rPr>
          <w:rFonts w:ascii="Times New Roman"/>
          <w:b w:val="false"/>
          <w:i w:val="false"/>
          <w:color w:val="000000"/>
          <w:sz w:val="28"/>
        </w:rPr>
        <w:t xml:space="preserve">
      93) осы бұйрыққа </w:t>
      </w:r>
      <w:r>
        <w:rPr>
          <w:rFonts w:ascii="Times New Roman"/>
          <w:b w:val="false"/>
          <w:i w:val="false"/>
          <w:color w:val="000000"/>
          <w:sz w:val="28"/>
        </w:rPr>
        <w:t>93-қосымшаға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bookmarkEnd w:id="95"/>
    <w:bookmarkStart w:name="z98" w:id="96"/>
    <w:p>
      <w:pPr>
        <w:spacing w:after="0"/>
        <w:ind w:left="0"/>
        <w:jc w:val="both"/>
      </w:pPr>
      <w:r>
        <w:rPr>
          <w:rFonts w:ascii="Times New Roman"/>
          <w:b w:val="false"/>
          <w:i w:val="false"/>
          <w:color w:val="000000"/>
          <w:sz w:val="28"/>
        </w:rPr>
        <w:t xml:space="preserve">
      94) осы бұйрыққа </w:t>
      </w:r>
      <w:r>
        <w:rPr>
          <w:rFonts w:ascii="Times New Roman"/>
          <w:b w:val="false"/>
          <w:i w:val="false"/>
          <w:color w:val="000000"/>
          <w:sz w:val="28"/>
        </w:rPr>
        <w:t>94-қосымшаға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bookmarkEnd w:id="96"/>
    <w:bookmarkStart w:name="z99" w:id="97"/>
    <w:p>
      <w:pPr>
        <w:spacing w:after="0"/>
        <w:ind w:left="0"/>
        <w:jc w:val="both"/>
      </w:pPr>
      <w:r>
        <w:rPr>
          <w:rFonts w:ascii="Times New Roman"/>
          <w:b w:val="false"/>
          <w:i w:val="false"/>
          <w:color w:val="000000"/>
          <w:sz w:val="28"/>
        </w:rPr>
        <w:t xml:space="preserve">
      95) осы бұйрыққа </w:t>
      </w:r>
      <w:r>
        <w:rPr>
          <w:rFonts w:ascii="Times New Roman"/>
          <w:b w:val="false"/>
          <w:i w:val="false"/>
          <w:color w:val="000000"/>
          <w:sz w:val="28"/>
        </w:rPr>
        <w:t>95-қосымшаға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бастауыш білім берудің (жаңартылған мазмұнның) үлгілік оқу жоспары;</w:t>
      </w:r>
    </w:p>
    <w:bookmarkEnd w:id="97"/>
    <w:bookmarkStart w:name="z100" w:id="98"/>
    <w:p>
      <w:pPr>
        <w:spacing w:after="0"/>
        <w:ind w:left="0"/>
        <w:jc w:val="both"/>
      </w:pPr>
      <w:r>
        <w:rPr>
          <w:rFonts w:ascii="Times New Roman"/>
          <w:b w:val="false"/>
          <w:i w:val="false"/>
          <w:color w:val="000000"/>
          <w:sz w:val="28"/>
        </w:rPr>
        <w:t xml:space="preserve">
      96) осы бұйрыққа </w:t>
      </w:r>
      <w:r>
        <w:rPr>
          <w:rFonts w:ascii="Times New Roman"/>
          <w:b w:val="false"/>
          <w:i w:val="false"/>
          <w:color w:val="000000"/>
          <w:sz w:val="28"/>
        </w:rPr>
        <w:t>96-қосымшаға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бастауыш білім берудің (жаңартылған мазмұнның) үлгілік оқу жоспары;</w:t>
      </w:r>
    </w:p>
    <w:bookmarkEnd w:id="98"/>
    <w:bookmarkStart w:name="z101" w:id="99"/>
    <w:p>
      <w:pPr>
        <w:spacing w:after="0"/>
        <w:ind w:left="0"/>
        <w:jc w:val="both"/>
      </w:pPr>
      <w:r>
        <w:rPr>
          <w:rFonts w:ascii="Times New Roman"/>
          <w:b w:val="false"/>
          <w:i w:val="false"/>
          <w:color w:val="000000"/>
          <w:sz w:val="28"/>
        </w:rPr>
        <w:t xml:space="preserve">
      97) осы бұйрыққа </w:t>
      </w:r>
      <w:r>
        <w:rPr>
          <w:rFonts w:ascii="Times New Roman"/>
          <w:b w:val="false"/>
          <w:i w:val="false"/>
          <w:color w:val="000000"/>
          <w:sz w:val="28"/>
        </w:rPr>
        <w:t>97-қосымшаға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99"/>
    <w:bookmarkStart w:name="z102" w:id="100"/>
    <w:p>
      <w:pPr>
        <w:spacing w:after="0"/>
        <w:ind w:left="0"/>
        <w:jc w:val="both"/>
      </w:pPr>
      <w:r>
        <w:rPr>
          <w:rFonts w:ascii="Times New Roman"/>
          <w:b w:val="false"/>
          <w:i w:val="false"/>
          <w:color w:val="000000"/>
          <w:sz w:val="28"/>
        </w:rPr>
        <w:t xml:space="preserve">
      98) осы бұйрыққа </w:t>
      </w:r>
      <w:r>
        <w:rPr>
          <w:rFonts w:ascii="Times New Roman"/>
          <w:b w:val="false"/>
          <w:i w:val="false"/>
          <w:color w:val="000000"/>
          <w:sz w:val="28"/>
        </w:rPr>
        <w:t>98-қосымшаға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100"/>
    <w:bookmarkStart w:name="z103" w:id="101"/>
    <w:p>
      <w:pPr>
        <w:spacing w:after="0"/>
        <w:ind w:left="0"/>
        <w:jc w:val="both"/>
      </w:pPr>
      <w:r>
        <w:rPr>
          <w:rFonts w:ascii="Times New Roman"/>
          <w:b w:val="false"/>
          <w:i w:val="false"/>
          <w:color w:val="000000"/>
          <w:sz w:val="28"/>
        </w:rPr>
        <w:t xml:space="preserve">
      99) осы бұйрыққа </w:t>
      </w:r>
      <w:r>
        <w:rPr>
          <w:rFonts w:ascii="Times New Roman"/>
          <w:b w:val="false"/>
          <w:i w:val="false"/>
          <w:color w:val="000000"/>
          <w:sz w:val="28"/>
        </w:rPr>
        <w:t>99-қосымшаға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(жаңартылған мазмұнның) үлгілік оқу жоспары (оқыту қазақ тілінде жүргізілетін мектептер үшін);</w:t>
      </w:r>
    </w:p>
    <w:bookmarkEnd w:id="101"/>
    <w:bookmarkStart w:name="z104" w:id="102"/>
    <w:p>
      <w:pPr>
        <w:spacing w:after="0"/>
        <w:ind w:left="0"/>
        <w:jc w:val="both"/>
      </w:pPr>
      <w:r>
        <w:rPr>
          <w:rFonts w:ascii="Times New Roman"/>
          <w:b w:val="false"/>
          <w:i w:val="false"/>
          <w:color w:val="000000"/>
          <w:sz w:val="28"/>
        </w:rPr>
        <w:t xml:space="preserve">
      100) осы бұйрыққа </w:t>
      </w:r>
      <w:r>
        <w:rPr>
          <w:rFonts w:ascii="Times New Roman"/>
          <w:b w:val="false"/>
          <w:i w:val="false"/>
          <w:color w:val="000000"/>
          <w:sz w:val="28"/>
        </w:rPr>
        <w:t>100-қосымшаға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(жаңартылған мазмұнның) үлгілік оқу жоспары (оқыту орыс тілінде жүргізілетін мектептер үшін);</w:t>
      </w:r>
    </w:p>
    <w:bookmarkEnd w:id="102"/>
    <w:bookmarkStart w:name="z105" w:id="103"/>
    <w:p>
      <w:pPr>
        <w:spacing w:after="0"/>
        <w:ind w:left="0"/>
        <w:jc w:val="both"/>
      </w:pPr>
      <w:r>
        <w:rPr>
          <w:rFonts w:ascii="Times New Roman"/>
          <w:b w:val="false"/>
          <w:i w:val="false"/>
          <w:color w:val="000000"/>
          <w:sz w:val="28"/>
        </w:rPr>
        <w:t xml:space="preserve">
      101) осы бұйрыққа </w:t>
      </w:r>
      <w:r>
        <w:rPr>
          <w:rFonts w:ascii="Times New Roman"/>
          <w:b w:val="false"/>
          <w:i w:val="false"/>
          <w:color w:val="000000"/>
          <w:sz w:val="28"/>
        </w:rPr>
        <w:t>101-қосымшаға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 </w:t>
      </w:r>
    </w:p>
    <w:bookmarkEnd w:id="103"/>
    <w:bookmarkStart w:name="z106" w:id="104"/>
    <w:p>
      <w:pPr>
        <w:spacing w:after="0"/>
        <w:ind w:left="0"/>
        <w:jc w:val="both"/>
      </w:pPr>
      <w:r>
        <w:rPr>
          <w:rFonts w:ascii="Times New Roman"/>
          <w:b w:val="false"/>
          <w:i w:val="false"/>
          <w:color w:val="000000"/>
          <w:sz w:val="28"/>
        </w:rPr>
        <w:t xml:space="preserve">
      102) осы бұйрыққа </w:t>
      </w:r>
      <w:r>
        <w:rPr>
          <w:rFonts w:ascii="Times New Roman"/>
          <w:b w:val="false"/>
          <w:i w:val="false"/>
          <w:color w:val="000000"/>
          <w:sz w:val="28"/>
        </w:rPr>
        <w:t>102-қосымшаға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 </w:t>
      </w:r>
    </w:p>
    <w:bookmarkEnd w:id="104"/>
    <w:bookmarkStart w:name="z107" w:id="105"/>
    <w:p>
      <w:pPr>
        <w:spacing w:after="0"/>
        <w:ind w:left="0"/>
        <w:jc w:val="both"/>
      </w:pPr>
      <w:r>
        <w:rPr>
          <w:rFonts w:ascii="Times New Roman"/>
          <w:b w:val="false"/>
          <w:i w:val="false"/>
          <w:color w:val="000000"/>
          <w:sz w:val="28"/>
        </w:rPr>
        <w:t xml:space="preserve">
      103) осы бұйрыққа </w:t>
      </w:r>
      <w:r>
        <w:rPr>
          <w:rFonts w:ascii="Times New Roman"/>
          <w:b w:val="false"/>
          <w:i w:val="false"/>
          <w:color w:val="000000"/>
          <w:sz w:val="28"/>
        </w:rPr>
        <w:t>103-қосымшаға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105"/>
    <w:bookmarkStart w:name="z108" w:id="106"/>
    <w:p>
      <w:pPr>
        <w:spacing w:after="0"/>
        <w:ind w:left="0"/>
        <w:jc w:val="both"/>
      </w:pPr>
      <w:r>
        <w:rPr>
          <w:rFonts w:ascii="Times New Roman"/>
          <w:b w:val="false"/>
          <w:i w:val="false"/>
          <w:color w:val="000000"/>
          <w:sz w:val="28"/>
        </w:rPr>
        <w:t xml:space="preserve">
      104) осы бұйрыққа </w:t>
      </w:r>
      <w:r>
        <w:rPr>
          <w:rFonts w:ascii="Times New Roman"/>
          <w:b w:val="false"/>
          <w:i w:val="false"/>
          <w:color w:val="000000"/>
          <w:sz w:val="28"/>
        </w:rPr>
        <w:t>104-қосымшаға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106"/>
    <w:bookmarkStart w:name="z109" w:id="107"/>
    <w:p>
      <w:pPr>
        <w:spacing w:after="0"/>
        <w:ind w:left="0"/>
        <w:jc w:val="both"/>
      </w:pPr>
      <w:r>
        <w:rPr>
          <w:rFonts w:ascii="Times New Roman"/>
          <w:b w:val="false"/>
          <w:i w:val="false"/>
          <w:color w:val="000000"/>
          <w:sz w:val="28"/>
        </w:rPr>
        <w:t xml:space="preserve">
      105) осы бұйрыққа </w:t>
      </w:r>
      <w:r>
        <w:rPr>
          <w:rFonts w:ascii="Times New Roman"/>
          <w:b w:val="false"/>
          <w:i w:val="false"/>
          <w:color w:val="000000"/>
          <w:sz w:val="28"/>
        </w:rPr>
        <w:t>105-қосымшаға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(соның ішінде "Білім инновация- лицейі") арналған негізгі орта білім берудің (жаңартылған мазмұнның) үлгілік оқу жоспары;</w:t>
      </w:r>
    </w:p>
    <w:bookmarkEnd w:id="107"/>
    <w:bookmarkStart w:name="z110" w:id="108"/>
    <w:p>
      <w:pPr>
        <w:spacing w:after="0"/>
        <w:ind w:left="0"/>
        <w:jc w:val="both"/>
      </w:pPr>
      <w:r>
        <w:rPr>
          <w:rFonts w:ascii="Times New Roman"/>
          <w:b w:val="false"/>
          <w:i w:val="false"/>
          <w:color w:val="000000"/>
          <w:sz w:val="28"/>
        </w:rPr>
        <w:t xml:space="preserve">
      106) осы бұйрыққа </w:t>
      </w:r>
      <w:r>
        <w:rPr>
          <w:rFonts w:ascii="Times New Roman"/>
          <w:b w:val="false"/>
          <w:i w:val="false"/>
          <w:color w:val="000000"/>
          <w:sz w:val="28"/>
        </w:rPr>
        <w:t>106-қосымшаға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(соның ішінде "Білім инновация- лицейі") негізгі орта білім берудің (жаңартылған мазмұнның) үлгілік оқу жоспары;</w:t>
      </w:r>
    </w:p>
    <w:bookmarkEnd w:id="108"/>
    <w:bookmarkStart w:name="z111" w:id="109"/>
    <w:p>
      <w:pPr>
        <w:spacing w:after="0"/>
        <w:ind w:left="0"/>
        <w:jc w:val="both"/>
      </w:pPr>
      <w:r>
        <w:rPr>
          <w:rFonts w:ascii="Times New Roman"/>
          <w:b w:val="false"/>
          <w:i w:val="false"/>
          <w:color w:val="000000"/>
          <w:sz w:val="28"/>
        </w:rPr>
        <w:t xml:space="preserve">
      107) осы бұйрыққа </w:t>
      </w:r>
      <w:r>
        <w:rPr>
          <w:rFonts w:ascii="Times New Roman"/>
          <w:b w:val="false"/>
          <w:i w:val="false"/>
          <w:color w:val="000000"/>
          <w:sz w:val="28"/>
        </w:rPr>
        <w:t>107-қосымшаға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үлгілік оқу жоспары;</w:t>
      </w:r>
    </w:p>
    <w:bookmarkEnd w:id="109"/>
    <w:bookmarkStart w:name="z112" w:id="110"/>
    <w:p>
      <w:pPr>
        <w:spacing w:after="0"/>
        <w:ind w:left="0"/>
        <w:jc w:val="both"/>
      </w:pPr>
      <w:r>
        <w:rPr>
          <w:rFonts w:ascii="Times New Roman"/>
          <w:b w:val="false"/>
          <w:i w:val="false"/>
          <w:color w:val="000000"/>
          <w:sz w:val="28"/>
        </w:rPr>
        <w:t xml:space="preserve">
      108) осы бұйрыққа </w:t>
      </w:r>
      <w:r>
        <w:rPr>
          <w:rFonts w:ascii="Times New Roman"/>
          <w:b w:val="false"/>
          <w:i w:val="false"/>
          <w:color w:val="000000"/>
          <w:sz w:val="28"/>
        </w:rPr>
        <w:t>108-қосымшаға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мектеп-интернаттары мен өнер саласында мамандандырылған мектептерге арналған бастауыш білім берудің (жаңартылған мазмұнның) үлгілік оқу жоспары;</w:t>
      </w:r>
    </w:p>
    <w:bookmarkEnd w:id="110"/>
    <w:bookmarkStart w:name="z113" w:id="111"/>
    <w:p>
      <w:pPr>
        <w:spacing w:after="0"/>
        <w:ind w:left="0"/>
        <w:jc w:val="both"/>
      </w:pPr>
      <w:r>
        <w:rPr>
          <w:rFonts w:ascii="Times New Roman"/>
          <w:b w:val="false"/>
          <w:i w:val="false"/>
          <w:color w:val="000000"/>
          <w:sz w:val="28"/>
        </w:rPr>
        <w:t xml:space="preserve">
      109) осы бұйрыққа </w:t>
      </w:r>
      <w:r>
        <w:rPr>
          <w:rFonts w:ascii="Times New Roman"/>
          <w:b w:val="false"/>
          <w:i w:val="false"/>
          <w:color w:val="000000"/>
          <w:sz w:val="28"/>
        </w:rPr>
        <w:t>109-қосымшаға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111"/>
    <w:bookmarkStart w:name="z114" w:id="112"/>
    <w:p>
      <w:pPr>
        <w:spacing w:after="0"/>
        <w:ind w:left="0"/>
        <w:jc w:val="both"/>
      </w:pPr>
      <w:r>
        <w:rPr>
          <w:rFonts w:ascii="Times New Roman"/>
          <w:b w:val="false"/>
          <w:i w:val="false"/>
          <w:color w:val="000000"/>
          <w:sz w:val="28"/>
        </w:rPr>
        <w:t xml:space="preserve">
      110) осы бұйрыққа </w:t>
      </w:r>
      <w:r>
        <w:rPr>
          <w:rFonts w:ascii="Times New Roman"/>
          <w:b w:val="false"/>
          <w:i w:val="false"/>
          <w:color w:val="000000"/>
          <w:sz w:val="28"/>
        </w:rPr>
        <w:t>110-қосымшаға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112"/>
    <w:bookmarkStart w:name="z115" w:id="113"/>
    <w:p>
      <w:pPr>
        <w:spacing w:after="0"/>
        <w:ind w:left="0"/>
        <w:jc w:val="both"/>
      </w:pPr>
      <w:r>
        <w:rPr>
          <w:rFonts w:ascii="Times New Roman"/>
          <w:b w:val="false"/>
          <w:i w:val="false"/>
          <w:color w:val="000000"/>
          <w:sz w:val="28"/>
        </w:rPr>
        <w:t xml:space="preserve">
      111) осы бұйрықа </w:t>
      </w:r>
      <w:r>
        <w:rPr>
          <w:rFonts w:ascii="Times New Roman"/>
          <w:b w:val="false"/>
          <w:i w:val="false"/>
          <w:color w:val="000000"/>
          <w:sz w:val="28"/>
        </w:rPr>
        <w:t>111-қосымшаға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мектеп-интернаттары мен өнер саласында мамандандырылған мектептерге арналған жалпы орта білім берудің (жаңартылған мазмұнның) үлгілік оқу жоспары;</w:t>
      </w:r>
    </w:p>
    <w:bookmarkEnd w:id="113"/>
    <w:bookmarkStart w:name="z116" w:id="114"/>
    <w:p>
      <w:pPr>
        <w:spacing w:after="0"/>
        <w:ind w:left="0"/>
        <w:jc w:val="both"/>
      </w:pPr>
      <w:r>
        <w:rPr>
          <w:rFonts w:ascii="Times New Roman"/>
          <w:b w:val="false"/>
          <w:i w:val="false"/>
          <w:color w:val="000000"/>
          <w:sz w:val="28"/>
        </w:rPr>
        <w:t xml:space="preserve">
      112) осы бұйрыққа </w:t>
      </w:r>
      <w:r>
        <w:rPr>
          <w:rFonts w:ascii="Times New Roman"/>
          <w:b w:val="false"/>
          <w:i w:val="false"/>
          <w:color w:val="000000"/>
          <w:sz w:val="28"/>
        </w:rPr>
        <w:t>112-қосымшаға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мектеп-интернаттары мен өнер саласында мамандырылған мектептерге арналған жалпы орта білім берудің (жаңартылған мазмұнның) үлгілік оқу жоспары;</w:t>
      </w:r>
    </w:p>
    <w:bookmarkEnd w:id="114"/>
    <w:bookmarkStart w:name="z117" w:id="115"/>
    <w:p>
      <w:pPr>
        <w:spacing w:after="0"/>
        <w:ind w:left="0"/>
        <w:jc w:val="both"/>
      </w:pPr>
      <w:r>
        <w:rPr>
          <w:rFonts w:ascii="Times New Roman"/>
          <w:b w:val="false"/>
          <w:i w:val="false"/>
          <w:color w:val="000000"/>
          <w:sz w:val="28"/>
        </w:rPr>
        <w:t xml:space="preserve">
      113) осы бұйрыққа </w:t>
      </w:r>
      <w:r>
        <w:rPr>
          <w:rFonts w:ascii="Times New Roman"/>
          <w:b w:val="false"/>
          <w:i w:val="false"/>
          <w:color w:val="000000"/>
          <w:sz w:val="28"/>
        </w:rPr>
        <w:t>113-қосымшаға</w:t>
      </w:r>
      <w:r>
        <w:rPr>
          <w:rFonts w:ascii="Times New Roman"/>
          <w:b w:val="false"/>
          <w:i w:val="false"/>
          <w:color w:val="000000"/>
          <w:sz w:val="28"/>
        </w:rPr>
        <w:t xml:space="preserve"> сәйкес оқыту қазақ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 </w:t>
      </w:r>
    </w:p>
    <w:bookmarkEnd w:id="115"/>
    <w:bookmarkStart w:name="z118" w:id="116"/>
    <w:p>
      <w:pPr>
        <w:spacing w:after="0"/>
        <w:ind w:left="0"/>
        <w:jc w:val="both"/>
      </w:pPr>
      <w:r>
        <w:rPr>
          <w:rFonts w:ascii="Times New Roman"/>
          <w:b w:val="false"/>
          <w:i w:val="false"/>
          <w:color w:val="000000"/>
          <w:sz w:val="28"/>
        </w:rPr>
        <w:t xml:space="preserve">
      114) осы бұйрыққа </w:t>
      </w:r>
      <w:r>
        <w:rPr>
          <w:rFonts w:ascii="Times New Roman"/>
          <w:b w:val="false"/>
          <w:i w:val="false"/>
          <w:color w:val="000000"/>
          <w:sz w:val="28"/>
        </w:rPr>
        <w:t>114-қосымшаға</w:t>
      </w:r>
      <w:r>
        <w:rPr>
          <w:rFonts w:ascii="Times New Roman"/>
          <w:b w:val="false"/>
          <w:i w:val="false"/>
          <w:color w:val="000000"/>
          <w:sz w:val="28"/>
        </w:rPr>
        <w:t xml:space="preserve"> сәйкес оқыту орыс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 </w:t>
      </w:r>
    </w:p>
    <w:bookmarkEnd w:id="116"/>
    <w:bookmarkStart w:name="z119" w:id="117"/>
    <w:p>
      <w:pPr>
        <w:spacing w:after="0"/>
        <w:ind w:left="0"/>
        <w:jc w:val="both"/>
      </w:pPr>
      <w:r>
        <w:rPr>
          <w:rFonts w:ascii="Times New Roman"/>
          <w:b w:val="false"/>
          <w:i w:val="false"/>
          <w:color w:val="000000"/>
          <w:sz w:val="28"/>
        </w:rPr>
        <w:t xml:space="preserve">
      115) осы бұйрыққа </w:t>
      </w:r>
      <w:r>
        <w:rPr>
          <w:rFonts w:ascii="Times New Roman"/>
          <w:b w:val="false"/>
          <w:i w:val="false"/>
          <w:color w:val="000000"/>
          <w:sz w:val="28"/>
        </w:rPr>
        <w:t>115-қосымшаға</w:t>
      </w:r>
      <w:r>
        <w:rPr>
          <w:rFonts w:ascii="Times New Roman"/>
          <w:b w:val="false"/>
          <w:i w:val="false"/>
          <w:color w:val="000000"/>
          <w:sz w:val="28"/>
        </w:rPr>
        <w:t xml:space="preserve"> сәйкес оқыту қазақ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117"/>
    <w:bookmarkStart w:name="z120" w:id="118"/>
    <w:p>
      <w:pPr>
        <w:spacing w:after="0"/>
        <w:ind w:left="0"/>
        <w:jc w:val="both"/>
      </w:pPr>
      <w:r>
        <w:rPr>
          <w:rFonts w:ascii="Times New Roman"/>
          <w:b w:val="false"/>
          <w:i w:val="false"/>
          <w:color w:val="000000"/>
          <w:sz w:val="28"/>
        </w:rPr>
        <w:t xml:space="preserve">
      116) осы бұйрыққа </w:t>
      </w:r>
      <w:r>
        <w:rPr>
          <w:rFonts w:ascii="Times New Roman"/>
          <w:b w:val="false"/>
          <w:i w:val="false"/>
          <w:color w:val="000000"/>
          <w:sz w:val="28"/>
        </w:rPr>
        <w:t>116-қосымшаға</w:t>
      </w:r>
      <w:r>
        <w:rPr>
          <w:rFonts w:ascii="Times New Roman"/>
          <w:b w:val="false"/>
          <w:i w:val="false"/>
          <w:color w:val="000000"/>
          <w:sz w:val="28"/>
        </w:rPr>
        <w:t xml:space="preserve"> сәйкес оқыту орыс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118"/>
    <w:bookmarkStart w:name="z121" w:id="119"/>
    <w:p>
      <w:pPr>
        <w:spacing w:after="0"/>
        <w:ind w:left="0"/>
        <w:jc w:val="both"/>
      </w:pPr>
      <w:r>
        <w:rPr>
          <w:rFonts w:ascii="Times New Roman"/>
          <w:b w:val="false"/>
          <w:i w:val="false"/>
          <w:color w:val="000000"/>
          <w:sz w:val="28"/>
        </w:rPr>
        <w:t xml:space="preserve">
      117) осы бұйрыққа </w:t>
      </w:r>
      <w:r>
        <w:rPr>
          <w:rFonts w:ascii="Times New Roman"/>
          <w:b w:val="false"/>
          <w:i w:val="false"/>
          <w:color w:val="000000"/>
          <w:sz w:val="28"/>
        </w:rPr>
        <w:t>117-қосымшаға</w:t>
      </w:r>
      <w:r>
        <w:rPr>
          <w:rFonts w:ascii="Times New Roman"/>
          <w:b w:val="false"/>
          <w:i w:val="false"/>
          <w:color w:val="000000"/>
          <w:sz w:val="28"/>
        </w:rPr>
        <w:t xml:space="preserve"> сәйкес оқыту қазақ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bookmarkEnd w:id="119"/>
    <w:bookmarkStart w:name="z122" w:id="120"/>
    <w:p>
      <w:pPr>
        <w:spacing w:after="0"/>
        <w:ind w:left="0"/>
        <w:jc w:val="both"/>
      </w:pPr>
      <w:r>
        <w:rPr>
          <w:rFonts w:ascii="Times New Roman"/>
          <w:b w:val="false"/>
          <w:i w:val="false"/>
          <w:color w:val="000000"/>
          <w:sz w:val="28"/>
        </w:rPr>
        <w:t xml:space="preserve">
      118) осы бұйрыққа </w:t>
      </w:r>
      <w:r>
        <w:rPr>
          <w:rFonts w:ascii="Times New Roman"/>
          <w:b w:val="false"/>
          <w:i w:val="false"/>
          <w:color w:val="000000"/>
          <w:sz w:val="28"/>
        </w:rPr>
        <w:t>118-қосымшаға</w:t>
      </w:r>
      <w:r>
        <w:rPr>
          <w:rFonts w:ascii="Times New Roman"/>
          <w:b w:val="false"/>
          <w:i w:val="false"/>
          <w:color w:val="000000"/>
          <w:sz w:val="28"/>
        </w:rPr>
        <w:t xml:space="preserve"> сәйкес оқыту орыс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bookmarkEnd w:id="120"/>
    <w:bookmarkStart w:name="z123" w:id="121"/>
    <w:p>
      <w:pPr>
        <w:spacing w:after="0"/>
        <w:ind w:left="0"/>
        <w:jc w:val="both"/>
      </w:pPr>
      <w:r>
        <w:rPr>
          <w:rFonts w:ascii="Times New Roman"/>
          <w:b w:val="false"/>
          <w:i w:val="false"/>
          <w:color w:val="000000"/>
          <w:sz w:val="28"/>
        </w:rPr>
        <w:t>
      119) осы бұйрыққа 119-қосымшаға сәйкес оқыту қазақ тілінде жүргізілетін қоғамдық-гуманитарлық бағыт бойынша жалпы орта білім берудің (жаңартылған мазмұнның) үлгілік оқу жоспары;</w:t>
      </w:r>
    </w:p>
    <w:bookmarkEnd w:id="121"/>
    <w:bookmarkStart w:name="z124" w:id="122"/>
    <w:p>
      <w:pPr>
        <w:spacing w:after="0"/>
        <w:ind w:left="0"/>
        <w:jc w:val="both"/>
      </w:pPr>
      <w:r>
        <w:rPr>
          <w:rFonts w:ascii="Times New Roman"/>
          <w:b w:val="false"/>
          <w:i w:val="false"/>
          <w:color w:val="000000"/>
          <w:sz w:val="28"/>
        </w:rPr>
        <w:t>
      120) осы бұйрыққа 120-қосымшаға сәйкес оқыту қазақ тілінде жүргізілетін жаратылыстану-математика бағыты бойынша жалпы орта білім берудің (жаңартылған мазмұнның) үлгілік оқу жоспары;</w:t>
      </w:r>
    </w:p>
    <w:bookmarkEnd w:id="122"/>
    <w:bookmarkStart w:name="z125" w:id="123"/>
    <w:p>
      <w:pPr>
        <w:spacing w:after="0"/>
        <w:ind w:left="0"/>
        <w:jc w:val="both"/>
      </w:pPr>
      <w:r>
        <w:rPr>
          <w:rFonts w:ascii="Times New Roman"/>
          <w:b w:val="false"/>
          <w:i w:val="false"/>
          <w:color w:val="000000"/>
          <w:sz w:val="28"/>
        </w:rPr>
        <w:t>
      121) осы бұйрыққа 121-қосымшаға сәйкес оқыту орыс тілінде жүргізілетін қоғамдық-гуманитарлық бағыт бойынша жалпы орта білім берудің (жаңартылған мазмұнның) үлгілік оқу жоспары;</w:t>
      </w:r>
    </w:p>
    <w:bookmarkEnd w:id="123"/>
    <w:bookmarkStart w:name="z126" w:id="124"/>
    <w:p>
      <w:pPr>
        <w:spacing w:after="0"/>
        <w:ind w:left="0"/>
        <w:jc w:val="both"/>
      </w:pPr>
      <w:r>
        <w:rPr>
          <w:rFonts w:ascii="Times New Roman"/>
          <w:b w:val="false"/>
          <w:i w:val="false"/>
          <w:color w:val="000000"/>
          <w:sz w:val="28"/>
        </w:rPr>
        <w:t>
      122) осы бұйрыққа 122-қосымшаға сәйкес оқыту орыс тілінде жүргізілетін жаратылыстану-математика бағыты бойынша жалпы орта білім берудің (жаңартылған мазмұнның) үлгілік оқу жоспары;</w:t>
      </w:r>
    </w:p>
    <w:bookmarkEnd w:id="124"/>
    <w:bookmarkStart w:name="z127" w:id="125"/>
    <w:p>
      <w:pPr>
        <w:spacing w:after="0"/>
        <w:ind w:left="0"/>
        <w:jc w:val="both"/>
      </w:pPr>
      <w:r>
        <w:rPr>
          <w:rFonts w:ascii="Times New Roman"/>
          <w:b w:val="false"/>
          <w:i w:val="false"/>
          <w:color w:val="000000"/>
          <w:sz w:val="28"/>
        </w:rPr>
        <w:t>
      123) осы бұйрыққа 123-қосымшаға сәйкес оқыту ұйғыр, өзбек, тәжік тілдерінде жүргізілетін қоғамдық-гуманитарлық бағыт бойынша жалпы орта білім берудің (жаңартылған мазмұнның) үлгілік оқу жоспары;</w:t>
      </w:r>
    </w:p>
    <w:bookmarkEnd w:id="125"/>
    <w:bookmarkStart w:name="z128" w:id="126"/>
    <w:p>
      <w:pPr>
        <w:spacing w:after="0"/>
        <w:ind w:left="0"/>
        <w:jc w:val="both"/>
      </w:pPr>
      <w:r>
        <w:rPr>
          <w:rFonts w:ascii="Times New Roman"/>
          <w:b w:val="false"/>
          <w:i w:val="false"/>
          <w:color w:val="000000"/>
          <w:sz w:val="28"/>
        </w:rPr>
        <w:t>
      124) осы бұйрыққа 124-қосымшаға сәйкес оқыту ұйғыр, өзбек, тәжік тілдерінде жүргізілетін жаратылыстану-математика бағыты бойынша жалпы орта білім берудің (жаңартылған мазмұнның) үлгілік оқу жоспары бекітілсін.";</w:t>
      </w:r>
    </w:p>
    <w:bookmarkEnd w:id="126"/>
    <w:bookmarkStart w:name="z129" w:id="12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119, 120, 121, 122, 123 және 124-қосымшалармен толықтырылсын.</w:t>
      </w:r>
    </w:p>
    <w:bookmarkEnd w:id="127"/>
    <w:bookmarkStart w:name="z130" w:id="128"/>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128"/>
    <w:bookmarkStart w:name="z131" w:id="12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9"/>
    <w:bookmarkStart w:name="z132" w:id="13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институты" мемлекеттік мекемесіне жіберуді;</w:t>
      </w:r>
    </w:p>
    <w:bookmarkEnd w:id="130"/>
    <w:bookmarkStart w:name="z133" w:id="131"/>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131"/>
    <w:bookmarkStart w:name="z134" w:id="132"/>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132"/>
    <w:bookmarkStart w:name="z135" w:id="13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133"/>
    <w:bookmarkStart w:name="z136" w:id="134"/>
    <w:p>
      <w:pPr>
        <w:spacing w:after="0"/>
        <w:ind w:left="0"/>
        <w:jc w:val="both"/>
      </w:pPr>
      <w:r>
        <w:rPr>
          <w:rFonts w:ascii="Times New Roman"/>
          <w:b w:val="false"/>
          <w:i w:val="false"/>
          <w:color w:val="000000"/>
          <w:sz w:val="28"/>
        </w:rPr>
        <w:t>
      4. Осы бұйрық 2019 жылғы 1 қыркүйектен бастап 10-сыныптар үшін, 2020 жылғы 1 қыркүйектен бастап 11-сыныптар үшін қолданысқа енгізіледі және ресми жариялануға тиіс.</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15 мамырдағы</w:t>
            </w:r>
            <w:r>
              <w:br/>
            </w:r>
            <w:r>
              <w:rPr>
                <w:rFonts w:ascii="Times New Roman"/>
                <w:b w:val="false"/>
                <w:i w:val="false"/>
                <w:color w:val="000000"/>
                <w:sz w:val="20"/>
              </w:rPr>
              <w:t>№ 205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119-қосымша</w:t>
            </w:r>
          </w:p>
        </w:tc>
      </w:tr>
    </w:tbl>
    <w:bookmarkStart w:name="z138" w:id="135"/>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жалпы орта білім берудің (жаңартылған мазмұнның) үлгілік оқу жоспары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46"/>
        <w:gridCol w:w="2375"/>
        <w:gridCol w:w="2375"/>
        <w:gridCol w:w="1542"/>
        <w:gridCol w:w="2644"/>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сабақтар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p>
      <w:pPr>
        <w:spacing w:after="0"/>
        <w:ind w:left="0"/>
        <w:jc w:val="both"/>
      </w:pPr>
      <w:r>
        <w:rPr>
          <w:rFonts w:ascii="Times New Roman"/>
          <w:b w:val="false"/>
          <w:i w:val="false"/>
          <w:color w:val="000000"/>
          <w:sz w:val="28"/>
        </w:rPr>
        <w:t>
      Ескерту: ерекше білім беруге қажеттілігі бар білім алушылар үшін жеке және топтық сабақтарға бөлінген сағаттар шеңберінде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15 мамырдағы</w:t>
            </w:r>
            <w:r>
              <w:br/>
            </w:r>
            <w:r>
              <w:rPr>
                <w:rFonts w:ascii="Times New Roman"/>
                <w:b w:val="false"/>
                <w:i w:val="false"/>
                <w:color w:val="000000"/>
                <w:sz w:val="20"/>
              </w:rPr>
              <w:t>№ 205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120-қосымша</w:t>
            </w:r>
          </w:p>
        </w:tc>
      </w:tr>
    </w:tbl>
    <w:bookmarkStart w:name="z140" w:id="136"/>
    <w:p>
      <w:pPr>
        <w:spacing w:after="0"/>
        <w:ind w:left="0"/>
        <w:jc w:val="left"/>
      </w:pPr>
      <w:r>
        <w:rPr>
          <w:rFonts w:ascii="Times New Roman"/>
          <w:b/>
          <w:i w:val="false"/>
          <w:color w:val="000000"/>
        </w:rPr>
        <w:t xml:space="preserve"> Оқыту қазақ тілінде жүргізілетін жаратылыстану-математика бағыты бойынша жалпы орта білім берудің (жаңартылған мазмұнның) үлгілік оқу жоспары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46"/>
        <w:gridCol w:w="2375"/>
        <w:gridCol w:w="2375"/>
        <w:gridCol w:w="1542"/>
        <w:gridCol w:w="2644"/>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сабақтар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p>
      <w:pPr>
        <w:spacing w:after="0"/>
        <w:ind w:left="0"/>
        <w:jc w:val="both"/>
      </w:pPr>
      <w:r>
        <w:rPr>
          <w:rFonts w:ascii="Times New Roman"/>
          <w:b w:val="false"/>
          <w:i w:val="false"/>
          <w:color w:val="000000"/>
          <w:sz w:val="28"/>
        </w:rPr>
        <w:t>
      Ескерту: ерекше білім беруге қажеттілігі бар білім алушылар үшін жеке және топтық сабақтарға бөлінген сағаттар шеңберінде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15 мамырдағы</w:t>
            </w:r>
            <w:r>
              <w:br/>
            </w:r>
            <w:r>
              <w:rPr>
                <w:rFonts w:ascii="Times New Roman"/>
                <w:b w:val="false"/>
                <w:i w:val="false"/>
                <w:color w:val="000000"/>
                <w:sz w:val="20"/>
              </w:rPr>
              <w:t>№ 205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121-қосымша</w:t>
            </w:r>
          </w:p>
        </w:tc>
      </w:tr>
    </w:tbl>
    <w:bookmarkStart w:name="z142" w:id="137"/>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жалпы орта білім берудің (жаңартылған мазмұнның) үлгілік оқу жоспары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46"/>
        <w:gridCol w:w="2375"/>
        <w:gridCol w:w="2375"/>
        <w:gridCol w:w="1542"/>
        <w:gridCol w:w="2644"/>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сабақтар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p>
      <w:pPr>
        <w:spacing w:after="0"/>
        <w:ind w:left="0"/>
        <w:jc w:val="both"/>
      </w:pPr>
      <w:r>
        <w:rPr>
          <w:rFonts w:ascii="Times New Roman"/>
          <w:b w:val="false"/>
          <w:i w:val="false"/>
          <w:color w:val="000000"/>
          <w:sz w:val="28"/>
        </w:rPr>
        <w:t>
      Ескерту: ерекше білім беруге қажеттілігі бар білім алушылар үшін жеке және топтық сабақтарға бөлінген сағаттар шеңберінде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15 мамырдағы</w:t>
            </w:r>
            <w:r>
              <w:br/>
            </w:r>
            <w:r>
              <w:rPr>
                <w:rFonts w:ascii="Times New Roman"/>
                <w:b w:val="false"/>
                <w:i w:val="false"/>
                <w:color w:val="000000"/>
                <w:sz w:val="20"/>
              </w:rPr>
              <w:t>№ 205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122-қосымша</w:t>
            </w:r>
          </w:p>
        </w:tc>
      </w:tr>
    </w:tbl>
    <w:bookmarkStart w:name="z144" w:id="138"/>
    <w:p>
      <w:pPr>
        <w:spacing w:after="0"/>
        <w:ind w:left="0"/>
        <w:jc w:val="left"/>
      </w:pPr>
      <w:r>
        <w:rPr>
          <w:rFonts w:ascii="Times New Roman"/>
          <w:b/>
          <w:i w:val="false"/>
          <w:color w:val="000000"/>
        </w:rPr>
        <w:t xml:space="preserve"> Оқыту орыс тілінде жүргізілетін жаратылыстану-математика бағыты бойынша жалпы орта білім берудің (жаңартылған мазмұнның) үлгілік оқу жоспары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46"/>
        <w:gridCol w:w="2375"/>
        <w:gridCol w:w="2375"/>
        <w:gridCol w:w="1542"/>
        <w:gridCol w:w="2644"/>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сабақтар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p>
      <w:pPr>
        <w:spacing w:after="0"/>
        <w:ind w:left="0"/>
        <w:jc w:val="both"/>
      </w:pPr>
      <w:r>
        <w:rPr>
          <w:rFonts w:ascii="Times New Roman"/>
          <w:b w:val="false"/>
          <w:i w:val="false"/>
          <w:color w:val="000000"/>
          <w:sz w:val="28"/>
        </w:rPr>
        <w:t>
      Ескерту: ерекше білім беруге қажеттілігі бар білім алушылар үшін жеке және топтық сабақтарға бөлінген сағаттар шеңберінде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15 мамырдағы</w:t>
            </w:r>
            <w:r>
              <w:br/>
            </w:r>
            <w:r>
              <w:rPr>
                <w:rFonts w:ascii="Times New Roman"/>
                <w:b w:val="false"/>
                <w:i w:val="false"/>
                <w:color w:val="000000"/>
                <w:sz w:val="20"/>
              </w:rPr>
              <w:t>№ 205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123-қосымша</w:t>
            </w:r>
          </w:p>
        </w:tc>
      </w:tr>
    </w:tbl>
    <w:bookmarkStart w:name="z146" w:id="139"/>
    <w:p>
      <w:pPr>
        <w:spacing w:after="0"/>
        <w:ind w:left="0"/>
        <w:jc w:val="left"/>
      </w:pPr>
      <w:r>
        <w:rPr>
          <w:rFonts w:ascii="Times New Roman"/>
          <w:b/>
          <w:i w:val="false"/>
          <w:color w:val="000000"/>
        </w:rPr>
        <w:t xml:space="preserve"> Оқыту ұйғыр, өзбек, тәжік тілдерінде жүргізілетін қоғамдық-гуманитарлық бағыт бойынша жалпы орта білім берудің (жаңартылған мазмұнның) үлгілік оқу жоспары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46"/>
        <w:gridCol w:w="2375"/>
        <w:gridCol w:w="2375"/>
        <w:gridCol w:w="1542"/>
        <w:gridCol w:w="2644"/>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сабақтар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p>
      <w:pPr>
        <w:spacing w:after="0"/>
        <w:ind w:left="0"/>
        <w:jc w:val="both"/>
      </w:pPr>
      <w:r>
        <w:rPr>
          <w:rFonts w:ascii="Times New Roman"/>
          <w:b w:val="false"/>
          <w:i w:val="false"/>
          <w:color w:val="000000"/>
          <w:sz w:val="28"/>
        </w:rPr>
        <w:t>
      Ескерту: ерекше білім беруге қажеттілігі бар білім алушылар үшін жеке және топтық сабақтарға бөлінген сағаттар шеңберінде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15 мамырдағы</w:t>
            </w:r>
            <w:r>
              <w:br/>
            </w:r>
            <w:r>
              <w:rPr>
                <w:rFonts w:ascii="Times New Roman"/>
                <w:b w:val="false"/>
                <w:i w:val="false"/>
                <w:color w:val="000000"/>
                <w:sz w:val="20"/>
              </w:rPr>
              <w:t>№ 205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124-қосымша</w:t>
            </w:r>
          </w:p>
        </w:tc>
      </w:tr>
    </w:tbl>
    <w:bookmarkStart w:name="z148" w:id="140"/>
    <w:p>
      <w:pPr>
        <w:spacing w:after="0"/>
        <w:ind w:left="0"/>
        <w:jc w:val="left"/>
      </w:pPr>
      <w:r>
        <w:rPr>
          <w:rFonts w:ascii="Times New Roman"/>
          <w:b/>
          <w:i w:val="false"/>
          <w:color w:val="000000"/>
        </w:rPr>
        <w:t xml:space="preserve"> Оқыту ұйғыр, өзбек, тәжік тілдерінде жүргізілетін жаратылыстану-математика бағыты бойынша жалпы орта білім берудің (жаңартылған мазмұнның) үлгілік оқу жоспары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46"/>
        <w:gridCol w:w="2375"/>
        <w:gridCol w:w="2375"/>
        <w:gridCol w:w="1542"/>
        <w:gridCol w:w="2644"/>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сабақтар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p>
      <w:pPr>
        <w:spacing w:after="0"/>
        <w:ind w:left="0"/>
        <w:jc w:val="both"/>
      </w:pPr>
      <w:r>
        <w:rPr>
          <w:rFonts w:ascii="Times New Roman"/>
          <w:b w:val="false"/>
          <w:i w:val="false"/>
          <w:color w:val="000000"/>
          <w:sz w:val="28"/>
        </w:rPr>
        <w:t>
      Ескерту: ерекше білім беруге қажеттілігі бар білім алушылар үшін жеке және топтық сабақтарға бөлінген сағаттар шеңберінде түзету-дамыту сабақтары ұйымдастырылады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