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2c32" w14:textId="be62c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тасымалдар саласындағы қызметтерді көрсететін ұйымдардың үшінші тұлғаларға көрсетілген қызметтері туралы мәліметтерді ұсыну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27 мамырдағы № 493 бұйрығы. Қазақстан Республикасының Әділет министрлігінде 2019 жылғы 28 мамырда № 18741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26-бабының </w:t>
      </w:r>
      <w:r>
        <w:rPr>
          <w:rFonts w:ascii="Times New Roman"/>
          <w:b w:val="false"/>
          <w:i w:val="false"/>
          <w:color w:val="000000"/>
          <w:sz w:val="28"/>
        </w:rPr>
        <w:t>24-тармағына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тасымалдар саласындағы қызметтерді көрсететін ұйымдардың үшінші тұлғаларға көрсетілген қызметтері туралы мәліметтерді ұсынудың қоса беріліп отырған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27 мамыры</w:t>
            </w:r>
            <w:r>
              <w:br/>
            </w:r>
            <w:r>
              <w:rPr>
                <w:rFonts w:ascii="Times New Roman"/>
                <w:b w:val="false"/>
                <w:i w:val="false"/>
                <w:color w:val="000000"/>
                <w:sz w:val="20"/>
              </w:rPr>
              <w:t>№ 493 бұйрығымен бекітілген</w:t>
            </w:r>
          </w:p>
        </w:tc>
      </w:tr>
    </w:tbl>
    <w:bookmarkStart w:name="z10" w:id="8"/>
    <w:p>
      <w:pPr>
        <w:spacing w:after="0"/>
        <w:ind w:left="0"/>
        <w:jc w:val="left"/>
      </w:pPr>
      <w:r>
        <w:rPr>
          <w:rFonts w:ascii="Times New Roman"/>
          <w:b/>
          <w:i w:val="false"/>
          <w:color w:val="000000"/>
        </w:rPr>
        <w:t xml:space="preserve"> 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тасымалдар саласындағы қызметтерді көрсететін ұйымдардың үшінші тұлғаларға көрсетілген қызметтері туралы мәліметтерді ұсыну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тасымалдар саласындағы қызметтерді көрсететін ұйымдардың үшінші тұлғаларға көрсетілген қызметтері туралы мәліметтерді ұсыну қағидалары (бұдан әрі – Қағидалар) 2017 жылғы 25 желтоқсандағы "Салық және бюджетке төленетін басқа да міндетті төлемдер туралы" Қазақстан Республикасы Кодексінің (Салық кодексі) 26-бабының </w:t>
      </w:r>
      <w:r>
        <w:rPr>
          <w:rFonts w:ascii="Times New Roman"/>
          <w:b w:val="false"/>
          <w:i w:val="false"/>
          <w:color w:val="000000"/>
          <w:sz w:val="28"/>
        </w:rPr>
        <w:t>24-тармағына</w:t>
      </w:r>
      <w:r>
        <w:rPr>
          <w:rFonts w:ascii="Times New Roman"/>
          <w:b w:val="false"/>
          <w:i w:val="false"/>
          <w:color w:val="000000"/>
          <w:sz w:val="28"/>
        </w:rPr>
        <w:t xml:space="preserve"> сәйкес әзірленген және Сумен жабдықтау, су бұру, кәріз, газбен жабдықтау, электрмен жабдықтау, жылумен жабдықтау, қалдықтарды жинау (қоқысты жою), лифтілерге қызмет ету қызметтерін және (немесе) тасымалдар саласындағы қызметтерді көрсететін ұйымдардың (бұдан әрі – ұйымдар) үшінші тұлғаларға көрсетілген қызметтері туралы мәліметтерді (бұдан әрі – мәліметтер) ұсыну тәртібін айқындайды.</w:t>
      </w:r>
    </w:p>
    <w:bookmarkEnd w:id="10"/>
    <w:bookmarkStart w:name="z13" w:id="11"/>
    <w:p>
      <w:pPr>
        <w:spacing w:after="0"/>
        <w:ind w:left="0"/>
        <w:jc w:val="left"/>
      </w:pPr>
      <w:r>
        <w:rPr>
          <w:rFonts w:ascii="Times New Roman"/>
          <w:b/>
          <w:i w:val="false"/>
          <w:color w:val="000000"/>
        </w:rPr>
        <w:t xml:space="preserve"> 2-тарау. Мәліметтерді ұсыну тәртібі</w:t>
      </w:r>
    </w:p>
    <w:bookmarkEnd w:id="11"/>
    <w:bookmarkStart w:name="z14" w:id="12"/>
    <w:p>
      <w:pPr>
        <w:spacing w:after="0"/>
        <w:ind w:left="0"/>
        <w:jc w:val="both"/>
      </w:pPr>
      <w:r>
        <w:rPr>
          <w:rFonts w:ascii="Times New Roman"/>
          <w:b w:val="false"/>
          <w:i w:val="false"/>
          <w:color w:val="000000"/>
          <w:sz w:val="28"/>
        </w:rPr>
        <w:t>
      2. Мәліметтерді ұйымдар:</w:t>
      </w:r>
    </w:p>
    <w:bookmarkEnd w:id="12"/>
    <w:bookmarkStart w:name="z15" w:id="13"/>
    <w:p>
      <w:pPr>
        <w:spacing w:after="0"/>
        <w:ind w:left="0"/>
        <w:jc w:val="both"/>
      </w:pPr>
      <w:r>
        <w:rPr>
          <w:rFonts w:ascii="Times New Roman"/>
          <w:b w:val="false"/>
          <w:i w:val="false"/>
          <w:color w:val="000000"/>
          <w:sz w:val="28"/>
        </w:rPr>
        <w:t xml:space="preserve">
      1) Қазақстан Республикасының Қаржы министрлігі Мемлекеттік кірістер комитетінің (бұдан әрі – Комитет) сұрау салуын алған күннен бастап күнтізбелік отыз күні ішінде,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6-қосымшаларына</w:t>
      </w:r>
      <w:r>
        <w:rPr>
          <w:rFonts w:ascii="Times New Roman"/>
          <w:b w:val="false"/>
          <w:i w:val="false"/>
          <w:color w:val="000000"/>
          <w:sz w:val="28"/>
        </w:rPr>
        <w:t xml:space="preserve"> сәйкес ұсынады. Бұл ретте, Комитет салықтық әкімшілендіруді жүзеге асыруға қажетті ұсынылатын мәліметтердің ең аз көлемі белгіленген сұрауды тоқсанына кемінде бір рет жібереді;</w:t>
      </w:r>
    </w:p>
    <w:bookmarkEnd w:id="13"/>
    <w:bookmarkStart w:name="z16" w:id="14"/>
    <w:p>
      <w:pPr>
        <w:spacing w:after="0"/>
        <w:ind w:left="0"/>
        <w:jc w:val="both"/>
      </w:pPr>
      <w:r>
        <w:rPr>
          <w:rFonts w:ascii="Times New Roman"/>
          <w:b w:val="false"/>
          <w:i w:val="false"/>
          <w:color w:val="000000"/>
          <w:sz w:val="28"/>
        </w:rPr>
        <w:t>
      2) бұрын ұсынылған мәліметтерде қателерді анықтаған күннен бастап есепті кезең үшін енгізілетін өзгерістер мен (немесе) толықтыруларды он жұмыс күні ішінде ұсынады.</w:t>
      </w:r>
    </w:p>
    <w:bookmarkEnd w:id="14"/>
    <w:bookmarkStart w:name="z17" w:id="15"/>
    <w:p>
      <w:pPr>
        <w:spacing w:after="0"/>
        <w:ind w:left="0"/>
        <w:jc w:val="both"/>
      </w:pPr>
      <w:r>
        <w:rPr>
          <w:rFonts w:ascii="Times New Roman"/>
          <w:b w:val="false"/>
          <w:i w:val="false"/>
          <w:color w:val="000000"/>
          <w:sz w:val="28"/>
        </w:rPr>
        <w:t>
      3. Ұйымдар мәліметтерді облыстар, республикалық маңызы бар қалалар және астана бойынша мемлекеттік кірістер департаменттеріне мәліметтердің электронды нұсқасын (Mіcrosoft Excel форматында) қоса бере отырып қағаз тасымалдағышында немесе электронды түрде (Mіcrosoft Excel форматында) жолдайды.</w:t>
      </w:r>
    </w:p>
    <w:bookmarkEnd w:id="15"/>
    <w:bookmarkStart w:name="z18" w:id="16"/>
    <w:p>
      <w:pPr>
        <w:spacing w:after="0"/>
        <w:ind w:left="0"/>
        <w:jc w:val="both"/>
      </w:pPr>
      <w:r>
        <w:rPr>
          <w:rFonts w:ascii="Times New Roman"/>
          <w:b w:val="false"/>
          <w:i w:val="false"/>
          <w:color w:val="000000"/>
          <w:sz w:val="28"/>
        </w:rPr>
        <w:t>
      4. Мемлекеттік кірістер департаменттеріне ұсынылатын мәліметтерге ұйымның басшысы немесе оны алмастыратын тұлға қол қояды.</w:t>
      </w:r>
    </w:p>
    <w:bookmarkEnd w:id="16"/>
    <w:bookmarkStart w:name="z19" w:id="17"/>
    <w:p>
      <w:pPr>
        <w:spacing w:after="0"/>
        <w:ind w:left="0"/>
        <w:jc w:val="both"/>
      </w:pPr>
      <w:r>
        <w:rPr>
          <w:rFonts w:ascii="Times New Roman"/>
          <w:b w:val="false"/>
          <w:i w:val="false"/>
          <w:color w:val="000000"/>
          <w:sz w:val="28"/>
        </w:rPr>
        <w:t>
      5. Мемлекеттік кірістер департаментінің мәліметтерді қабылдауға жауапты лауазымды тұлғасы тегін, атын, әкесінің атын (ол болған кезде), лауазымын және алған күнін көрсете отырып мәліметтерді алғандығы жөнінде қолын қояды.</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Сумен жабдықтау, су бұру, </w:t>
            </w:r>
            <w:r>
              <w:br/>
            </w:r>
            <w:r>
              <w:rPr>
                <w:rFonts w:ascii="Times New Roman"/>
                <w:b w:val="false"/>
                <w:i w:val="false"/>
                <w:color w:val="000000"/>
                <w:sz w:val="20"/>
              </w:rPr>
              <w:t xml:space="preserve">кәріз, газбен жабдықтау, </w:t>
            </w:r>
            <w:r>
              <w:br/>
            </w:r>
            <w:r>
              <w:rPr>
                <w:rFonts w:ascii="Times New Roman"/>
                <w:b w:val="false"/>
                <w:i w:val="false"/>
                <w:color w:val="000000"/>
                <w:sz w:val="20"/>
              </w:rPr>
              <w:t xml:space="preserve">электрмен жабдықтау, жылумен </w:t>
            </w:r>
            <w:r>
              <w:br/>
            </w:r>
            <w:r>
              <w:rPr>
                <w:rFonts w:ascii="Times New Roman"/>
                <w:b w:val="false"/>
                <w:i w:val="false"/>
                <w:color w:val="000000"/>
                <w:sz w:val="20"/>
              </w:rPr>
              <w:t xml:space="preserve">жабдықтау, қалдықтарды жинау </w:t>
            </w:r>
            <w:r>
              <w:br/>
            </w:r>
            <w:r>
              <w:rPr>
                <w:rFonts w:ascii="Times New Roman"/>
                <w:b w:val="false"/>
                <w:i w:val="false"/>
                <w:color w:val="000000"/>
                <w:sz w:val="20"/>
              </w:rPr>
              <w:t xml:space="preserve">(қоқысты жою), лифтілерге </w:t>
            </w:r>
            <w:r>
              <w:br/>
            </w:r>
            <w:r>
              <w:rPr>
                <w:rFonts w:ascii="Times New Roman"/>
                <w:b w:val="false"/>
                <w:i w:val="false"/>
                <w:color w:val="000000"/>
                <w:sz w:val="20"/>
              </w:rPr>
              <w:t xml:space="preserve">қызмет ету қызметтерін және </w:t>
            </w:r>
            <w:r>
              <w:br/>
            </w:r>
            <w:r>
              <w:rPr>
                <w:rFonts w:ascii="Times New Roman"/>
                <w:b w:val="false"/>
                <w:i w:val="false"/>
                <w:color w:val="000000"/>
                <w:sz w:val="20"/>
              </w:rPr>
              <w:t xml:space="preserve">(немесе) тасымалдар </w:t>
            </w:r>
            <w:r>
              <w:br/>
            </w:r>
            <w:r>
              <w:rPr>
                <w:rFonts w:ascii="Times New Roman"/>
                <w:b w:val="false"/>
                <w:i w:val="false"/>
                <w:color w:val="000000"/>
                <w:sz w:val="20"/>
              </w:rPr>
              <w:t xml:space="preserve">саласындағы қызметтерді </w:t>
            </w:r>
            <w:r>
              <w:br/>
            </w:r>
            <w:r>
              <w:rPr>
                <w:rFonts w:ascii="Times New Roman"/>
                <w:b w:val="false"/>
                <w:i w:val="false"/>
                <w:color w:val="000000"/>
                <w:sz w:val="20"/>
              </w:rPr>
              <w:t xml:space="preserve">көрсететін ұйымдардың үшінші </w:t>
            </w:r>
            <w:r>
              <w:br/>
            </w:r>
            <w:r>
              <w:rPr>
                <w:rFonts w:ascii="Times New Roman"/>
                <w:b w:val="false"/>
                <w:i w:val="false"/>
                <w:color w:val="000000"/>
                <w:sz w:val="20"/>
              </w:rPr>
              <w:t xml:space="preserve">тұлғаларға көрсетілген </w:t>
            </w:r>
            <w:r>
              <w:br/>
            </w:r>
            <w:r>
              <w:rPr>
                <w:rFonts w:ascii="Times New Roman"/>
                <w:b w:val="false"/>
                <w:i w:val="false"/>
                <w:color w:val="000000"/>
                <w:sz w:val="20"/>
              </w:rPr>
              <w:t>қызметтері туралы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1-қосымша</w:t>
            </w:r>
          </w:p>
        </w:tc>
      </w:tr>
    </w:tbl>
    <w:bookmarkStart w:name="z21" w:id="18"/>
    <w:p>
      <w:pPr>
        <w:spacing w:after="0"/>
        <w:ind w:left="0"/>
        <w:jc w:val="left"/>
      </w:pPr>
      <w:r>
        <w:rPr>
          <w:rFonts w:ascii="Times New Roman"/>
          <w:b/>
          <w:i w:val="false"/>
          <w:color w:val="000000"/>
        </w:rPr>
        <w:t xml:space="preserve"> Сумен жабдықтаудың, су бұрудың, кәріз, газбен жабдықтаудың, электрмен жабдықтаудың, жылумен жабдықтаудың, қалдықтарды жинаудың (қоқысты жоюдың) және лифтілерге қызмет етудің нақты көрсетілген қызметтері бойынша  20__ жылдың ____________ үшін мәліметтер</w:t>
      </w:r>
    </w:p>
    <w:bookmarkEnd w:id="18"/>
    <w:p>
      <w:pPr>
        <w:spacing w:after="0"/>
        <w:ind w:left="0"/>
        <w:jc w:val="both"/>
      </w:pPr>
      <w:r>
        <w:rPr>
          <w:rFonts w:ascii="Times New Roman"/>
          <w:b w:val="false"/>
          <w:i w:val="false"/>
          <w:color w:val="000000"/>
          <w:sz w:val="28"/>
        </w:rPr>
        <w:t>
      Ұйымның ЖСН/БСН __________</w:t>
      </w:r>
    </w:p>
    <w:p>
      <w:pPr>
        <w:spacing w:after="0"/>
        <w:ind w:left="0"/>
        <w:jc w:val="both"/>
      </w:pPr>
      <w:r>
        <w:rPr>
          <w:rFonts w:ascii="Times New Roman"/>
          <w:b w:val="false"/>
          <w:i w:val="false"/>
          <w:color w:val="000000"/>
          <w:sz w:val="28"/>
        </w:rPr>
        <w:t xml:space="preserve">
      Т.А.Ә. (ол болған кезде)/ұйымның атауы </w:t>
      </w:r>
    </w:p>
    <w:p>
      <w:pPr>
        <w:spacing w:after="0"/>
        <w:ind w:left="0"/>
        <w:jc w:val="both"/>
      </w:pPr>
      <w:r>
        <w:rPr>
          <w:rFonts w:ascii="Times New Roman"/>
          <w:b w:val="false"/>
          <w:i w:val="false"/>
          <w:color w:val="000000"/>
          <w:sz w:val="28"/>
        </w:rPr>
        <w:t>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
        <w:gridCol w:w="511"/>
        <w:gridCol w:w="796"/>
        <w:gridCol w:w="670"/>
        <w:gridCol w:w="2044"/>
        <w:gridCol w:w="2422"/>
        <w:gridCol w:w="671"/>
        <w:gridCol w:w="2045"/>
        <w:gridCol w:w="2613"/>
      </w:tblGrid>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көрсетудің атауы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Абоненттің немесе дербес шотының нөмірі</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ЖСН/БСН</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Т.А.Ә. (ол болған кезде)/ атауы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Негіздеме-құжаттың (объекті келісім-шартының/ объектіге құқық белгілейтін құжаттың) күні және нөмірі</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алушының ЖСН/БСН</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алушының Т.А.Ә. (ол болған кезде)/ атауы</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құжаттың (объекті келісім-шартының/ объектіге құқық белгілейтін құжаттың) мәртебесі (жағдайы)</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мекен-жайы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көше/даңғыл/ықшам аудан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
        <w:gridCol w:w="895"/>
        <w:gridCol w:w="1984"/>
        <w:gridCol w:w="1323"/>
        <w:gridCol w:w="897"/>
        <w:gridCol w:w="1003"/>
        <w:gridCol w:w="895"/>
        <w:gridCol w:w="1558"/>
        <w:gridCol w:w="895"/>
        <w:gridCol w:w="896"/>
        <w:gridCol w:w="1059"/>
      </w:tblGrid>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түрі (кәсіпкерлік мақсатта қолданылады/ кәсіпкерлік мақсатта қолданылмайды)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типі (объектінің мақсатты тағайындалуы)</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аумағы, шаршы метр</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 көлемі (саны)</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үшін мөлшерлеме/ баға</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Сомма, теңге</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 тұтыну күнінің саны</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кеңсе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Мен осы мәліметтерде берілген деректердің дұрыстығы мен толықтығын растаймын және Қазақстан Республикасының заңдарына сәйкес жауапкершілікті өзіме аламын.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(Ұйым басшысының немесе оны алмастыратын тұлғаның Т.А.Ә. </w:t>
      </w:r>
    </w:p>
    <w:p>
      <w:pPr>
        <w:spacing w:after="0"/>
        <w:ind w:left="0"/>
        <w:jc w:val="both"/>
      </w:pPr>
      <w:r>
        <w:rPr>
          <w:rFonts w:ascii="Times New Roman"/>
          <w:b w:val="false"/>
          <w:i w:val="false"/>
          <w:color w:val="000000"/>
          <w:sz w:val="28"/>
        </w:rPr>
        <w:t>
      (ол болған кезде), қолы)</w:t>
      </w:r>
    </w:p>
    <w:p>
      <w:pPr>
        <w:spacing w:after="0"/>
        <w:ind w:left="0"/>
        <w:jc w:val="both"/>
      </w:pPr>
      <w:r>
        <w:rPr>
          <w:rFonts w:ascii="Times New Roman"/>
          <w:b w:val="false"/>
          <w:i w:val="false"/>
          <w:color w:val="000000"/>
          <w:sz w:val="28"/>
        </w:rPr>
        <w:t>
      Жасалған күні 20__ жылғы "___" _____________.</w:t>
      </w:r>
    </w:p>
    <w:p>
      <w:pPr>
        <w:spacing w:after="0"/>
        <w:ind w:left="0"/>
        <w:jc w:val="both"/>
      </w:pPr>
      <w:r>
        <w:rPr>
          <w:rFonts w:ascii="Times New Roman"/>
          <w:b w:val="false"/>
          <w:i w:val="false"/>
          <w:color w:val="000000"/>
          <w:sz w:val="28"/>
        </w:rPr>
        <w:t>
      Мемлекеттік кірістер департаментінің коды 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(Мәліметтерді қабылдаған лауазымды тұлғаның Т.А.Ә. (ол болған кезде), </w:t>
      </w:r>
    </w:p>
    <w:p>
      <w:pPr>
        <w:spacing w:after="0"/>
        <w:ind w:left="0"/>
        <w:jc w:val="both"/>
      </w:pPr>
      <w:r>
        <w:rPr>
          <w:rFonts w:ascii="Times New Roman"/>
          <w:b w:val="false"/>
          <w:i w:val="false"/>
          <w:color w:val="000000"/>
          <w:sz w:val="28"/>
        </w:rPr>
        <w:t>
      лауазымы, күні, қолы)</w:t>
      </w:r>
    </w:p>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және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Сумен жабдықтау, су бұру, </w:t>
            </w:r>
            <w:r>
              <w:br/>
            </w:r>
            <w:r>
              <w:rPr>
                <w:rFonts w:ascii="Times New Roman"/>
                <w:b w:val="false"/>
                <w:i w:val="false"/>
                <w:color w:val="000000"/>
                <w:sz w:val="20"/>
              </w:rPr>
              <w:t xml:space="preserve">кәріз, газбен жабдықтау, </w:t>
            </w:r>
            <w:r>
              <w:br/>
            </w:r>
            <w:r>
              <w:rPr>
                <w:rFonts w:ascii="Times New Roman"/>
                <w:b w:val="false"/>
                <w:i w:val="false"/>
                <w:color w:val="000000"/>
                <w:sz w:val="20"/>
              </w:rPr>
              <w:t xml:space="preserve">электрмен жабдықтау, жылумен </w:t>
            </w:r>
            <w:r>
              <w:br/>
            </w:r>
            <w:r>
              <w:rPr>
                <w:rFonts w:ascii="Times New Roman"/>
                <w:b w:val="false"/>
                <w:i w:val="false"/>
                <w:color w:val="000000"/>
                <w:sz w:val="20"/>
              </w:rPr>
              <w:t xml:space="preserve">жабдықтау, қалдықтарды жинау </w:t>
            </w:r>
            <w:r>
              <w:br/>
            </w:r>
            <w:r>
              <w:rPr>
                <w:rFonts w:ascii="Times New Roman"/>
                <w:b w:val="false"/>
                <w:i w:val="false"/>
                <w:color w:val="000000"/>
                <w:sz w:val="20"/>
              </w:rPr>
              <w:t xml:space="preserve">(қоқысты жою), лифтілерге </w:t>
            </w:r>
            <w:r>
              <w:br/>
            </w:r>
            <w:r>
              <w:rPr>
                <w:rFonts w:ascii="Times New Roman"/>
                <w:b w:val="false"/>
                <w:i w:val="false"/>
                <w:color w:val="000000"/>
                <w:sz w:val="20"/>
              </w:rPr>
              <w:t xml:space="preserve">қызмет ету қызметтерін және </w:t>
            </w:r>
            <w:r>
              <w:br/>
            </w:r>
            <w:r>
              <w:rPr>
                <w:rFonts w:ascii="Times New Roman"/>
                <w:b w:val="false"/>
                <w:i w:val="false"/>
                <w:color w:val="000000"/>
                <w:sz w:val="20"/>
              </w:rPr>
              <w:t xml:space="preserve">(немесе) тасымалдар </w:t>
            </w:r>
            <w:r>
              <w:br/>
            </w:r>
            <w:r>
              <w:rPr>
                <w:rFonts w:ascii="Times New Roman"/>
                <w:b w:val="false"/>
                <w:i w:val="false"/>
                <w:color w:val="000000"/>
                <w:sz w:val="20"/>
              </w:rPr>
              <w:t xml:space="preserve">саласындағы қызметтерді </w:t>
            </w:r>
            <w:r>
              <w:br/>
            </w:r>
            <w:r>
              <w:rPr>
                <w:rFonts w:ascii="Times New Roman"/>
                <w:b w:val="false"/>
                <w:i w:val="false"/>
                <w:color w:val="000000"/>
                <w:sz w:val="20"/>
              </w:rPr>
              <w:t xml:space="preserve">көрсететін ұйымдардың үшінші </w:t>
            </w:r>
            <w:r>
              <w:br/>
            </w:r>
            <w:r>
              <w:rPr>
                <w:rFonts w:ascii="Times New Roman"/>
                <w:b w:val="false"/>
                <w:i w:val="false"/>
                <w:color w:val="000000"/>
                <w:sz w:val="20"/>
              </w:rPr>
              <w:t xml:space="preserve">тұлғаларға көрсетілген </w:t>
            </w:r>
            <w:r>
              <w:br/>
            </w:r>
            <w:r>
              <w:rPr>
                <w:rFonts w:ascii="Times New Roman"/>
                <w:b w:val="false"/>
                <w:i w:val="false"/>
                <w:color w:val="000000"/>
                <w:sz w:val="20"/>
              </w:rPr>
              <w:t>қызметтері туралы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2-қосымша</w:t>
            </w:r>
          </w:p>
        </w:tc>
      </w:tr>
    </w:tbl>
    <w:bookmarkStart w:name="z23" w:id="19"/>
    <w:p>
      <w:pPr>
        <w:spacing w:after="0"/>
        <w:ind w:left="0"/>
        <w:jc w:val="left"/>
      </w:pPr>
      <w:r>
        <w:rPr>
          <w:rFonts w:ascii="Times New Roman"/>
          <w:b/>
          <w:i w:val="false"/>
          <w:color w:val="000000"/>
        </w:rPr>
        <w:t xml:space="preserve"> Теміржол көлігімен жүктерді тасымалдау туралы  20__ жылдың ____________ үшін мәліметтер</w:t>
      </w:r>
    </w:p>
    <w:bookmarkEnd w:id="19"/>
    <w:p>
      <w:pPr>
        <w:spacing w:after="0"/>
        <w:ind w:left="0"/>
        <w:jc w:val="both"/>
      </w:pPr>
      <w:r>
        <w:rPr>
          <w:rFonts w:ascii="Times New Roman"/>
          <w:b w:val="false"/>
          <w:i w:val="false"/>
          <w:color w:val="000000"/>
          <w:sz w:val="28"/>
        </w:rPr>
        <w:t>
      Ұйымның ЖСН/БСН __________</w:t>
      </w:r>
    </w:p>
    <w:p>
      <w:pPr>
        <w:spacing w:after="0"/>
        <w:ind w:left="0"/>
        <w:jc w:val="both"/>
      </w:pPr>
      <w:r>
        <w:rPr>
          <w:rFonts w:ascii="Times New Roman"/>
          <w:b w:val="false"/>
          <w:i w:val="false"/>
          <w:color w:val="000000"/>
          <w:sz w:val="28"/>
        </w:rPr>
        <w:t xml:space="preserve">
      Т.А.Ә. (ол болған кезде)/ұйымның атауы </w:t>
      </w:r>
    </w:p>
    <w:p>
      <w:pPr>
        <w:spacing w:after="0"/>
        <w:ind w:left="0"/>
        <w:jc w:val="both"/>
      </w:pPr>
      <w:r>
        <w:rPr>
          <w:rFonts w:ascii="Times New Roman"/>
          <w:b w:val="false"/>
          <w:i w:val="false"/>
          <w:color w:val="000000"/>
          <w:sz w:val="28"/>
        </w:rPr>
        <w:t>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342"/>
        <w:gridCol w:w="1940"/>
        <w:gridCol w:w="2086"/>
        <w:gridCol w:w="522"/>
        <w:gridCol w:w="522"/>
        <w:gridCol w:w="539"/>
        <w:gridCol w:w="1796"/>
        <w:gridCol w:w="1393"/>
        <w:gridCol w:w="810"/>
        <w:gridCol w:w="811"/>
      </w:tblGrid>
      <w:tr>
        <w:trPr>
          <w:trHeight w:val="30" w:hRule="atLeast"/>
        </w:trPr>
        <w:tc>
          <w:tcPr>
            <w:tcW w:w="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әкімшілігінің сандық коды (вагон иесі)</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Жөңелту станциясы және жолы (жүкті жөңелту станциясының дәл атауы/коды)</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станциясы және жолы (жүктің межелі станциясының толық атауы/ коды)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Жөңелту станция және тасымалдаушы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көрсетілу үшін кірме жол арналған жүк алушының атауы</w:t>
            </w:r>
          </w:p>
        </w:tc>
        <w:tc>
          <w:tcPr>
            <w:tcW w:w="8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Жүкқұжаттың №</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Жүкқұжаттың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атауы/коды</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839"/>
        <w:gridCol w:w="1861"/>
        <w:gridCol w:w="839"/>
        <w:gridCol w:w="839"/>
        <w:gridCol w:w="839"/>
        <w:gridCol w:w="1861"/>
        <w:gridCol w:w="840"/>
        <w:gridCol w:w="840"/>
        <w:gridCol w:w="840"/>
        <w:gridCol w:w="18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жөнелтуші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 атауы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пошталық мекен-жайы</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 атауы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пошталық мекен-жайы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БСН</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 атауы</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7"/>
        <w:gridCol w:w="3307"/>
        <w:gridCol w:w="5686"/>
      </w:tblGrid>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 саны</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ЖБТ СН мен ЖҮН сәйкес әрбір жүктің толық атауы</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8"/>
        <w:gridCol w:w="869"/>
        <w:gridCol w:w="775"/>
        <w:gridCol w:w="2493"/>
        <w:gridCol w:w="1932"/>
        <w:gridCol w:w="524"/>
        <w:gridCol w:w="524"/>
        <w:gridCol w:w="525"/>
        <w:gridCol w:w="525"/>
        <w:gridCol w:w="525"/>
        <w:gridCol w:w="525"/>
        <w:gridCol w:w="525"/>
      </w:tblGrid>
      <w:tr>
        <w:trPr>
          <w:trHeight w:val="30" w:hRule="atLeast"/>
        </w:trPr>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серіктердің Т.А.Ә. (ол болған кезде), жеке куәліктің (төл құжаттың) сериясы,№, іс-сапар куәлігінің №</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 иесі (Тасымалдаушының иелігіне жатпайтын вагон)</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 (Жалға берілген вагон)</w:t>
            </w:r>
          </w:p>
        </w:tc>
        <w:tc>
          <w:tcPr>
            <w:tcW w:w="2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 (Тасмалдаушының иелігіне жатпайтын бос вагон. ______(жүктің атауы)</w:t>
            </w:r>
            <w:r>
              <w:br/>
            </w:r>
            <w:r>
              <w:rPr>
                <w:rFonts w:ascii="Times New Roman"/>
                <w:b w:val="false"/>
                <w:i w:val="false"/>
                <w:color w:val="000000"/>
                <w:sz w:val="20"/>
              </w:rPr>
              <w:t>
астынан</w:t>
            </w:r>
          </w:p>
        </w:tc>
        <w:tc>
          <w:tcPr>
            <w:tcW w:w="1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алушы (Жалға берілген бос вагон. ___ (жүктің атауы)</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ЖБТСН сәйкес коды</w:t>
            </w:r>
          </w:p>
        </w:tc>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ЖҮН сәйкес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жүк жөңелтушімен анықталған массасы, кг-да</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Орындардың барлығы</w:t>
            </w:r>
          </w:p>
        </w:tc>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Массасының жиыны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1884"/>
        <w:gridCol w:w="910"/>
        <w:gridCol w:w="3025"/>
        <w:gridCol w:w="1724"/>
        <w:gridCol w:w="2069"/>
        <w:gridCol w:w="1290"/>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жөңелтуші мәлімдеген жүктің құндылығының сомасы, теңге</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км үшін төлемдер есебі, теңге</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тасымалдауға қабылдауды ресімдеу күні</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 ақысының, жолсеріктердің жол жүргені үшін, жүктің мәлімделген құндылығы ж.т.б. үшін алымдардың мөлшері</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алымдар бойынша квитанцияның № немесе төлем картасының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жүкті түсіру күні/ жүкті алушыға жүкті түсіруге беру уақытының күні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анықталған жүктің массасы, кг-да</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Мен осы мәліметтерде берілген деректердің дұрыстығы мен толықтығын растаймын және Қазақстан Республикасының заңдарына сәйкес жауапкершілікті өзіме аламын.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(Ұйым басшысының немесе оны алмастыратын тұлғаның Т.А.Ә. (ол болған кезде),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Жасалған күні 20__ жылы "___" _____________.</w:t>
      </w:r>
    </w:p>
    <w:p>
      <w:pPr>
        <w:spacing w:after="0"/>
        <w:ind w:left="0"/>
        <w:jc w:val="both"/>
      </w:pPr>
      <w:r>
        <w:rPr>
          <w:rFonts w:ascii="Times New Roman"/>
          <w:b w:val="false"/>
          <w:i w:val="false"/>
          <w:color w:val="000000"/>
          <w:sz w:val="28"/>
        </w:rPr>
        <w:t>
      Мемлекеттік кірістер департаментінің коды 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(Мәліметтерді қабылдаған лауазымды тұлғаның Т.А.Ә. (ол болған кезде), </w:t>
      </w:r>
    </w:p>
    <w:p>
      <w:pPr>
        <w:spacing w:after="0"/>
        <w:ind w:left="0"/>
        <w:jc w:val="both"/>
      </w:pPr>
      <w:r>
        <w:rPr>
          <w:rFonts w:ascii="Times New Roman"/>
          <w:b w:val="false"/>
          <w:i w:val="false"/>
          <w:color w:val="000000"/>
          <w:sz w:val="28"/>
        </w:rPr>
        <w:t>
      лауазымы, күні, қолы)</w:t>
      </w:r>
    </w:p>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ЖБТСН – жүктердің бірыңғай тарифтік-статистикалық номенклатурасы;</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xml:space="preserve">
      ЖҮН – Жүктердің үйлестірілген номенклатурасы; </w:t>
      </w:r>
    </w:p>
    <w:p>
      <w:pPr>
        <w:spacing w:after="0"/>
        <w:ind w:left="0"/>
        <w:jc w:val="both"/>
      </w:pPr>
      <w:r>
        <w:rPr>
          <w:rFonts w:ascii="Times New Roman"/>
          <w:b w:val="false"/>
          <w:i w:val="false"/>
          <w:color w:val="000000"/>
          <w:sz w:val="28"/>
        </w:rPr>
        <w:t>
      Т.А.Ә. – тегі, аты және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Сумен жабдықтау, су бұру, </w:t>
            </w:r>
            <w:r>
              <w:br/>
            </w:r>
            <w:r>
              <w:rPr>
                <w:rFonts w:ascii="Times New Roman"/>
                <w:b w:val="false"/>
                <w:i w:val="false"/>
                <w:color w:val="000000"/>
                <w:sz w:val="20"/>
              </w:rPr>
              <w:t xml:space="preserve">кәріз, газбен жабдықтау, </w:t>
            </w:r>
            <w:r>
              <w:br/>
            </w:r>
            <w:r>
              <w:rPr>
                <w:rFonts w:ascii="Times New Roman"/>
                <w:b w:val="false"/>
                <w:i w:val="false"/>
                <w:color w:val="000000"/>
                <w:sz w:val="20"/>
              </w:rPr>
              <w:t xml:space="preserve">электрмен жабдықтау, жылумен </w:t>
            </w:r>
            <w:r>
              <w:br/>
            </w:r>
            <w:r>
              <w:rPr>
                <w:rFonts w:ascii="Times New Roman"/>
                <w:b w:val="false"/>
                <w:i w:val="false"/>
                <w:color w:val="000000"/>
                <w:sz w:val="20"/>
              </w:rPr>
              <w:t xml:space="preserve">жабдықтау, қалдықтарды жинау </w:t>
            </w:r>
            <w:r>
              <w:br/>
            </w:r>
            <w:r>
              <w:rPr>
                <w:rFonts w:ascii="Times New Roman"/>
                <w:b w:val="false"/>
                <w:i w:val="false"/>
                <w:color w:val="000000"/>
                <w:sz w:val="20"/>
              </w:rPr>
              <w:t xml:space="preserve">(қоқысты жою), лифтілерге </w:t>
            </w:r>
            <w:r>
              <w:br/>
            </w:r>
            <w:r>
              <w:rPr>
                <w:rFonts w:ascii="Times New Roman"/>
                <w:b w:val="false"/>
                <w:i w:val="false"/>
                <w:color w:val="000000"/>
                <w:sz w:val="20"/>
              </w:rPr>
              <w:t xml:space="preserve">қызмет ету қызметтерін және </w:t>
            </w:r>
            <w:r>
              <w:br/>
            </w:r>
            <w:r>
              <w:rPr>
                <w:rFonts w:ascii="Times New Roman"/>
                <w:b w:val="false"/>
                <w:i w:val="false"/>
                <w:color w:val="000000"/>
                <w:sz w:val="20"/>
              </w:rPr>
              <w:t xml:space="preserve">(немесе) тасымалдар </w:t>
            </w:r>
            <w:r>
              <w:br/>
            </w:r>
            <w:r>
              <w:rPr>
                <w:rFonts w:ascii="Times New Roman"/>
                <w:b w:val="false"/>
                <w:i w:val="false"/>
                <w:color w:val="000000"/>
                <w:sz w:val="20"/>
              </w:rPr>
              <w:t xml:space="preserve">саласындағы қызметтерді </w:t>
            </w:r>
            <w:r>
              <w:br/>
            </w:r>
            <w:r>
              <w:rPr>
                <w:rFonts w:ascii="Times New Roman"/>
                <w:b w:val="false"/>
                <w:i w:val="false"/>
                <w:color w:val="000000"/>
                <w:sz w:val="20"/>
              </w:rPr>
              <w:t xml:space="preserve">көрсететін ұйымдардың үшінші </w:t>
            </w:r>
            <w:r>
              <w:br/>
            </w:r>
            <w:r>
              <w:rPr>
                <w:rFonts w:ascii="Times New Roman"/>
                <w:b w:val="false"/>
                <w:i w:val="false"/>
                <w:color w:val="000000"/>
                <w:sz w:val="20"/>
              </w:rPr>
              <w:t xml:space="preserve">тұлғаларға көрсетілген </w:t>
            </w:r>
            <w:r>
              <w:br/>
            </w:r>
            <w:r>
              <w:rPr>
                <w:rFonts w:ascii="Times New Roman"/>
                <w:b w:val="false"/>
                <w:i w:val="false"/>
                <w:color w:val="000000"/>
                <w:sz w:val="20"/>
              </w:rPr>
              <w:t>қызметтері туралы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3-қосымша</w:t>
            </w:r>
          </w:p>
        </w:tc>
      </w:tr>
    </w:tbl>
    <w:bookmarkStart w:name="z25" w:id="20"/>
    <w:p>
      <w:pPr>
        <w:spacing w:after="0"/>
        <w:ind w:left="0"/>
        <w:jc w:val="left"/>
      </w:pPr>
      <w:r>
        <w:rPr>
          <w:rFonts w:ascii="Times New Roman"/>
          <w:b/>
          <w:i w:val="false"/>
          <w:color w:val="000000"/>
        </w:rPr>
        <w:t xml:space="preserve"> Автомобиль көлігімен жүктерді тасымалдау туралы  20__ жылдың ____________ үшін мәліметтер</w:t>
      </w:r>
    </w:p>
    <w:bookmarkEnd w:id="20"/>
    <w:p>
      <w:pPr>
        <w:spacing w:after="0"/>
        <w:ind w:left="0"/>
        <w:jc w:val="both"/>
      </w:pPr>
      <w:r>
        <w:rPr>
          <w:rFonts w:ascii="Times New Roman"/>
          <w:b w:val="false"/>
          <w:i w:val="false"/>
          <w:color w:val="000000"/>
          <w:sz w:val="28"/>
        </w:rPr>
        <w:t>
      Ұйымның ЖСН/БСН __________</w:t>
      </w:r>
    </w:p>
    <w:p>
      <w:pPr>
        <w:spacing w:after="0"/>
        <w:ind w:left="0"/>
        <w:jc w:val="both"/>
      </w:pPr>
      <w:r>
        <w:rPr>
          <w:rFonts w:ascii="Times New Roman"/>
          <w:b w:val="false"/>
          <w:i w:val="false"/>
          <w:color w:val="000000"/>
          <w:sz w:val="28"/>
        </w:rPr>
        <w:t xml:space="preserve">
      Т.А.Ә. (ол болған кезде)/ұйымның атауы </w:t>
      </w:r>
    </w:p>
    <w:p>
      <w:pPr>
        <w:spacing w:after="0"/>
        <w:ind w:left="0"/>
        <w:jc w:val="both"/>
      </w:pPr>
      <w:r>
        <w:rPr>
          <w:rFonts w:ascii="Times New Roman"/>
          <w:b w:val="false"/>
          <w:i w:val="false"/>
          <w:color w:val="000000"/>
          <w:sz w:val="28"/>
        </w:rPr>
        <w:t>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905"/>
        <w:gridCol w:w="905"/>
        <w:gridCol w:w="661"/>
        <w:gridCol w:w="1213"/>
        <w:gridCol w:w="661"/>
        <w:gridCol w:w="1029"/>
        <w:gridCol w:w="683"/>
        <w:gridCol w:w="2461"/>
        <w:gridCol w:w="1027"/>
        <w:gridCol w:w="2072"/>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нөмірі</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Тауар-көлік жүкқұжатының күні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мемлекеттік тіркеу нөмірінің белгісі</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Тіркеменің маркасы</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Тіркеменің мемлекеттік тіркеу нөмірінің белгісі</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ЖСН/БСН</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Т.А.Ә. (ол болған кезде)/ атауы</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ЖСН/ БСН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Т.А.Ә. (ол болған кезде)</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7"/>
        <w:gridCol w:w="1779"/>
        <w:gridCol w:w="4264"/>
        <w:gridCol w:w="2670"/>
      </w:tblGrid>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Т.А.Ә. (ол болған кезде)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Экспедитордың ЖСН/ БСН</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Экспедитордың Т.А.Ә. (ол болған кезде)/ атауы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(төлеушінің) ЖСН/БСН</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6"/>
        <w:gridCol w:w="891"/>
        <w:gridCol w:w="2242"/>
        <w:gridCol w:w="871"/>
        <w:gridCol w:w="2243"/>
        <w:gridCol w:w="1183"/>
        <w:gridCol w:w="1183"/>
        <w:gridCol w:w="1601"/>
      </w:tblGrid>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Т.А.Ә. (ол болған кезде)/ атауы</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жөңелтушінің ЖСН/ БСН</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жөңелтушінің Т.А.Ә. (ол болған кезде)/ атауы</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алушының ЖСН/БСН</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алушының Т.А.Ә. (ол болған кезде)/ атауы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 пункті (мекен-жайы)</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Түсіру пункті (мекен-жайы)</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(жүк) өнімінің атауы немесе контейнерлердің нөмірлері</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2294"/>
        <w:gridCol w:w="2294"/>
        <w:gridCol w:w="2294"/>
        <w:gridCol w:w="3124"/>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топтары бойынша тасымалдау қашықтығы, км</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Мен осы мәліметтерде берілген деректердің дұрыстығы мен толықтығын растаймын және Қазақстан Республикасының заңдарына сәйкес жауапкершілікті өзіме аламын.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(Ұйым басшысының немесе оны алмастыратын тұлғаның Т.А.Ә. (ол болған кезде),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Жасалған күні 20__ жылы "___" _____________.</w:t>
      </w:r>
    </w:p>
    <w:p>
      <w:pPr>
        <w:spacing w:after="0"/>
        <w:ind w:left="0"/>
        <w:jc w:val="both"/>
      </w:pPr>
      <w:r>
        <w:rPr>
          <w:rFonts w:ascii="Times New Roman"/>
          <w:b w:val="false"/>
          <w:i w:val="false"/>
          <w:color w:val="000000"/>
          <w:sz w:val="28"/>
        </w:rPr>
        <w:t>
      Мемлекеттік кірістер департаментінің коды 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(Мәліметтерді қабылдаған лауазымды тұлғаның Т.А.Ә. (ол болған кезде), </w:t>
      </w:r>
    </w:p>
    <w:p>
      <w:pPr>
        <w:spacing w:after="0"/>
        <w:ind w:left="0"/>
        <w:jc w:val="both"/>
      </w:pPr>
      <w:r>
        <w:rPr>
          <w:rFonts w:ascii="Times New Roman"/>
          <w:b w:val="false"/>
          <w:i w:val="false"/>
          <w:color w:val="000000"/>
          <w:sz w:val="28"/>
        </w:rPr>
        <w:t>
      лауазымы, күні, қолы)</w:t>
      </w:r>
    </w:p>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және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Сумен жабдықтау, су бұру, </w:t>
            </w:r>
            <w:r>
              <w:br/>
            </w:r>
            <w:r>
              <w:rPr>
                <w:rFonts w:ascii="Times New Roman"/>
                <w:b w:val="false"/>
                <w:i w:val="false"/>
                <w:color w:val="000000"/>
                <w:sz w:val="20"/>
              </w:rPr>
              <w:t xml:space="preserve">кәріз, газбен жабдықтау, </w:t>
            </w:r>
            <w:r>
              <w:br/>
            </w:r>
            <w:r>
              <w:rPr>
                <w:rFonts w:ascii="Times New Roman"/>
                <w:b w:val="false"/>
                <w:i w:val="false"/>
                <w:color w:val="000000"/>
                <w:sz w:val="20"/>
              </w:rPr>
              <w:t xml:space="preserve">электрмен жабдықтау, жылумен </w:t>
            </w:r>
            <w:r>
              <w:br/>
            </w:r>
            <w:r>
              <w:rPr>
                <w:rFonts w:ascii="Times New Roman"/>
                <w:b w:val="false"/>
                <w:i w:val="false"/>
                <w:color w:val="000000"/>
                <w:sz w:val="20"/>
              </w:rPr>
              <w:t xml:space="preserve">жабдықтау, қалдықтарды жинау </w:t>
            </w:r>
            <w:r>
              <w:br/>
            </w:r>
            <w:r>
              <w:rPr>
                <w:rFonts w:ascii="Times New Roman"/>
                <w:b w:val="false"/>
                <w:i w:val="false"/>
                <w:color w:val="000000"/>
                <w:sz w:val="20"/>
              </w:rPr>
              <w:t xml:space="preserve">(қоқысты жою), лифтілерге </w:t>
            </w:r>
            <w:r>
              <w:br/>
            </w:r>
            <w:r>
              <w:rPr>
                <w:rFonts w:ascii="Times New Roman"/>
                <w:b w:val="false"/>
                <w:i w:val="false"/>
                <w:color w:val="000000"/>
                <w:sz w:val="20"/>
              </w:rPr>
              <w:t xml:space="preserve">қызмет ету қызметтерін және </w:t>
            </w:r>
            <w:r>
              <w:br/>
            </w:r>
            <w:r>
              <w:rPr>
                <w:rFonts w:ascii="Times New Roman"/>
                <w:b w:val="false"/>
                <w:i w:val="false"/>
                <w:color w:val="000000"/>
                <w:sz w:val="20"/>
              </w:rPr>
              <w:t xml:space="preserve">(немесе) тасымалдар </w:t>
            </w:r>
            <w:r>
              <w:br/>
            </w:r>
            <w:r>
              <w:rPr>
                <w:rFonts w:ascii="Times New Roman"/>
                <w:b w:val="false"/>
                <w:i w:val="false"/>
                <w:color w:val="000000"/>
                <w:sz w:val="20"/>
              </w:rPr>
              <w:t xml:space="preserve">саласындағы қызметтерді </w:t>
            </w:r>
            <w:r>
              <w:br/>
            </w:r>
            <w:r>
              <w:rPr>
                <w:rFonts w:ascii="Times New Roman"/>
                <w:b w:val="false"/>
                <w:i w:val="false"/>
                <w:color w:val="000000"/>
                <w:sz w:val="20"/>
              </w:rPr>
              <w:t xml:space="preserve">көрсететін ұйымдардың үшінші </w:t>
            </w:r>
            <w:r>
              <w:br/>
            </w:r>
            <w:r>
              <w:rPr>
                <w:rFonts w:ascii="Times New Roman"/>
                <w:b w:val="false"/>
                <w:i w:val="false"/>
                <w:color w:val="000000"/>
                <w:sz w:val="20"/>
              </w:rPr>
              <w:t xml:space="preserve">тұлғаларға көрсетілген </w:t>
            </w:r>
            <w:r>
              <w:br/>
            </w:r>
            <w:r>
              <w:rPr>
                <w:rFonts w:ascii="Times New Roman"/>
                <w:b w:val="false"/>
                <w:i w:val="false"/>
                <w:color w:val="000000"/>
                <w:sz w:val="20"/>
              </w:rPr>
              <w:t>қызметтері туралы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4-қосымша</w:t>
            </w:r>
          </w:p>
        </w:tc>
      </w:tr>
    </w:tbl>
    <w:bookmarkStart w:name="z27" w:id="21"/>
    <w:p>
      <w:pPr>
        <w:spacing w:after="0"/>
        <w:ind w:left="0"/>
        <w:jc w:val="left"/>
      </w:pPr>
      <w:r>
        <w:rPr>
          <w:rFonts w:ascii="Times New Roman"/>
          <w:b/>
          <w:i w:val="false"/>
          <w:color w:val="000000"/>
        </w:rPr>
        <w:t xml:space="preserve"> Ішкі су, теңіз және ауа көліктерімен жүктерді тасымалдау туралы  20__ жылдың ____________ үшін мәліметтер</w:t>
      </w:r>
    </w:p>
    <w:bookmarkEnd w:id="21"/>
    <w:p>
      <w:pPr>
        <w:spacing w:after="0"/>
        <w:ind w:left="0"/>
        <w:jc w:val="both"/>
      </w:pPr>
      <w:r>
        <w:rPr>
          <w:rFonts w:ascii="Times New Roman"/>
          <w:b w:val="false"/>
          <w:i w:val="false"/>
          <w:color w:val="000000"/>
          <w:sz w:val="28"/>
        </w:rPr>
        <w:t>
      Ұйымның ЖСН/БСН __________</w:t>
      </w:r>
    </w:p>
    <w:p>
      <w:pPr>
        <w:spacing w:after="0"/>
        <w:ind w:left="0"/>
        <w:jc w:val="both"/>
      </w:pPr>
      <w:r>
        <w:rPr>
          <w:rFonts w:ascii="Times New Roman"/>
          <w:b w:val="false"/>
          <w:i w:val="false"/>
          <w:color w:val="000000"/>
          <w:sz w:val="28"/>
        </w:rPr>
        <w:t>
      Т.А.Ә./ұйымның атауы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984"/>
        <w:gridCol w:w="984"/>
        <w:gridCol w:w="985"/>
        <w:gridCol w:w="985"/>
        <w:gridCol w:w="985"/>
        <w:gridCol w:w="3114"/>
        <w:gridCol w:w="1349"/>
        <w:gridCol w:w="1897"/>
      </w:tblGrid>
      <w:tr>
        <w:trPr>
          <w:trHeight w:val="30" w:hRule="atLeast"/>
        </w:trPr>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күні</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жөңелтушінің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кезде)/атауы</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 жайы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жөңелту орнының мекен- жайы</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9"/>
        <w:gridCol w:w="939"/>
        <w:gridCol w:w="1913"/>
        <w:gridCol w:w="939"/>
        <w:gridCol w:w="941"/>
        <w:gridCol w:w="1426"/>
        <w:gridCol w:w="939"/>
        <w:gridCol w:w="1241"/>
        <w:gridCol w:w="939"/>
        <w:gridCol w:w="208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алушының деректері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w:t>
            </w:r>
          </w:p>
        </w:tc>
      </w:tr>
      <w:tr>
        <w:trPr>
          <w:trHeight w:val="30" w:hRule="atLeast"/>
        </w:trPr>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кезде)/атауы</w:t>
            </w:r>
          </w:p>
        </w:tc>
        <w:tc>
          <w:tcPr>
            <w:tcW w:w="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пошталық мекен-жайы</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жүктің қабылдау орнының мекен жайы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 (су/теңіз/ауа)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меншік иесі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(тасымалдаушы/тасымалдаушы емес)</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 атауы</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168"/>
        <w:gridCol w:w="884"/>
        <w:gridCol w:w="1802"/>
        <w:gridCol w:w="884"/>
        <w:gridCol w:w="885"/>
        <w:gridCol w:w="885"/>
        <w:gridCol w:w="885"/>
        <w:gridCol w:w="885"/>
        <w:gridCol w:w="887"/>
        <w:gridCol w:w="1204"/>
        <w:gridCol w:w="104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деректері</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туралы деректер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 жалға алушы</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жүктің толық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жөңелтуші айқындаған жүктің массасы,кг</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Орындардың барлығы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жиыны</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жүктің құндылығы, теңге</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тасымалдау үшін төлемдер есебі, теңге</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Тасымалдаушымен жүкті тасымалдауға қабылдауды ресімдеу күні</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(тасымалдаушы/тасымалдаушы емес)</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кезде)/атауы</w:t>
            </w:r>
          </w:p>
        </w:tc>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нетто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2237"/>
        <w:gridCol w:w="2237"/>
        <w:gridCol w:w="2895"/>
        <w:gridCol w:w="1178"/>
        <w:gridCol w:w="1178"/>
        <w:gridCol w:w="139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туралы деректер</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мерзімінің шегі</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ставкалары</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құнының мөлшері, теңге</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межелі пунктке жеткізу күні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есеп айырысу бойынша тасымал төлемақысының сомасы, қосымша алымдар</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Квитанцияның немесе әр түрлі алымдардың № немесе төлем картасының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құралдарымен жүкті түсіру күні/ жүкті алушыға жүкті түсіруге беру уақытының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Мен осы мәліметтерде берілген деректердің дұрыстығы мен толықтығын растаймын және Қазақстан Республикасының заңдарына сәйкес жауапкершілікті өзіме аламын.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(Ұйым басшысының немесе оны алмастыратын тұлғаның Т.А.Ә. (ол болған кезде),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Жасалған күні 20__ жылы "___" _____________.</w:t>
      </w:r>
    </w:p>
    <w:p>
      <w:pPr>
        <w:spacing w:after="0"/>
        <w:ind w:left="0"/>
        <w:jc w:val="both"/>
      </w:pPr>
      <w:r>
        <w:rPr>
          <w:rFonts w:ascii="Times New Roman"/>
          <w:b w:val="false"/>
          <w:i w:val="false"/>
          <w:color w:val="000000"/>
          <w:sz w:val="28"/>
        </w:rPr>
        <w:t>
      Мемлекеттік кірістер департаментінің коды 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(Мәліметтерді қабылдаған лауазымды тұлғаның Т.А.Ә. (ол болған кезде), </w:t>
      </w:r>
    </w:p>
    <w:p>
      <w:pPr>
        <w:spacing w:after="0"/>
        <w:ind w:left="0"/>
        <w:jc w:val="both"/>
      </w:pPr>
      <w:r>
        <w:rPr>
          <w:rFonts w:ascii="Times New Roman"/>
          <w:b w:val="false"/>
          <w:i w:val="false"/>
          <w:color w:val="000000"/>
          <w:sz w:val="28"/>
        </w:rPr>
        <w:t>
      лауазымы, күні, қолы)</w:t>
      </w:r>
    </w:p>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және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Сумен жабдықтау, су бұру, </w:t>
            </w:r>
            <w:r>
              <w:br/>
            </w:r>
            <w:r>
              <w:rPr>
                <w:rFonts w:ascii="Times New Roman"/>
                <w:b w:val="false"/>
                <w:i w:val="false"/>
                <w:color w:val="000000"/>
                <w:sz w:val="20"/>
              </w:rPr>
              <w:t xml:space="preserve">кәріз, газбен жабдықтау, </w:t>
            </w:r>
            <w:r>
              <w:br/>
            </w:r>
            <w:r>
              <w:rPr>
                <w:rFonts w:ascii="Times New Roman"/>
                <w:b w:val="false"/>
                <w:i w:val="false"/>
                <w:color w:val="000000"/>
                <w:sz w:val="20"/>
              </w:rPr>
              <w:t xml:space="preserve">электрмен жабдықтау, жылумен </w:t>
            </w:r>
            <w:r>
              <w:br/>
            </w:r>
            <w:r>
              <w:rPr>
                <w:rFonts w:ascii="Times New Roman"/>
                <w:b w:val="false"/>
                <w:i w:val="false"/>
                <w:color w:val="000000"/>
                <w:sz w:val="20"/>
              </w:rPr>
              <w:t xml:space="preserve">жабдықтау, қалдықтарды жинау </w:t>
            </w:r>
            <w:r>
              <w:br/>
            </w:r>
            <w:r>
              <w:rPr>
                <w:rFonts w:ascii="Times New Roman"/>
                <w:b w:val="false"/>
                <w:i w:val="false"/>
                <w:color w:val="000000"/>
                <w:sz w:val="20"/>
              </w:rPr>
              <w:t xml:space="preserve">(қоқысты жою), лифтілерге </w:t>
            </w:r>
            <w:r>
              <w:br/>
            </w:r>
            <w:r>
              <w:rPr>
                <w:rFonts w:ascii="Times New Roman"/>
                <w:b w:val="false"/>
                <w:i w:val="false"/>
                <w:color w:val="000000"/>
                <w:sz w:val="20"/>
              </w:rPr>
              <w:t xml:space="preserve">қызмет ету қызметтерін және </w:t>
            </w:r>
            <w:r>
              <w:br/>
            </w:r>
            <w:r>
              <w:rPr>
                <w:rFonts w:ascii="Times New Roman"/>
                <w:b w:val="false"/>
                <w:i w:val="false"/>
                <w:color w:val="000000"/>
                <w:sz w:val="20"/>
              </w:rPr>
              <w:t xml:space="preserve">(немесе) тасымалдар </w:t>
            </w:r>
            <w:r>
              <w:br/>
            </w:r>
            <w:r>
              <w:rPr>
                <w:rFonts w:ascii="Times New Roman"/>
                <w:b w:val="false"/>
                <w:i w:val="false"/>
                <w:color w:val="000000"/>
                <w:sz w:val="20"/>
              </w:rPr>
              <w:t xml:space="preserve">саласындағы қызметтерді </w:t>
            </w:r>
            <w:r>
              <w:br/>
            </w:r>
            <w:r>
              <w:rPr>
                <w:rFonts w:ascii="Times New Roman"/>
                <w:b w:val="false"/>
                <w:i w:val="false"/>
                <w:color w:val="000000"/>
                <w:sz w:val="20"/>
              </w:rPr>
              <w:t xml:space="preserve">көрсететін ұйымдардың үшінші </w:t>
            </w:r>
            <w:r>
              <w:br/>
            </w:r>
            <w:r>
              <w:rPr>
                <w:rFonts w:ascii="Times New Roman"/>
                <w:b w:val="false"/>
                <w:i w:val="false"/>
                <w:color w:val="000000"/>
                <w:sz w:val="20"/>
              </w:rPr>
              <w:t xml:space="preserve">тұлғаларға көрсетілген </w:t>
            </w:r>
            <w:r>
              <w:br/>
            </w:r>
            <w:r>
              <w:rPr>
                <w:rFonts w:ascii="Times New Roman"/>
                <w:b w:val="false"/>
                <w:i w:val="false"/>
                <w:color w:val="000000"/>
                <w:sz w:val="20"/>
              </w:rPr>
              <w:t>қызметтері туралы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5-қосымша</w:t>
            </w:r>
          </w:p>
        </w:tc>
      </w:tr>
    </w:tbl>
    <w:bookmarkStart w:name="z29" w:id="22"/>
    <w:p>
      <w:pPr>
        <w:spacing w:after="0"/>
        <w:ind w:left="0"/>
        <w:jc w:val="left"/>
      </w:pPr>
      <w:r>
        <w:rPr>
          <w:rFonts w:ascii="Times New Roman"/>
          <w:b/>
          <w:i w:val="false"/>
          <w:color w:val="000000"/>
        </w:rPr>
        <w:t xml:space="preserve"> Көлік құралдарымен жолаушылар мен багажды тасымалдау туралы  20__ жылдың ____________ үшін мәліметтер</w:t>
      </w:r>
    </w:p>
    <w:bookmarkEnd w:id="22"/>
    <w:p>
      <w:pPr>
        <w:spacing w:after="0"/>
        <w:ind w:left="0"/>
        <w:jc w:val="both"/>
      </w:pPr>
      <w:r>
        <w:rPr>
          <w:rFonts w:ascii="Times New Roman"/>
          <w:b w:val="false"/>
          <w:i w:val="false"/>
          <w:color w:val="000000"/>
          <w:sz w:val="28"/>
        </w:rPr>
        <w:t>
      Ұйымның ЖСН/БСН __________</w:t>
      </w:r>
    </w:p>
    <w:p>
      <w:pPr>
        <w:spacing w:after="0"/>
        <w:ind w:left="0"/>
        <w:jc w:val="both"/>
      </w:pPr>
      <w:r>
        <w:rPr>
          <w:rFonts w:ascii="Times New Roman"/>
          <w:b w:val="false"/>
          <w:i w:val="false"/>
          <w:color w:val="000000"/>
          <w:sz w:val="28"/>
        </w:rPr>
        <w:t>
      Т.А.Ә./ұйымның атауы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2204"/>
        <w:gridCol w:w="1643"/>
        <w:gridCol w:w="519"/>
        <w:gridCol w:w="1644"/>
        <w:gridCol w:w="520"/>
        <w:gridCol w:w="1771"/>
        <w:gridCol w:w="520"/>
        <w:gridCol w:w="520"/>
        <w:gridCol w:w="807"/>
        <w:gridCol w:w="807"/>
        <w:gridCol w:w="808"/>
      </w:tblGrid>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түрі (автомобиль, ауа, ішкі су, теңіз, теміржол)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Тасымалдаушының деректері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 меншік иесінің деректері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Сатылған билеттер туралы деректер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кезде)/атауы</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кезде)/атауы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Билеттің түрі (толық, балалар, жеңілдетілген, багаж)</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Нөмірлердің интервалы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теңге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теңге</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6"/>
        <w:gridCol w:w="2542"/>
        <w:gridCol w:w="2250"/>
        <w:gridCol w:w="1653"/>
        <w:gridCol w:w="1654"/>
        <w:gridCol w:w="1955"/>
      </w:tblGrid>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Кету пункті (мекен-жайы)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пункті (мекен- жайы)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топтары бойынша тасымалдау қашықтығы, км</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мерзімінің шегі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Жалдау ставкалары</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құнының мөлшері, теңге</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Мен осы мәліметтерде берілген деректердің дұрыстығы мен толықтығын растаймын және Қазақстан Республикасының заңдарына сәйкес жауапкершілікті өзіме аламын.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(Ұйым басшысының немесе оны алмастыратын тұлғаның Т.А.Ә. (ол болған кезде),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Жасалған күні 20__ жылы "___" _____________.</w:t>
      </w:r>
    </w:p>
    <w:p>
      <w:pPr>
        <w:spacing w:after="0"/>
        <w:ind w:left="0"/>
        <w:jc w:val="both"/>
      </w:pPr>
      <w:r>
        <w:rPr>
          <w:rFonts w:ascii="Times New Roman"/>
          <w:b w:val="false"/>
          <w:i w:val="false"/>
          <w:color w:val="000000"/>
          <w:sz w:val="28"/>
        </w:rPr>
        <w:t>
      Мемлекеттік кірістер департаментінің коды 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(Мәліметтерді қабылдаған лауазымды тұлғаның Т.А.Ә. (ол болған кезде), </w:t>
      </w:r>
    </w:p>
    <w:p>
      <w:pPr>
        <w:spacing w:after="0"/>
        <w:ind w:left="0"/>
        <w:jc w:val="both"/>
      </w:pPr>
      <w:r>
        <w:rPr>
          <w:rFonts w:ascii="Times New Roman"/>
          <w:b w:val="false"/>
          <w:i w:val="false"/>
          <w:color w:val="000000"/>
          <w:sz w:val="28"/>
        </w:rPr>
        <w:t>
      лауазымы, күні, қолы)</w:t>
      </w:r>
    </w:p>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Т.А.Ә. – тегі, аты және әкесінің аты.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Сумен жабдықтау, су бұру, </w:t>
            </w:r>
            <w:r>
              <w:br/>
            </w:r>
            <w:r>
              <w:rPr>
                <w:rFonts w:ascii="Times New Roman"/>
                <w:b w:val="false"/>
                <w:i w:val="false"/>
                <w:color w:val="000000"/>
                <w:sz w:val="20"/>
              </w:rPr>
              <w:t xml:space="preserve">кәріз, газбен жабдықтау, </w:t>
            </w:r>
            <w:r>
              <w:br/>
            </w:r>
            <w:r>
              <w:rPr>
                <w:rFonts w:ascii="Times New Roman"/>
                <w:b w:val="false"/>
                <w:i w:val="false"/>
                <w:color w:val="000000"/>
                <w:sz w:val="20"/>
              </w:rPr>
              <w:t xml:space="preserve">электрмен жабдықтау, жылумен </w:t>
            </w:r>
            <w:r>
              <w:br/>
            </w:r>
            <w:r>
              <w:rPr>
                <w:rFonts w:ascii="Times New Roman"/>
                <w:b w:val="false"/>
                <w:i w:val="false"/>
                <w:color w:val="000000"/>
                <w:sz w:val="20"/>
              </w:rPr>
              <w:t xml:space="preserve">жабдықтау, қалдықтарды жинау </w:t>
            </w:r>
            <w:r>
              <w:br/>
            </w:r>
            <w:r>
              <w:rPr>
                <w:rFonts w:ascii="Times New Roman"/>
                <w:b w:val="false"/>
                <w:i w:val="false"/>
                <w:color w:val="000000"/>
                <w:sz w:val="20"/>
              </w:rPr>
              <w:t xml:space="preserve">(қоқысты жою), лифтілерге </w:t>
            </w:r>
            <w:r>
              <w:br/>
            </w:r>
            <w:r>
              <w:rPr>
                <w:rFonts w:ascii="Times New Roman"/>
                <w:b w:val="false"/>
                <w:i w:val="false"/>
                <w:color w:val="000000"/>
                <w:sz w:val="20"/>
              </w:rPr>
              <w:t xml:space="preserve">қызмет ету қызметтерін және </w:t>
            </w:r>
            <w:r>
              <w:br/>
            </w:r>
            <w:r>
              <w:rPr>
                <w:rFonts w:ascii="Times New Roman"/>
                <w:b w:val="false"/>
                <w:i w:val="false"/>
                <w:color w:val="000000"/>
                <w:sz w:val="20"/>
              </w:rPr>
              <w:t xml:space="preserve">(немесе) тасымалдар </w:t>
            </w:r>
            <w:r>
              <w:br/>
            </w:r>
            <w:r>
              <w:rPr>
                <w:rFonts w:ascii="Times New Roman"/>
                <w:b w:val="false"/>
                <w:i w:val="false"/>
                <w:color w:val="000000"/>
                <w:sz w:val="20"/>
              </w:rPr>
              <w:t xml:space="preserve">саласындағы қызметтерді </w:t>
            </w:r>
            <w:r>
              <w:br/>
            </w:r>
            <w:r>
              <w:rPr>
                <w:rFonts w:ascii="Times New Roman"/>
                <w:b w:val="false"/>
                <w:i w:val="false"/>
                <w:color w:val="000000"/>
                <w:sz w:val="20"/>
              </w:rPr>
              <w:t xml:space="preserve">көрсететін ұйымдардың үшінші </w:t>
            </w:r>
            <w:r>
              <w:br/>
            </w:r>
            <w:r>
              <w:rPr>
                <w:rFonts w:ascii="Times New Roman"/>
                <w:b w:val="false"/>
                <w:i w:val="false"/>
                <w:color w:val="000000"/>
                <w:sz w:val="20"/>
              </w:rPr>
              <w:t xml:space="preserve">тұлғаларға көрсетілген </w:t>
            </w:r>
            <w:r>
              <w:br/>
            </w:r>
            <w:r>
              <w:rPr>
                <w:rFonts w:ascii="Times New Roman"/>
                <w:b w:val="false"/>
                <w:i w:val="false"/>
                <w:color w:val="000000"/>
                <w:sz w:val="20"/>
              </w:rPr>
              <w:t>қызметтері туралы мәліметтерді</w:t>
            </w:r>
            <w:r>
              <w:br/>
            </w:r>
            <w:r>
              <w:rPr>
                <w:rFonts w:ascii="Times New Roman"/>
                <w:b w:val="false"/>
                <w:i w:val="false"/>
                <w:color w:val="000000"/>
                <w:sz w:val="20"/>
              </w:rPr>
              <w:t>ұсыну қағидаларына</w:t>
            </w:r>
            <w:r>
              <w:br/>
            </w:r>
            <w:r>
              <w:rPr>
                <w:rFonts w:ascii="Times New Roman"/>
                <w:b w:val="false"/>
                <w:i w:val="false"/>
                <w:color w:val="000000"/>
                <w:sz w:val="20"/>
              </w:rPr>
              <w:t>6-қосымша</w:t>
            </w:r>
          </w:p>
        </w:tc>
      </w:tr>
    </w:tbl>
    <w:bookmarkStart w:name="z31" w:id="23"/>
    <w:p>
      <w:pPr>
        <w:spacing w:after="0"/>
        <w:ind w:left="0"/>
        <w:jc w:val="left"/>
      </w:pPr>
      <w:r>
        <w:rPr>
          <w:rFonts w:ascii="Times New Roman"/>
          <w:b/>
          <w:i w:val="false"/>
          <w:color w:val="000000"/>
        </w:rPr>
        <w:t xml:space="preserve"> Құбыр көлігімен жүктерді тасымалдау туралы  20__ жылдың ____________ үшін мәліметтер</w:t>
      </w:r>
    </w:p>
    <w:bookmarkEnd w:id="23"/>
    <w:p>
      <w:pPr>
        <w:spacing w:after="0"/>
        <w:ind w:left="0"/>
        <w:jc w:val="both"/>
      </w:pPr>
      <w:r>
        <w:rPr>
          <w:rFonts w:ascii="Times New Roman"/>
          <w:b w:val="false"/>
          <w:i w:val="false"/>
          <w:color w:val="000000"/>
          <w:sz w:val="28"/>
        </w:rPr>
        <w:t>
      Ұйымның ЖСН/БСН __________</w:t>
      </w:r>
    </w:p>
    <w:p>
      <w:pPr>
        <w:spacing w:after="0"/>
        <w:ind w:left="0"/>
        <w:jc w:val="both"/>
      </w:pPr>
      <w:r>
        <w:rPr>
          <w:rFonts w:ascii="Times New Roman"/>
          <w:b w:val="false"/>
          <w:i w:val="false"/>
          <w:color w:val="000000"/>
          <w:sz w:val="28"/>
        </w:rPr>
        <w:t xml:space="preserve">
      Т.А.Ә./Ұйымның атауы </w:t>
      </w:r>
    </w:p>
    <w:p>
      <w:pPr>
        <w:spacing w:after="0"/>
        <w:ind w:left="0"/>
        <w:jc w:val="both"/>
      </w:pPr>
      <w:r>
        <w:rPr>
          <w:rFonts w:ascii="Times New Roman"/>
          <w:b w:val="false"/>
          <w:i w:val="false"/>
          <w:color w:val="000000"/>
          <w:sz w:val="28"/>
        </w:rPr>
        <w:t>
      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2353"/>
        <w:gridCol w:w="520"/>
        <w:gridCol w:w="520"/>
        <w:gridCol w:w="1791"/>
        <w:gridCol w:w="1872"/>
        <w:gridCol w:w="520"/>
        <w:gridCol w:w="521"/>
        <w:gridCol w:w="1792"/>
        <w:gridCol w:w="1873"/>
      </w:tblGrid>
      <w:tr>
        <w:trPr>
          <w:trHeight w:val="30" w:hRule="atLeast"/>
        </w:trPr>
        <w:tc>
          <w:tcPr>
            <w:tcW w:w="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санаты (транзит, ішкі нарық, экспорт, импорт, технологиялық толтыру)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Құбырдың меншік иесінің/ұлттық оператордың деректері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Оператордың/ұлттық оператордың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 атауы</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үшін ҚҚС-пен қызметтің құны, теңге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үшін ҚҚС-пен қызметтің құны, теңге</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
        <w:gridCol w:w="734"/>
        <w:gridCol w:w="1627"/>
        <w:gridCol w:w="734"/>
        <w:gridCol w:w="734"/>
        <w:gridCol w:w="1628"/>
        <w:gridCol w:w="734"/>
        <w:gridCol w:w="734"/>
        <w:gridCol w:w="734"/>
        <w:gridCol w:w="735"/>
        <w:gridCol w:w="1701"/>
        <w:gridCol w:w="735"/>
        <w:gridCol w:w="7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Жөнелтушінің деректері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Алушының/тұтынушының деректері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тасымалдау бойынша деректер</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 атауы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Резиденттік</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ЖСН/БСН</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(ол болған кезде)/ атауы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 імнің ата уы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 кезеңі, айы</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бағыт пунктісі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бағыт пунктісі</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өлшем бірлігі үшін ҚҚС-пен қызметтің құны, теңге</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 нетто</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Мен осы мәліметтерде берілген деректердің дұрыстығы мен толықтығын растаймын және Қазақстан Республикасының заңдарына сәйкес жауапкершілікті өзіме аламын.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(Ұйым басшысының немесе оны алмастыратын тұлғаның Т.А.Ә. (ол болған кезде), </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Жасалған күні 20__ жылы "___" _____________.</w:t>
      </w:r>
    </w:p>
    <w:p>
      <w:pPr>
        <w:spacing w:after="0"/>
        <w:ind w:left="0"/>
        <w:jc w:val="both"/>
      </w:pPr>
      <w:r>
        <w:rPr>
          <w:rFonts w:ascii="Times New Roman"/>
          <w:b w:val="false"/>
          <w:i w:val="false"/>
          <w:color w:val="000000"/>
          <w:sz w:val="28"/>
        </w:rPr>
        <w:t>
      Мемлекеттік кірістер департаментінің коды 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(Мәліметтерді қабылдаған лауазымды тұлғаның Т.А.Ә. (ол болған кезде), </w:t>
      </w:r>
    </w:p>
    <w:p>
      <w:pPr>
        <w:spacing w:after="0"/>
        <w:ind w:left="0"/>
        <w:jc w:val="both"/>
      </w:pPr>
      <w:r>
        <w:rPr>
          <w:rFonts w:ascii="Times New Roman"/>
          <w:b w:val="false"/>
          <w:i w:val="false"/>
          <w:color w:val="000000"/>
          <w:sz w:val="28"/>
        </w:rPr>
        <w:t>
      лауазымы, күні, қолы)</w:t>
      </w:r>
    </w:p>
    <w:p>
      <w:pPr>
        <w:spacing w:after="0"/>
        <w:ind w:left="0"/>
        <w:jc w:val="both"/>
      </w:pPr>
      <w:r>
        <w:rPr>
          <w:rFonts w:ascii="Times New Roman"/>
          <w:b w:val="false"/>
          <w:i w:val="false"/>
          <w:color w:val="000000"/>
          <w:sz w:val="28"/>
        </w:rPr>
        <w:t>
      Ескертпе: аббревиатураны ашып жазу:</w:t>
      </w:r>
    </w:p>
    <w:p>
      <w:pPr>
        <w:spacing w:after="0"/>
        <w:ind w:left="0"/>
        <w:jc w:val="both"/>
      </w:pPr>
      <w:r>
        <w:rPr>
          <w:rFonts w:ascii="Times New Roman"/>
          <w:b w:val="false"/>
          <w:i w:val="false"/>
          <w:color w:val="000000"/>
          <w:sz w:val="28"/>
        </w:rPr>
        <w:t>
      БСН – бизнес 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Т.А.Ә. – тегі, аты және әкесінің аты.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