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e2c06" w14:textId="31e2c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"Деңгейлес мониторингтің кейбір мәселелері туралы" Қазақстан Республикасы Қаржы министрінің 2018 жылғы 7 желтоқсандағы № 1060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29 мамырдағы № 504 бұйрығы. Қазақстан Республикасының Әділет министрлігінде 2019 жылғы 30 мамырда № 18754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"Деңгейлес мониторингтің кейбір мәселелері туралы" Қазақстан Республикасы Қаржы министрінің 2018 жылғы 7 желтоқсандағы № 1060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17914 болып тіркелген, 2018 жылғы 13 Қазақстан Республикасы Нормативтік құқықытық актілерінің электрондық түрдегі эталондық бақылау банкіде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Деңгейлес мониторинг туралы келісімнің </w:t>
      </w:r>
      <w:r>
        <w:rPr>
          <w:rFonts w:ascii="Times New Roman"/>
          <w:b w:val="false"/>
          <w:i w:val="false"/>
          <w:color w:val="000000"/>
          <w:sz w:val="28"/>
        </w:rPr>
        <w:t>нысанында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"Астана қ. 20__ жылғы "___"________" </w:t>
      </w:r>
    </w:p>
    <w:bookmarkEnd w:id="3"/>
    <w:bookmarkStart w:name="z5" w:id="4"/>
    <w:p>
      <w:pPr>
        <w:spacing w:after="0"/>
        <w:ind w:left="0"/>
        <w:jc w:val="both"/>
      </w:pPr>
      <w:r>
        <w:rPr>
          <w:rFonts w:ascii="Times New Roman"/>
          <w:b w:val="false"/>
          <w:i w:val="false"/>
          <w:color w:val="000000"/>
          <w:sz w:val="28"/>
        </w:rPr>
        <w:t>
      деген жол мынадай редакцияда жазылсын:</w:t>
      </w:r>
    </w:p>
    <w:bookmarkEnd w:id="4"/>
    <w:bookmarkStart w:name="z6" w:id="5"/>
    <w:p>
      <w:pPr>
        <w:spacing w:after="0"/>
        <w:ind w:left="0"/>
        <w:jc w:val="both"/>
      </w:pPr>
      <w:r>
        <w:rPr>
          <w:rFonts w:ascii="Times New Roman"/>
          <w:b w:val="false"/>
          <w:i w:val="false"/>
          <w:color w:val="000000"/>
          <w:sz w:val="28"/>
        </w:rPr>
        <w:t>
      "Нұр-Сұлтан қ. 20__ жылғы "___"________".</w:t>
      </w:r>
    </w:p>
    <w:bookmarkEnd w:id="5"/>
    <w:bookmarkStart w:name="z7" w:id="6"/>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заңнамасымен белгіленген тәртіпте:</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жолдауды;</w:t>
      </w:r>
    </w:p>
    <w:bookmarkEnd w:id="8"/>
    <w:bookmarkStart w:name="z10" w:id="9"/>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9"/>
    <w:bookmarkStart w:name="z11" w:id="10"/>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 орындау туралы мәліметтердің ұсынылуын қамтамасыз етсін.</w:t>
      </w:r>
    </w:p>
    <w:bookmarkEnd w:id="10"/>
    <w:bookmarkStart w:name="z12" w:id="11"/>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