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215e" w14:textId="20d2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Жоғары және жоғары оқу орнынан кейінгі білім беру ұйымдарына қабылдау квотасы көзделген ауылдың әлеуметтік-экономикалық дамуын айқындайтын білім беру бағдарламалары тобының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2019 жылғы 30 мамырдағы № 247 бұйрығы. Қазақстан Республикасының Әділет министрлігінде 2019 жылғы 31 мамырда № 18765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2008 жылғы 23 қаңтардағы № 58 қаулысымен бекітілген "бакалавр" немесе "магистр" дәрежелері берілетін жоғары немесе жоғары оқу орнынан кейінгі білім алуға ақы төлеу үшін білім беру грантын беру ережелерінің </w:t>
      </w:r>
      <w:r>
        <w:rPr>
          <w:rFonts w:ascii="Times New Roman"/>
          <w:b w:val="false"/>
          <w:i w:val="false"/>
          <w:color w:val="000000"/>
          <w:sz w:val="28"/>
        </w:rPr>
        <w:t>16-тармағына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жоғары және жоғары оқу орнынан кейінгі білім беру ұйымдарына қабылдау квотасы көзделген ауылдың әлеуметтік-экономикалық дамуын айқындайтын білім беру бағдарламалары тобының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Білім және ғылым министрлігі Жоғары және жоғары оқу орнынан кейінгі білім департаменті заңнамада белгіленген тәртіппен: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осы бұйрықтың көшірмесін мерзімді баспа басылымдарында ресми жариялау үшін, сондай-ақ Қазақстан Республикасы нормативтік құқықтық актілерінің эталондық бақылау банкіне енгізу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жолдауды;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ресми жарияланғаннан кейін Қазақстан Республикасы Білім және ғылым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вице-министрі Ф.Н. Жақыповаға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ғылым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жылы ___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жоғары және жоғары оқу орнынан кейінгі білім беру ұйымдарына қабылдау квотасы көзделген ауылдың әлеуметтік-экономикалық дамуын айқындайтын білім беру бағдарламалары тобының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1"/>
        <w:gridCol w:w="7599"/>
      </w:tblGrid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нөмірі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 тобы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және психология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және тәрбиелеу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Бастауышта оқыту педагогикасы мен әдістемесі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В004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әскери дайындық мұғалімдерін даярлау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мұғалімдерін даярлау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мұғалімдерін даярлау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В007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және сызу мұғалімдерін даярлау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В008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және экономика негіздері мұғалімдерін даярлау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мұғалімдерін даярлау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мұғалімдерін даярлау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мұғалімдерін даярлау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мұғалімдерін даярлау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мұғалімдерін даярлау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мұғалімдерін даярлау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пәндер мұғалімдерін даярлау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мұғалімдерін даярлау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мұғалімдерін даярлау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 мұғалімдерін даярлау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педагогика және өзін-өзі тану мамандарын даярлау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педагогика мамандарын даярлау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Дәстүрлі музыка өнері 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Дінтану және теология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және репортер ісі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ісі, ақпараттарды өңдеу және мұрағат ісі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және басқару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 және салық салу 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 және 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техникасы және энергетика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құралдары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өнімдерінің өндірісі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 өндірісі (шыны, қағаз, пластик, ағаш)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Тоқыма: киім, аяқ киім және былғары бұйымдары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және жерге орналастыру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және суды пайдалану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В084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В085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медицина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В087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В089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диагностика және емдеу технологиялары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Тынығу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 ісі және мейманхана бизнесі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В094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Санитарлық-профилактикалық іс-шаралар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қызметтері</w:t>
            </w:r>
          </w:p>
        </w:tc>
      </w:tr>
      <w:tr>
        <w:trPr>
          <w:trHeight w:val="30" w:hRule="atLeast"/>
        </w:trPr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В097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