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bab7" w14:textId="a25b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3 маусымдағы № 251 бұйрығы. Қазақстан Республикасының Әділет министрлігінде 2019 жылғы 4 маусымда № 18790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5499 болып тіркелген, "Заң газеті" газетінің 2009 жылғы 10 ақпандағы № 20 (1443)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Шетелге, оның ішінде академиялық оралымдылық шеңберінде оқытуға жіберу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"25. Комиссия төрағасы жоғары және жоғары оқу орнынан кейінгі білім мәселелеріне жетекшілік жасайтын вице-министр. Шешім қабылдау кезінде Комиссияның барлық мүшелері Төрағаны қоса алғанда тең дауыс беру құқығына ие. Комиссия отырысы егер оған Комиссия құрамының кемінде жартысы қатысса заңды деп есептеледі.";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"34.Үміткерлер құжаттарын тапсыру электрондық үкімет порталы және (немесе) ЖОО-ның кеңсесі арқылы Қазақстан Республикасы Білім және ғылым министрінің 2015 жылғы 9 сәуірдегі № 187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13754 болып тіркелген) сәйкес конкурс жарияланған күннен бастап 60 (алпыс) жұмыс күн ішінде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"36. Республикалық бюджет қаражаты есебінен шетелде оқуға арналған конкурсқа қатысу үшін үміткерлер келесі құжаттарды ұсынады:</w:t>
      </w:r>
    </w:p>
    <w:bookmarkEnd w:id="5"/>
    <w:p>
      <w:pPr>
        <w:spacing w:after="0"/>
        <w:ind w:left="0"/>
        <w:jc w:val="both"/>
      </w:pPr>
      <w:r>
        <w:rPr>
          <w:rFonts w:ascii="Times New Roman"/>
          <w:b w:val="false"/>
          <w:i w:val="false"/>
          <w:color w:val="000000"/>
          <w:sz w:val="28"/>
        </w:rPr>
        <w:t>
      1) Қазақстан Республикасы азаматы паспортының көшірмесі;</w:t>
      </w:r>
    </w:p>
    <w:p>
      <w:pPr>
        <w:spacing w:after="0"/>
        <w:ind w:left="0"/>
        <w:jc w:val="both"/>
      </w:pPr>
      <w:r>
        <w:rPr>
          <w:rFonts w:ascii="Times New Roman"/>
          <w:b w:val="false"/>
          <w:i w:val="false"/>
          <w:color w:val="000000"/>
          <w:sz w:val="28"/>
        </w:rPr>
        <w:t>
      2) білім туралы құжаттары:</w:t>
      </w:r>
    </w:p>
    <w:p>
      <w:pPr>
        <w:spacing w:after="0"/>
        <w:ind w:left="0"/>
        <w:jc w:val="both"/>
      </w:pPr>
      <w:r>
        <w:rPr>
          <w:rFonts w:ascii="Times New Roman"/>
          <w:b w:val="false"/>
          <w:i w:val="false"/>
          <w:color w:val="000000"/>
          <w:sz w:val="28"/>
        </w:rPr>
        <w:t>
      "Бакалавриат" бағдарламасы бойынша жіберу үшін:</w:t>
      </w:r>
    </w:p>
    <w:p>
      <w:pPr>
        <w:spacing w:after="0"/>
        <w:ind w:left="0"/>
        <w:jc w:val="both"/>
      </w:pPr>
      <w:r>
        <w:rPr>
          <w:rFonts w:ascii="Times New Roman"/>
          <w:b w:val="false"/>
          <w:i w:val="false"/>
          <w:color w:val="000000"/>
          <w:sz w:val="28"/>
        </w:rPr>
        <w:t>
      ЖОО мөрімен куәландырылған ағымдағы оқу үлгерімі туралы транскрипт;</w:t>
      </w:r>
    </w:p>
    <w:p>
      <w:pPr>
        <w:spacing w:after="0"/>
        <w:ind w:left="0"/>
        <w:jc w:val="both"/>
      </w:pPr>
      <w:r>
        <w:rPr>
          <w:rFonts w:ascii="Times New Roman"/>
          <w:b w:val="false"/>
          <w:i w:val="false"/>
          <w:color w:val="000000"/>
          <w:sz w:val="28"/>
        </w:rPr>
        <w:t>
      "Магистратура" бағдарламасы бойынша жіберу үшін:</w:t>
      </w:r>
    </w:p>
    <w:p>
      <w:pPr>
        <w:spacing w:after="0"/>
        <w:ind w:left="0"/>
        <w:jc w:val="both"/>
      </w:pPr>
      <w:r>
        <w:rPr>
          <w:rFonts w:ascii="Times New Roman"/>
          <w:b w:val="false"/>
          <w:i w:val="false"/>
          <w:color w:val="000000"/>
          <w:sz w:val="28"/>
        </w:rPr>
        <w:t>
      бакалавр/маман дипломы қосымшасымен және ағымдағы оқу үлгерімі туралы транскрипт;</w:t>
      </w:r>
    </w:p>
    <w:p>
      <w:pPr>
        <w:spacing w:after="0"/>
        <w:ind w:left="0"/>
        <w:jc w:val="both"/>
      </w:pPr>
      <w:r>
        <w:rPr>
          <w:rFonts w:ascii="Times New Roman"/>
          <w:b w:val="false"/>
          <w:i w:val="false"/>
          <w:color w:val="000000"/>
          <w:sz w:val="28"/>
        </w:rPr>
        <w:t>
      "Резидентура" бағдарламасы бойынша жіберу үшін:</w:t>
      </w:r>
    </w:p>
    <w:p>
      <w:pPr>
        <w:spacing w:after="0"/>
        <w:ind w:left="0"/>
        <w:jc w:val="both"/>
      </w:pPr>
      <w:r>
        <w:rPr>
          <w:rFonts w:ascii="Times New Roman"/>
          <w:b w:val="false"/>
          <w:i w:val="false"/>
          <w:color w:val="000000"/>
          <w:sz w:val="28"/>
        </w:rPr>
        <w:t>
      бакалавр/маман дипломы қосымшасымен, интернатураны бітіру туралы куәлік қосымшасымен және ағымдағы оқу үлгерімі туралы транскрипт;</w:t>
      </w:r>
    </w:p>
    <w:p>
      <w:pPr>
        <w:spacing w:after="0"/>
        <w:ind w:left="0"/>
        <w:jc w:val="both"/>
      </w:pPr>
      <w:r>
        <w:rPr>
          <w:rFonts w:ascii="Times New Roman"/>
          <w:b w:val="false"/>
          <w:i w:val="false"/>
          <w:color w:val="000000"/>
          <w:sz w:val="28"/>
        </w:rPr>
        <w:t>
      "Докторантура" бағдарламасы бойынша жіберу үшін:</w:t>
      </w:r>
    </w:p>
    <w:p>
      <w:pPr>
        <w:spacing w:after="0"/>
        <w:ind w:left="0"/>
        <w:jc w:val="both"/>
      </w:pPr>
      <w:r>
        <w:rPr>
          <w:rFonts w:ascii="Times New Roman"/>
          <w:b w:val="false"/>
          <w:i w:val="false"/>
          <w:color w:val="000000"/>
          <w:sz w:val="28"/>
        </w:rPr>
        <w:t>
      магистр дипломы қосымшасымен немесе резидентураны бітіргені туралы куәлігі және ғылыми диссертацияның өзектілігі мен оқытуға жіберу керектігі туралы кафедра отырысы хаттамасының үзіндісі;</w:t>
      </w:r>
    </w:p>
    <w:p>
      <w:pPr>
        <w:spacing w:after="0"/>
        <w:ind w:left="0"/>
        <w:jc w:val="both"/>
      </w:pPr>
      <w:r>
        <w:rPr>
          <w:rFonts w:ascii="Times New Roman"/>
          <w:b w:val="false"/>
          <w:i w:val="false"/>
          <w:color w:val="000000"/>
          <w:sz w:val="28"/>
        </w:rPr>
        <w:t>
      3) шет тілін меңгеру деңгейін растайтын құжат (үміткер төменде ұсынылған құжаттардың бірін ұсынады):</w:t>
      </w:r>
    </w:p>
    <w:p>
      <w:pPr>
        <w:spacing w:after="0"/>
        <w:ind w:left="0"/>
        <w:jc w:val="both"/>
      </w:pPr>
      <w:r>
        <w:rPr>
          <w:rFonts w:ascii="Times New Roman"/>
          <w:b w:val="false"/>
          <w:i w:val="false"/>
          <w:color w:val="000000"/>
          <w:sz w:val="28"/>
        </w:rPr>
        <w:t>
      шет тілін меңгеруді халықаралық бағалау жүйесі арқылы алынған сертификат, болған жағдайда;</w:t>
      </w:r>
    </w:p>
    <w:p>
      <w:pPr>
        <w:spacing w:after="0"/>
        <w:ind w:left="0"/>
        <w:jc w:val="both"/>
      </w:pPr>
      <w:r>
        <w:rPr>
          <w:rFonts w:ascii="Times New Roman"/>
          <w:b w:val="false"/>
          <w:i w:val="false"/>
          <w:color w:val="000000"/>
          <w:sz w:val="28"/>
        </w:rPr>
        <w:t>
      студенттің шет тілді меңгеру деңгейімен келісетіндігі туралы шетел ЖОО-ның хаты;</w:t>
      </w:r>
    </w:p>
    <w:p>
      <w:pPr>
        <w:spacing w:after="0"/>
        <w:ind w:left="0"/>
        <w:jc w:val="both"/>
      </w:pPr>
      <w:r>
        <w:rPr>
          <w:rFonts w:ascii="Times New Roman"/>
          <w:b w:val="false"/>
          <w:i w:val="false"/>
          <w:color w:val="000000"/>
          <w:sz w:val="28"/>
        </w:rPr>
        <w:t>
      қазақстандық ЖОО-ның тестілеу нәтижесі (В2 деңгейден төмен емес);</w:t>
      </w:r>
    </w:p>
    <w:p>
      <w:pPr>
        <w:spacing w:after="0"/>
        <w:ind w:left="0"/>
        <w:jc w:val="both"/>
      </w:pPr>
      <w:r>
        <w:rPr>
          <w:rFonts w:ascii="Times New Roman"/>
          <w:b w:val="false"/>
          <w:i w:val="false"/>
          <w:color w:val="000000"/>
          <w:sz w:val="28"/>
        </w:rPr>
        <w:t>
      4) он сегіз жасқа толмаған үміткердің ата-анасының, қамқоршыларының, заңды өкілдерінің шетелге баруға қарсы еместігі туралы жазбаша келісімі;</w:t>
      </w:r>
    </w:p>
    <w:p>
      <w:pPr>
        <w:spacing w:after="0"/>
        <w:ind w:left="0"/>
        <w:jc w:val="both"/>
      </w:pPr>
      <w:r>
        <w:rPr>
          <w:rFonts w:ascii="Times New Roman"/>
          <w:b w:val="false"/>
          <w:i w:val="false"/>
          <w:color w:val="000000"/>
          <w:sz w:val="28"/>
        </w:rPr>
        <w:t>
      5) студент отбасының көп балалы екенін растау үшін отбасы құрамы туралы құжат;</w:t>
      </w:r>
    </w:p>
    <w:p>
      <w:pPr>
        <w:spacing w:after="0"/>
        <w:ind w:left="0"/>
        <w:jc w:val="both"/>
      </w:pPr>
      <w:r>
        <w:rPr>
          <w:rFonts w:ascii="Times New Roman"/>
          <w:b w:val="false"/>
          <w:i w:val="false"/>
          <w:color w:val="000000"/>
          <w:sz w:val="28"/>
        </w:rPr>
        <w:t>
      6) студенттің ата-анасының жоқтығын растайтын құжат (жетім балаларға немесе ата-анасының қамқорлығынсыз қалған студенттерге арналған санаттағы студенттер үшін) (болған жағдайда);</w:t>
      </w:r>
    </w:p>
    <w:p>
      <w:pPr>
        <w:spacing w:after="0"/>
        <w:ind w:left="0"/>
        <w:jc w:val="both"/>
      </w:pPr>
      <w:r>
        <w:rPr>
          <w:rFonts w:ascii="Times New Roman"/>
          <w:b w:val="false"/>
          <w:i w:val="false"/>
          <w:color w:val="000000"/>
          <w:sz w:val="28"/>
        </w:rPr>
        <w:t>
      7) студенттің мүгедектігі туралы анықтама (болған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"38.Академиялық оралымдылық шеңберінде оқуға жіберу үшін үміткерлерді іріктеу кезінде бірдей балл болған жағдайда:</w:t>
      </w:r>
    </w:p>
    <w:bookmarkEnd w:id="6"/>
    <w:p>
      <w:pPr>
        <w:spacing w:after="0"/>
        <w:ind w:left="0"/>
        <w:jc w:val="both"/>
      </w:pPr>
      <w:r>
        <w:rPr>
          <w:rFonts w:ascii="Times New Roman"/>
          <w:b w:val="false"/>
          <w:i w:val="false"/>
          <w:color w:val="000000"/>
          <w:sz w:val="28"/>
        </w:rPr>
        <w:t>
      1) жоғары GPA балы бар үміткер (Grade Point Average - грейд пойнт аверейдж - дипломның орташа балы);</w:t>
      </w:r>
    </w:p>
    <w:p>
      <w:pPr>
        <w:spacing w:after="0"/>
        <w:ind w:left="0"/>
        <w:jc w:val="both"/>
      </w:pPr>
      <w:r>
        <w:rPr>
          <w:rFonts w:ascii="Times New Roman"/>
          <w:b w:val="false"/>
          <w:i w:val="false"/>
          <w:color w:val="000000"/>
          <w:sz w:val="28"/>
        </w:rPr>
        <w:t>
      2) шет тілі бойынша жоғары балы бар үміткер;</w:t>
      </w:r>
    </w:p>
    <w:p>
      <w:pPr>
        <w:spacing w:after="0"/>
        <w:ind w:left="0"/>
        <w:jc w:val="both"/>
      </w:pPr>
      <w:r>
        <w:rPr>
          <w:rFonts w:ascii="Times New Roman"/>
          <w:b w:val="false"/>
          <w:i w:val="false"/>
          <w:color w:val="000000"/>
          <w:sz w:val="28"/>
        </w:rPr>
        <w:t>
      3) жетім немесе ата-анасының қамқорлығынсыз қалған студенттер;</w:t>
      </w:r>
    </w:p>
    <w:p>
      <w:pPr>
        <w:spacing w:after="0"/>
        <w:ind w:left="0"/>
        <w:jc w:val="both"/>
      </w:pPr>
      <w:r>
        <w:rPr>
          <w:rFonts w:ascii="Times New Roman"/>
          <w:b w:val="false"/>
          <w:i w:val="false"/>
          <w:color w:val="000000"/>
          <w:sz w:val="28"/>
        </w:rPr>
        <w:t>
      4) бала кезінен мүгедек немесе мүгедектер басымдыққа ие;</w:t>
      </w:r>
    </w:p>
    <w:p>
      <w:pPr>
        <w:spacing w:after="0"/>
        <w:ind w:left="0"/>
        <w:jc w:val="both"/>
      </w:pPr>
      <w:r>
        <w:rPr>
          <w:rFonts w:ascii="Times New Roman"/>
          <w:b w:val="false"/>
          <w:i w:val="false"/>
          <w:color w:val="000000"/>
          <w:sz w:val="28"/>
        </w:rPr>
        <w:t>
      5) көпбалалы отбасынан шыққан студенттер.";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"44. Академиялық оралымдылық шеңберінде шетелге оқуға жіберу туралы бұйрық уәкілетті органның сайтына орналастырылады және уәкілетті орган бұйрықпен бекіткеннен кейін 10 (он) жұмыс күні ішінде ЖОО-ларға жіберіледі.";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"46. ЖОО-лар іріктелген үміткерлерге ақпараттық және ұйымдастырушылық қолдау көрсетеді, шетел ЖОО-ларынан ресми шақыру алуға ықпал етеді, шетелге оқуға жіберу туралы бұйрық дайындайды, оларды жіберуді жүзеге асырады, шетелде тұру және оқу үлгеріміне мониторинг жасайды, алынған оқу кредиттеріне талдау жүргізеді және оларды студенттің оқу жоспарында тіркейді, сондай-ақ, білім беру бағдарламаларының сәйкестігі үшін жауап береді.".</w:t>
      </w:r>
    </w:p>
    <w:bookmarkEnd w:id="8"/>
    <w:bookmarkStart w:name="z17" w:id="9"/>
    <w:p>
      <w:pPr>
        <w:spacing w:after="0"/>
        <w:ind w:left="0"/>
        <w:jc w:val="both"/>
      </w:pPr>
      <w:r>
        <w:rPr>
          <w:rFonts w:ascii="Times New Roman"/>
          <w:b w:val="false"/>
          <w:i w:val="false"/>
          <w:color w:val="000000"/>
          <w:sz w:val="28"/>
        </w:rPr>
        <w:t>
      2. Қазақстан Республикасы Білім және ғылым министрлігі Жоғары және жоғары оқу орнынан кейінгі білім департаменті Қазақстан Республикасының заңнамасында белгіленген тәртіппен:</w:t>
      </w:r>
    </w:p>
    <w:bookmarkEnd w:id="9"/>
    <w:bookmarkStart w:name="z18"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9" w:id="11"/>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20" w:id="12"/>
    <w:p>
      <w:pPr>
        <w:spacing w:after="0"/>
        <w:ind w:left="0"/>
        <w:jc w:val="both"/>
      </w:pPr>
      <w:r>
        <w:rPr>
          <w:rFonts w:ascii="Times New Roman"/>
          <w:b w:val="false"/>
          <w:i w:val="false"/>
          <w:color w:val="000000"/>
          <w:sz w:val="28"/>
        </w:rPr>
        <w:t xml:space="preserve">
      3) осы бұйрық ресми жарияланғаннан кейін Қазақстан Республикасы Білім және ғылым министрлігінің интернет-ресурсында орналастыруды; </w:t>
      </w:r>
    </w:p>
    <w:bookmarkEnd w:id="12"/>
    <w:bookmarkStart w:name="z21" w:id="13"/>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w:t>
      </w:r>
    </w:p>
    <w:bookmarkEnd w:id="13"/>
    <w:bookmarkStart w:name="z22" w:id="1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14"/>
    <w:bookmarkStart w:name="z23"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