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c7ba" w14:textId="7a8c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авиацияның борттық дәрі қобдишасының және алып жүрілетін авариялық қорының дәрілік заттары мен медициналық мақсаттағы бұйымдарының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2019 жылғы 3 маусымдағы № 411 бұйрығы. Қазақстан Республикасының Әділет министрлігінде 2019 жылғы 7 маусымда № 18812 болып тіркелді. Күші жойылды - Қазақстан Республикасы Қорғаныс министрінің 2022 жылғы 5 қыркүйектегі № 755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05.09.2022 </w:t>
      </w:r>
      <w:r>
        <w:rPr>
          <w:rFonts w:ascii="Times New Roman"/>
          <w:b w:val="false"/>
          <w:i w:val="false"/>
          <w:color w:val="ff0000"/>
          <w:sz w:val="28"/>
        </w:rPr>
        <w:t>№ 755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2001 жылғы 16 тамыздағы № 1074 қаулысымен бекітілген Қазақстан Республикасы Қорғаныс министрлігі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19-53) тармақшасына сәйкес, Қазақстан Республикасы Қарулы Күштерінің ұшқыштар құрамын мемлекеттік авиацияның борттық дәрі қобдишаларымен және алып жүрілетін авариялық қорымен жабдықтау мақсатында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авиацияның борттық дәрі қобдишасы дәрілік заттарының және медициналық мақсаттағы бұйымдарының;</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авиацияның алып жүрілетін авариялық қоры дәрі қобдишасы дәрілік заттарының және медициналық мақсаттағы бұйымдарының тізімі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Қарулы Күштерінің Тыл және қару-жарақ бастығы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генерал-майор Б.Ж. Құрманбаевқа жүктелсін.</w:t>
      </w:r>
    </w:p>
    <w:bookmarkEnd w:id="9"/>
    <w:bookmarkStart w:name="z11" w:id="10"/>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 генерал-майор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Денсаулық сақтау министрлігінің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Фармация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2019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7 маусымдағы</w:t>
            </w:r>
            <w:r>
              <w:br/>
            </w:r>
            <w:r>
              <w:rPr>
                <w:rFonts w:ascii="Times New Roman"/>
                <w:b w:val="false"/>
                <w:i w:val="false"/>
                <w:color w:val="000000"/>
                <w:sz w:val="20"/>
              </w:rPr>
              <w:t>№ 18812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Мемлекеттік авиацияның борттық дәрі қобдишасы дәрілік заттары мен медициналық мақсаттағы бұйымдарының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 қабықпен қапталған таблеткасы 10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таблеткасы 500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ерітіндісі 10%-25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спирттік ерітіндісі 5%-20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 гидрохлориді қабықпен қапталған таблеткасы 100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үлдірлі қабықпен қапталған таблеткасы 500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Дихлоризоцияланған қышқылды натрий тұзы таблеткасы 3,5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таңу пакеті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5х7 см стерильді дәке таңғышы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губка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үшкіл орамал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түйреуіш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1) борттық дәрі қобдиша құрамына Қазақстан Ұлттық дәрілік формулярына 2017 жылғы 8 желтоқсандағы № 931 Қазақстан Республикасының денсаулық сақтау министрлігінің </w:t>
      </w:r>
      <w:r>
        <w:rPr>
          <w:rFonts w:ascii="Times New Roman"/>
          <w:b w:val="false"/>
          <w:i w:val="false"/>
          <w:color w:val="000000"/>
          <w:sz w:val="28"/>
        </w:rPr>
        <w:t>бұйрығын</w:t>
      </w:r>
      <w:r>
        <w:rPr>
          <w:rFonts w:ascii="Times New Roman"/>
          <w:b w:val="false"/>
          <w:i w:val="false"/>
          <w:color w:val="000000"/>
          <w:sz w:val="28"/>
        </w:rPr>
        <w:t xml:space="preserve"> бекіткен (Нормативтік құқықтық актілерді мемлекеттік тіркеу тізімінде № 16141 болып тіркелген) клиникалық тиімділігі мен қауіпсіздігі дәлелденген дәрілік заттар кіретін, Қазақстан Республикасында қолдануға рұқсат етілген, саны бойынша регламенттелген номенклатура бойынша шектелген дәрілік заттар мен медициналық бұйымдар тізбесінен тұрады.</w:t>
      </w:r>
    </w:p>
    <w:p>
      <w:pPr>
        <w:spacing w:after="0"/>
        <w:ind w:left="0"/>
        <w:jc w:val="both"/>
      </w:pPr>
      <w:r>
        <w:rPr>
          <w:rFonts w:ascii="Times New Roman"/>
          <w:b w:val="false"/>
          <w:i w:val="false"/>
          <w:color w:val="000000"/>
          <w:sz w:val="28"/>
        </w:rPr>
        <w:t>
      2) борттық дәрі қобдиша санитариялық нұсқаушы бір жараланғанға, сондай-ақ өзіне-өзі және өзара көмек көрсету тәртібінде алғашқы медициналық (дәрігерге дейінгі) көмек көрсетуге есептелген.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7 маусымдағы</w:t>
            </w:r>
            <w:r>
              <w:br/>
            </w:r>
            <w:r>
              <w:rPr>
                <w:rFonts w:ascii="Times New Roman"/>
                <w:b w:val="false"/>
                <w:i w:val="false"/>
                <w:color w:val="000000"/>
                <w:sz w:val="20"/>
              </w:rPr>
              <w:t>№ 18812 бұйрығына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Мемлекеттік авиацияның алып жүрілетін авариялық қоры дәрі қобдишасы дәрілік заттары мен медициналық мақсаттағы бұйымдарының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 қабықпен қапталған таблеткасы 10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таблеткасы 500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үлдірлі қабықпен қапталған таблеткасы 500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спирттік ерітіндісі 5%-20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таблеткасы 500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Метоклорпрамид таблеткасы 10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Дихлоризоцияланған қышқылды натрий тұзы таблеткасы 3,5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таңу пакеті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5х7 см стерильді дәке таңғышы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белсенді хлор бар таблетка 1,5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1) алып жүрілетін авариялық қордың дәрі қобдишасы құрамына Қазақстан Ұлттық дәрілік формулярына 2017 жылғы 8 желтоқсандағы № 931 Қазақстан Республикасының денсаулық сақтау министрлігінің </w:t>
      </w:r>
      <w:r>
        <w:rPr>
          <w:rFonts w:ascii="Times New Roman"/>
          <w:b w:val="false"/>
          <w:i w:val="false"/>
          <w:color w:val="000000"/>
          <w:sz w:val="28"/>
        </w:rPr>
        <w:t>бұйрығын</w:t>
      </w:r>
      <w:r>
        <w:rPr>
          <w:rFonts w:ascii="Times New Roman"/>
          <w:b w:val="false"/>
          <w:i w:val="false"/>
          <w:color w:val="000000"/>
          <w:sz w:val="28"/>
        </w:rPr>
        <w:t xml:space="preserve"> бекіткен (Нормативтік құқықтық актілерді мемлекеттік тіркеу тізімінде № 16141 болып тіркелген) клиникалық тиімділігі мен қауіпсіздігі дәлелденген дәрілік заттар кіретін, Қазақстан Республикасында қолдануға рұқсат етілген, саны бойынша регламенттелген номенклатура бойынша шектелген дәрілік заттар және медициналық бұйымдар тізбесінен тұрады.</w:t>
      </w:r>
    </w:p>
    <w:p>
      <w:pPr>
        <w:spacing w:after="0"/>
        <w:ind w:left="0"/>
        <w:jc w:val="both"/>
      </w:pPr>
      <w:r>
        <w:rPr>
          <w:rFonts w:ascii="Times New Roman"/>
          <w:b w:val="false"/>
          <w:i w:val="false"/>
          <w:color w:val="000000"/>
          <w:sz w:val="28"/>
        </w:rPr>
        <w:t>
      2) алып жүрілетін авариялық қордың дәрі қобдишасы санитариялық нұсқаушы бір жараланғанға, сондай-ақ өзіне-өзі және өзара көмек көрсету тәртібінде алғашқы медициналық (дәрігерге дейінгі) көмек көрсетуге есептелген.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