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d19a9" w14:textId="88d19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"Сапаға сараптама жүргізу жөніндегі заңды тұлғалардың автомобиль жолдарын салу, реконструкциялау, жөндеу және күтіп-ұстау кезінде жұмыстар мен материалдардың сапасына сараптама жүргізуін ұйымдастыру қағидаларын бекіту туралы" Қазақстан Республикасы Инвестициялар және даму министрінің 2015 жылғы 20 наурыздағы № 305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7 маусымдағы № 374 бұйрығы. Қазақстан Республикасының Әділет министрлігінде 2019 жылғы 10 маусымда № 18817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"Сапаға сараптама жүргізу жөніндегі заңды тұлғалардың автомобиль жолдарын салу, реконструкциялау, жөндеу және күтіп-ұстау кезінде жұмыстар мен материалдардың сапасына сараптама жүргізуін ұйымдастыру қағидаларын бекіту туралы" Қазақстан Республикасы Инвестициялар және даму министрінің 2015 жылғы 20 наурыздағы № 305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11523 болып тіркелген, 2015 жылғы 14 шілдеде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"Ұлттық жол активтері сапасы орталығының автомобиль жолдарын салу, реконструкциялау, жөндеу және күтіп-ұстау кезінде жұмыстар мен материалдардың сапасына сараптама жүргізуін ұйымдастыру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"1. Қоса беріліп отырған Ұлттық жол активтері сапасы орталығының автомобиль жолдарын салу, реконструкциялау, жөндеу және күтіп-ұстау кезінде жұмыстар мен материалдардың сапасына сараптама жүргізуін ұйымдастыру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Ұлттық жол активтері сапасы орталығының автомобиль жолдарын салу, реконструкциялау, жөндеу және күтіп-ұстау кезінде жұмыстар мен материалдардың сапасына сараптама жүргізуін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11" w:id="8"/>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3"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ішінде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201_ жылғы "__" 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7 маусымдағы</w:t>
            </w:r>
            <w:r>
              <w:br/>
            </w:r>
            <w:r>
              <w:rPr>
                <w:rFonts w:ascii="Times New Roman"/>
                <w:b w:val="false"/>
                <w:i w:val="false"/>
                <w:color w:val="000000"/>
                <w:sz w:val="20"/>
              </w:rPr>
              <w:t>№ 374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305 бұйрығымен</w:t>
            </w:r>
            <w:r>
              <w:br/>
            </w:r>
            <w:r>
              <w:rPr>
                <w:rFonts w:ascii="Times New Roman"/>
                <w:b w:val="false"/>
                <w:i w:val="false"/>
                <w:color w:val="000000"/>
                <w:sz w:val="20"/>
              </w:rPr>
              <w:t>бекітілді</w:t>
            </w:r>
          </w:p>
        </w:tc>
      </w:tr>
    </w:tbl>
    <w:bookmarkStart w:name="z16" w:id="11"/>
    <w:p>
      <w:pPr>
        <w:spacing w:after="0"/>
        <w:ind w:left="0"/>
        <w:jc w:val="left"/>
      </w:pPr>
      <w:r>
        <w:rPr>
          <w:rFonts w:ascii="Times New Roman"/>
          <w:b/>
          <w:i w:val="false"/>
          <w:color w:val="000000"/>
        </w:rPr>
        <w:t xml:space="preserve"> Ұлттық жол активтері сапасы орталығының автомобиль жолдарын салу, реконструкциялау, жөндеу және күтіп-ұстау кезінде жұмыстар мен материалдардың сапасына сараптама жүргізуін ұйымдастыру қағидалары</w:t>
      </w:r>
    </w:p>
    <w:bookmarkEnd w:id="11"/>
    <w:bookmarkStart w:name="z17" w:id="12"/>
    <w:p>
      <w:pPr>
        <w:spacing w:after="0"/>
        <w:ind w:left="0"/>
        <w:jc w:val="left"/>
      </w:pPr>
      <w:r>
        <w:rPr>
          <w:rFonts w:ascii="Times New Roman"/>
          <w:b/>
          <w:i w:val="false"/>
          <w:color w:val="000000"/>
        </w:rPr>
        <w:t xml:space="preserve"> 1-тарау. Жалпы ережелер</w:t>
      </w:r>
    </w:p>
    <w:bookmarkEnd w:id="12"/>
    <w:bookmarkStart w:name="z18" w:id="13"/>
    <w:p>
      <w:pPr>
        <w:spacing w:after="0"/>
        <w:ind w:left="0"/>
        <w:jc w:val="both"/>
      </w:pPr>
      <w:r>
        <w:rPr>
          <w:rFonts w:ascii="Times New Roman"/>
          <w:b w:val="false"/>
          <w:i w:val="false"/>
          <w:color w:val="000000"/>
          <w:sz w:val="28"/>
        </w:rPr>
        <w:t xml:space="preserve">
      1. Осы Ұлттық жол активтері сапасы орталығының автомобиль жолдарын салу, реконструкциялау, жөндеу және күтіп-ұстау кезінде жұмыстар мен материалдардың сапасына сараптама жүргізуін ұйымдастыру қағидалары (бұдан әрі – Қағидалар) "Автомобиль жолдары туралы" 2001 жылғы 17 шілдедегі Қазақстан Республикасы Заңының 12-бабы 2-тармағының </w:t>
      </w:r>
      <w:r>
        <w:rPr>
          <w:rFonts w:ascii="Times New Roman"/>
          <w:b w:val="false"/>
          <w:i w:val="false"/>
          <w:color w:val="000000"/>
          <w:sz w:val="28"/>
        </w:rPr>
        <w:t>36) тармақшасына</w:t>
      </w:r>
      <w:r>
        <w:rPr>
          <w:rFonts w:ascii="Times New Roman"/>
          <w:b w:val="false"/>
          <w:i w:val="false"/>
          <w:color w:val="000000"/>
          <w:sz w:val="28"/>
        </w:rPr>
        <w:t xml:space="preserve"> сәйкес әзірленді және Ұлттық жол активтері сапасы орталығының автомобиль жолдарын салу, реконструкциялау, жөндеу және күтіп-ұстау кезінде жұмыстар мен материалдардың сапасына сараптама жүргізуін ұйымдастыру тәртібін айқындайды.</w:t>
      </w:r>
    </w:p>
    <w:bookmarkEnd w:id="13"/>
    <w:bookmarkStart w:name="z19" w:id="14"/>
    <w:p>
      <w:pPr>
        <w:spacing w:after="0"/>
        <w:ind w:left="0"/>
        <w:jc w:val="both"/>
      </w:pPr>
      <w:r>
        <w:rPr>
          <w:rFonts w:ascii="Times New Roman"/>
          <w:b w:val="false"/>
          <w:i w:val="false"/>
          <w:color w:val="000000"/>
          <w:sz w:val="28"/>
        </w:rPr>
        <w:t>
      2. Қағидалар Қазақстан Республикасы жол қызметінің барлық субъектілеріне қолданылады.</w:t>
      </w:r>
    </w:p>
    <w:bookmarkEnd w:id="14"/>
    <w:bookmarkStart w:name="z20" w:id="15"/>
    <w:p>
      <w:pPr>
        <w:spacing w:after="0"/>
        <w:ind w:left="0"/>
        <w:jc w:val="both"/>
      </w:pPr>
      <w:r>
        <w:rPr>
          <w:rFonts w:ascii="Times New Roman"/>
          <w:b w:val="false"/>
          <w:i w:val="false"/>
          <w:color w:val="000000"/>
          <w:sz w:val="28"/>
        </w:rPr>
        <w:t>
      3. Қағидаларда мынадай негізгі ұғымдар пайдаланылады:</w:t>
      </w:r>
    </w:p>
    <w:bookmarkEnd w:id="15"/>
    <w:p>
      <w:pPr>
        <w:spacing w:after="0"/>
        <w:ind w:left="0"/>
        <w:jc w:val="both"/>
      </w:pPr>
      <w:r>
        <w:rPr>
          <w:rFonts w:ascii="Times New Roman"/>
          <w:b w:val="false"/>
          <w:i w:val="false"/>
          <w:color w:val="000000"/>
          <w:sz w:val="28"/>
        </w:rPr>
        <w:t>
      1) автомобиль жолдарын салу, реконструкциялау, жөндеу және күтіп-ұстау кезіндегі жұмыстар мен материалдардың сапасына сараптама – автомобиль жолдарын салу және реконструкциялау кезінде қолданыстағы нормалардың және стандарттардың, жобалық-сметалық құжаттамалар, сондай-ақ жөндеу және күтіп-ұстау кезінде техникалық құжаттамалар талаптарының сақталуын қамтамасыз етуге арналған Ұлттық жол активтері сапасы орталығы жүзеге асыратын автомобиль жолдарын салу, реконструциялау, жөндеу және күтіп-ұстау кезіндегі жұмыстар мен материалдардың сапасына жоспарлы және/немесе жоспардан тыс сараптама (бұдан әрі – сараптама);</w:t>
      </w:r>
    </w:p>
    <w:p>
      <w:pPr>
        <w:spacing w:after="0"/>
        <w:ind w:left="0"/>
        <w:jc w:val="both"/>
      </w:pPr>
      <w:r>
        <w:rPr>
          <w:rFonts w:ascii="Times New Roman"/>
          <w:b w:val="false"/>
          <w:i w:val="false"/>
          <w:color w:val="000000"/>
          <w:sz w:val="28"/>
        </w:rPr>
        <w:t>
      2) авторлық қадағалау – сәулет немесе қала құрылысы туындыларының авторын (авторларын) қоса алғанда, әзірлеушілер жүзеге асыратын құрылыс жобасының іске асырылуын бақылауды жүзеге асыру жөніндегі автордың құқықтылығы;</w:t>
      </w:r>
    </w:p>
    <w:p>
      <w:pPr>
        <w:spacing w:after="0"/>
        <w:ind w:left="0"/>
        <w:jc w:val="both"/>
      </w:pPr>
      <w:r>
        <w:rPr>
          <w:rFonts w:ascii="Times New Roman"/>
          <w:b w:val="false"/>
          <w:i w:val="false"/>
          <w:color w:val="000000"/>
          <w:sz w:val="28"/>
        </w:rPr>
        <w:t xml:space="preserve">
      3) Ұлттық жол активтері сапасы орталығы – автомобиль жолдарын салу, реконструкциялау, жөндеу және күтіп-ұстау кезінде жұмыстар мен материалдардың сапасына сараптама жүргізу, жол активтерін басқару, халықаралық және республикалық маңызы бар автомобиль жолдарында жұмылдыру дайындығын ұйымдастыру жөніндегі функциялар, сондай-ақ жалпыға ортақ пайдаланылатын автомобиль жолдарын орташа жөндеуге арналған техникалық құжаттамаға ведомстволық сараптама жүргізу, жаңа технологияларды енгізу және тәжірибелік учаскелерді қолдау жөніндегі функциялар жүктелген, автомобиль жолдары жөніндегі уәкілетті мемлекеттік органның қарамағындағы заңды тұлға; </w:t>
      </w:r>
    </w:p>
    <w:p>
      <w:pPr>
        <w:spacing w:after="0"/>
        <w:ind w:left="0"/>
        <w:jc w:val="both"/>
      </w:pPr>
      <w:r>
        <w:rPr>
          <w:rFonts w:ascii="Times New Roman"/>
          <w:b w:val="false"/>
          <w:i w:val="false"/>
          <w:color w:val="000000"/>
          <w:sz w:val="28"/>
        </w:rPr>
        <w:t>
      4) жұмыс жүргізу объектілері – автомобиль жолдарын салу, реконструкциялау, жөндеу және күтіп-ұстау объектілері, сондай-ақ мердігер шарты мен кепілдікті кезең шеңберінде жүзеге асырылатын жобалық және техникалық құжаттама құрамына кіретін объектілер;</w:t>
      </w:r>
    </w:p>
    <w:p>
      <w:pPr>
        <w:spacing w:after="0"/>
        <w:ind w:left="0"/>
        <w:jc w:val="both"/>
      </w:pPr>
      <w:r>
        <w:rPr>
          <w:rFonts w:ascii="Times New Roman"/>
          <w:b w:val="false"/>
          <w:i w:val="false"/>
          <w:color w:val="000000"/>
          <w:sz w:val="28"/>
        </w:rPr>
        <w:t>
      5) тапсырыс беруші – мемлекеттік органдар, мемлекеттік мекемелер, сондай-ақ мемлекеттік кәсіпорындар, дауыс беретін акцияларының (жарғылық капиталға қатысу үлестерінің) елу және одан астам пайызы мемлекетке тиесілі заңды тұлғалар және автомобиль жолдарын салу, реконструкциялау, жөндеу және күтіп-ұстау бойынша тауарларды, жұмыстарды, көрсетілетін қызметтерді сатып алуды жүзеге асыратын олармен үлестес заңды тұлғалар;</w:t>
      </w:r>
    </w:p>
    <w:p>
      <w:pPr>
        <w:spacing w:after="0"/>
        <w:ind w:left="0"/>
        <w:jc w:val="both"/>
      </w:pPr>
      <w:r>
        <w:rPr>
          <w:rFonts w:ascii="Times New Roman"/>
          <w:b w:val="false"/>
          <w:i w:val="false"/>
          <w:color w:val="000000"/>
          <w:sz w:val="28"/>
        </w:rPr>
        <w:t xml:space="preserve">
      6) техникалық қадағалау – орындалған жұмыстың сапасын, мерзімін, құнын, қабылдап алынуын және объектінің пайдалануға берілуін қоса алғанда, жобаны іске асырудың барлық сатысында құрылысты қадағалау; </w:t>
      </w:r>
    </w:p>
    <w:p>
      <w:pPr>
        <w:spacing w:after="0"/>
        <w:ind w:left="0"/>
        <w:jc w:val="both"/>
      </w:pPr>
      <w:r>
        <w:rPr>
          <w:rFonts w:ascii="Times New Roman"/>
          <w:b w:val="false"/>
          <w:i w:val="false"/>
          <w:color w:val="000000"/>
          <w:sz w:val="28"/>
        </w:rPr>
        <w:t>
      7) уәкілетті орган – автомобиль жолдары бойынша уәкілетті мемлекеттік орган.</w:t>
      </w:r>
    </w:p>
    <w:bookmarkStart w:name="z21" w:id="16"/>
    <w:p>
      <w:pPr>
        <w:spacing w:after="0"/>
        <w:ind w:left="0"/>
        <w:jc w:val="both"/>
      </w:pPr>
      <w:r>
        <w:rPr>
          <w:rFonts w:ascii="Times New Roman"/>
          <w:b w:val="false"/>
          <w:i w:val="false"/>
          <w:color w:val="000000"/>
          <w:sz w:val="28"/>
        </w:rPr>
        <w:t xml:space="preserve">
      4. Сараптаманың мақсаты жобаның, мердігерлік шарттар мен нормативтік-техникалық құжаттардың талаптарын сақтай отырып, жолдар мен құрылыстардың конструкциялық элементтерінің, материалдардың, жұмыс жүргізу технологиясының жарамдылығын белгілеу болып табылады. </w:t>
      </w:r>
    </w:p>
    <w:bookmarkEnd w:id="16"/>
    <w:bookmarkStart w:name="z22" w:id="17"/>
    <w:p>
      <w:pPr>
        <w:spacing w:after="0"/>
        <w:ind w:left="0"/>
        <w:jc w:val="left"/>
      </w:pPr>
      <w:r>
        <w:rPr>
          <w:rFonts w:ascii="Times New Roman"/>
          <w:b/>
          <w:i w:val="false"/>
          <w:color w:val="000000"/>
        </w:rPr>
        <w:t xml:space="preserve"> 2-тарау. Ұлттық жол активтері сапасы орталығының автомобиль жолдарын салу, реконструкциялау, жөндеу және күтіп-ұстау кезінде жұмыстар мен материалдардың сапасына сараптама жүргізуін ұйымдастыру тәртібі</w:t>
      </w:r>
    </w:p>
    <w:bookmarkEnd w:id="17"/>
    <w:bookmarkStart w:name="z23" w:id="18"/>
    <w:p>
      <w:pPr>
        <w:spacing w:after="0"/>
        <w:ind w:left="0"/>
        <w:jc w:val="both"/>
      </w:pPr>
      <w:r>
        <w:rPr>
          <w:rFonts w:ascii="Times New Roman"/>
          <w:b w:val="false"/>
          <w:i w:val="false"/>
          <w:color w:val="000000"/>
          <w:sz w:val="28"/>
        </w:rPr>
        <w:t>
      5. Сараптама осы Қағидаларға және Қазақстан Республикасының қолданыстағы нормативтік-техникалық құжаттамасына сәйкес Тапсырыс беруші мен Ұлттық жол активтері сапасы орталығы арасындағы сараптама жүргізуге арналған шарт негізінде жүзеге асырылады.</w:t>
      </w:r>
    </w:p>
    <w:bookmarkEnd w:id="18"/>
    <w:bookmarkStart w:name="z24" w:id="19"/>
    <w:p>
      <w:pPr>
        <w:spacing w:after="0"/>
        <w:ind w:left="0"/>
        <w:jc w:val="both"/>
      </w:pPr>
      <w:r>
        <w:rPr>
          <w:rFonts w:ascii="Times New Roman"/>
          <w:b w:val="false"/>
          <w:i w:val="false"/>
          <w:color w:val="000000"/>
          <w:sz w:val="28"/>
        </w:rPr>
        <w:t>
      6. Сараптама, сараптаманың нақты емес нәтижелерін болдырмайтын, сараптама жүргізу үшін қолайлы климаттық жағдайлар кезінде жүзеге асырылады.</w:t>
      </w:r>
    </w:p>
    <w:bookmarkEnd w:id="19"/>
    <w:bookmarkStart w:name="z25" w:id="20"/>
    <w:p>
      <w:pPr>
        <w:spacing w:after="0"/>
        <w:ind w:left="0"/>
        <w:jc w:val="both"/>
      </w:pPr>
      <w:r>
        <w:rPr>
          <w:rFonts w:ascii="Times New Roman"/>
          <w:b w:val="false"/>
          <w:i w:val="false"/>
          <w:color w:val="000000"/>
          <w:sz w:val="28"/>
        </w:rPr>
        <w:t xml:space="preserve">
      7. Сараптама жүргізу мақсатында Ұлттық жол активтері сапасы орталығы әзірлейді, ал тапсырыс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сараптама жүргізудің жоспар-кестесін бекітеді (бұдан әрі – жоспар-кесте). </w:t>
      </w:r>
    </w:p>
    <w:bookmarkEnd w:id="20"/>
    <w:bookmarkStart w:name="z26" w:id="21"/>
    <w:p>
      <w:pPr>
        <w:spacing w:after="0"/>
        <w:ind w:left="0"/>
        <w:jc w:val="both"/>
      </w:pPr>
      <w:r>
        <w:rPr>
          <w:rFonts w:ascii="Times New Roman"/>
          <w:b w:val="false"/>
          <w:i w:val="false"/>
          <w:color w:val="000000"/>
          <w:sz w:val="28"/>
        </w:rPr>
        <w:t>
      8. Жоспар-кесте Тапсырыс берушінің және Ұлттық жол активтері сапасы орталығының интернет-ресурстарында орналастырылады.</w:t>
      </w:r>
    </w:p>
    <w:bookmarkEnd w:id="21"/>
    <w:bookmarkStart w:name="z27" w:id="22"/>
    <w:p>
      <w:pPr>
        <w:spacing w:after="0"/>
        <w:ind w:left="0"/>
        <w:jc w:val="both"/>
      </w:pPr>
      <w:r>
        <w:rPr>
          <w:rFonts w:ascii="Times New Roman"/>
          <w:b w:val="false"/>
          <w:i w:val="false"/>
          <w:color w:val="000000"/>
          <w:sz w:val="28"/>
        </w:rPr>
        <w:t>
      9. Жоспарлы сараптама міндетті түрде жоспар-кестеге сәйкес жүзеге асырылады.</w:t>
      </w:r>
    </w:p>
    <w:bookmarkEnd w:id="22"/>
    <w:bookmarkStart w:name="z28" w:id="23"/>
    <w:p>
      <w:pPr>
        <w:spacing w:after="0"/>
        <w:ind w:left="0"/>
        <w:jc w:val="both"/>
      </w:pPr>
      <w:r>
        <w:rPr>
          <w:rFonts w:ascii="Times New Roman"/>
          <w:b w:val="false"/>
          <w:i w:val="false"/>
          <w:color w:val="000000"/>
          <w:sz w:val="28"/>
        </w:rPr>
        <w:t>
      10. Жоспардан тыс сараптама:</w:t>
      </w:r>
    </w:p>
    <w:bookmarkEnd w:id="2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Ұлттық жол активтері сапасы орталығының автомобиль жолдарын салу, реконструкциялау, жөндеу және күтіп-ұстау кезінде жұмыстар мен материалдардың сапасына сараптамасының теріс корытындылары болуы кезінде;</w:t>
      </w:r>
    </w:p>
    <w:p>
      <w:pPr>
        <w:spacing w:after="0"/>
        <w:ind w:left="0"/>
        <w:jc w:val="both"/>
      </w:pPr>
      <w:r>
        <w:rPr>
          <w:rFonts w:ascii="Times New Roman"/>
          <w:b w:val="false"/>
          <w:i w:val="false"/>
          <w:color w:val="000000"/>
          <w:sz w:val="28"/>
        </w:rPr>
        <w:t>
      2) уәкілетті органның тапсырмасы бойынша жүзеге асырылады.</w:t>
      </w:r>
    </w:p>
    <w:bookmarkStart w:name="z29" w:id="24"/>
    <w:p>
      <w:pPr>
        <w:spacing w:after="0"/>
        <w:ind w:left="0"/>
        <w:jc w:val="both"/>
      </w:pPr>
      <w:r>
        <w:rPr>
          <w:rFonts w:ascii="Times New Roman"/>
          <w:b w:val="false"/>
          <w:i w:val="false"/>
          <w:color w:val="000000"/>
          <w:sz w:val="28"/>
        </w:rPr>
        <w:t xml:space="preserve">
      11. Ұлттық жол активтері сапасы орталығы сараптаманы жүзеге асыру шеңберінде: </w:t>
      </w:r>
    </w:p>
    <w:bookmarkEnd w:id="24"/>
    <w:p>
      <w:pPr>
        <w:spacing w:after="0"/>
        <w:ind w:left="0"/>
        <w:jc w:val="both"/>
      </w:pPr>
      <w:r>
        <w:rPr>
          <w:rFonts w:ascii="Times New Roman"/>
          <w:b w:val="false"/>
          <w:i w:val="false"/>
          <w:color w:val="000000"/>
          <w:sz w:val="28"/>
        </w:rPr>
        <w:t>
      1) сертификатталған, тексерілген және Қазақстан Республикасының аумағында қолдануға рұқсат етілген аспаптарды, жабдықты және өлшеу құралдарын қолдану арқылы қолданыстағы салалық нормативтік-техникалық құжаттармен регламенттелген сынақтар мен өлшеу әдістеріне сәйкес сараптама жүргізеді;</w:t>
      </w:r>
    </w:p>
    <w:p>
      <w:pPr>
        <w:spacing w:after="0"/>
        <w:ind w:left="0"/>
        <w:jc w:val="both"/>
      </w:pPr>
      <w:r>
        <w:rPr>
          <w:rFonts w:ascii="Times New Roman"/>
          <w:b w:val="false"/>
          <w:i w:val="false"/>
          <w:color w:val="000000"/>
          <w:sz w:val="28"/>
        </w:rPr>
        <w:t>
      2) сараптаманы 10 (он) жұмыс күні ішінде қорытындысын шығара отырып жүргізеді;</w:t>
      </w:r>
    </w:p>
    <w:p>
      <w:pPr>
        <w:spacing w:after="0"/>
        <w:ind w:left="0"/>
        <w:jc w:val="both"/>
      </w:pPr>
      <w:r>
        <w:rPr>
          <w:rFonts w:ascii="Times New Roman"/>
          <w:b w:val="false"/>
          <w:i w:val="false"/>
          <w:color w:val="000000"/>
          <w:sz w:val="28"/>
        </w:rPr>
        <w:t>
      3) жүргізілген сараптама нәтижелері бойынша қорытындыны тапсырыс берушіге және мердігерге жібереді;</w:t>
      </w:r>
    </w:p>
    <w:p>
      <w:pPr>
        <w:spacing w:after="0"/>
        <w:ind w:left="0"/>
        <w:jc w:val="both"/>
      </w:pPr>
      <w:r>
        <w:rPr>
          <w:rFonts w:ascii="Times New Roman"/>
          <w:b w:val="false"/>
          <w:i w:val="false"/>
          <w:color w:val="000000"/>
          <w:sz w:val="28"/>
        </w:rPr>
        <w:t>
      4) сараптама қорытындысына сәйкес бұзушылықтарды жою бойынша тапсырыс беруші шара қолданбаған жағдайда, тиісті шаралар қолданылу үшін уәкілетті органды хабардар етеді.</w:t>
      </w:r>
    </w:p>
    <w:bookmarkStart w:name="z30" w:id="25"/>
    <w:p>
      <w:pPr>
        <w:spacing w:after="0"/>
        <w:ind w:left="0"/>
        <w:jc w:val="both"/>
      </w:pPr>
      <w:r>
        <w:rPr>
          <w:rFonts w:ascii="Times New Roman"/>
          <w:b w:val="false"/>
          <w:i w:val="false"/>
          <w:color w:val="000000"/>
          <w:sz w:val="28"/>
        </w:rPr>
        <w:t>
      12. Ұлттық жол активтері сапасы орталығы сараптаманы жүзеге асыру шеңберінде:</w:t>
      </w:r>
    </w:p>
    <w:bookmarkEnd w:id="25"/>
    <w:p>
      <w:pPr>
        <w:spacing w:after="0"/>
        <w:ind w:left="0"/>
        <w:jc w:val="both"/>
      </w:pPr>
      <w:r>
        <w:rPr>
          <w:rFonts w:ascii="Times New Roman"/>
          <w:b w:val="false"/>
          <w:i w:val="false"/>
          <w:color w:val="000000"/>
          <w:sz w:val="28"/>
        </w:rPr>
        <w:t>
      1) сараптама жүргізу мақсатында жұмыс жүргізу объектілерінде кедергісіз бола алады;</w:t>
      </w:r>
    </w:p>
    <w:p>
      <w:pPr>
        <w:spacing w:after="0"/>
        <w:ind w:left="0"/>
        <w:jc w:val="both"/>
      </w:pPr>
      <w:r>
        <w:rPr>
          <w:rFonts w:ascii="Times New Roman"/>
          <w:b w:val="false"/>
          <w:i w:val="false"/>
          <w:color w:val="000000"/>
          <w:sz w:val="28"/>
        </w:rPr>
        <w:t>
      2) техникалық және адамдық ресурстарды, материалдарды, жабдықтарды, сондай-ақ жұмыс жүргізу объектілерінде орындалған жұмыстар көлемін есепке алу бойынша уәкілетті орган өкілінің функциясын орындайды;</w:t>
      </w:r>
    </w:p>
    <w:p>
      <w:pPr>
        <w:spacing w:after="0"/>
        <w:ind w:left="0"/>
        <w:jc w:val="both"/>
      </w:pPr>
      <w:r>
        <w:rPr>
          <w:rFonts w:ascii="Times New Roman"/>
          <w:b w:val="false"/>
          <w:i w:val="false"/>
          <w:color w:val="000000"/>
          <w:sz w:val="28"/>
        </w:rPr>
        <w:t>
      3) қажет болуына қарай жобалық, техникалық және атқарушылық құжаттамаларымен танысады.</w:t>
      </w:r>
    </w:p>
    <w:bookmarkStart w:name="z31" w:id="26"/>
    <w:p>
      <w:pPr>
        <w:spacing w:after="0"/>
        <w:ind w:left="0"/>
        <w:jc w:val="both"/>
      </w:pPr>
      <w:r>
        <w:rPr>
          <w:rFonts w:ascii="Times New Roman"/>
          <w:b w:val="false"/>
          <w:i w:val="false"/>
          <w:color w:val="000000"/>
          <w:sz w:val="28"/>
        </w:rPr>
        <w:t>
      13. Тапсырыс беруші сараптаманы жүзеге асыру шеңберінде:</w:t>
      </w:r>
    </w:p>
    <w:bookmarkEnd w:id="26"/>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жоспар-кестені бекітеді;</w:t>
      </w:r>
    </w:p>
    <w:p>
      <w:pPr>
        <w:spacing w:after="0"/>
        <w:ind w:left="0"/>
        <w:jc w:val="both"/>
      </w:pPr>
      <w:r>
        <w:rPr>
          <w:rFonts w:ascii="Times New Roman"/>
          <w:b w:val="false"/>
          <w:i w:val="false"/>
          <w:color w:val="000000"/>
          <w:sz w:val="28"/>
        </w:rPr>
        <w:t>
      2) сараптама жүргізу кезеңінде мердігер, техникалық қадағалау және мүдделі адамдар өкілдерінің қатысуын қамтамасыз етеді;</w:t>
      </w:r>
    </w:p>
    <w:p>
      <w:pPr>
        <w:spacing w:after="0"/>
        <w:ind w:left="0"/>
        <w:jc w:val="both"/>
      </w:pPr>
      <w:r>
        <w:rPr>
          <w:rFonts w:ascii="Times New Roman"/>
          <w:b w:val="false"/>
          <w:i w:val="false"/>
          <w:color w:val="000000"/>
          <w:sz w:val="28"/>
        </w:rPr>
        <w:t>
      3) Ұлттық жол активтері сапасы орталығының жұмыс жүргізу объектілеріне кіруін қамтамасыз етеді;</w:t>
      </w:r>
    </w:p>
    <w:p>
      <w:pPr>
        <w:spacing w:after="0"/>
        <w:ind w:left="0"/>
        <w:jc w:val="both"/>
      </w:pPr>
      <w:r>
        <w:rPr>
          <w:rFonts w:ascii="Times New Roman"/>
          <w:b w:val="false"/>
          <w:i w:val="false"/>
          <w:color w:val="000000"/>
          <w:sz w:val="28"/>
        </w:rPr>
        <w:t>
      4) жобалық, техникалық және атқарушылық құжаттамаларды береді;</w:t>
      </w:r>
    </w:p>
    <w:p>
      <w:pPr>
        <w:spacing w:after="0"/>
        <w:ind w:left="0"/>
        <w:jc w:val="both"/>
      </w:pPr>
      <w:r>
        <w:rPr>
          <w:rFonts w:ascii="Times New Roman"/>
          <w:b w:val="false"/>
          <w:i w:val="false"/>
          <w:color w:val="000000"/>
          <w:sz w:val="28"/>
        </w:rPr>
        <w:t xml:space="preserve">
      5) Ұлттық жол активтері сапасы орталығының қорытындыларында көрсетілген бұзушылықтарды орындау бойынша мердігерді бақылайды; </w:t>
      </w:r>
    </w:p>
    <w:p>
      <w:pPr>
        <w:spacing w:after="0"/>
        <w:ind w:left="0"/>
        <w:jc w:val="both"/>
      </w:pPr>
      <w:r>
        <w:rPr>
          <w:rFonts w:ascii="Times New Roman"/>
          <w:b w:val="false"/>
          <w:i w:val="false"/>
          <w:color w:val="000000"/>
          <w:sz w:val="28"/>
        </w:rPr>
        <w:t>
      6) Ұлттық жол активтері сапасы орталығының мердігерлік шартқа сәйкес теріс қорытындысын алған сәттен бастап мердігерге ықпал ету шараларын қолданады;</w:t>
      </w:r>
    </w:p>
    <w:p>
      <w:pPr>
        <w:spacing w:after="0"/>
        <w:ind w:left="0"/>
        <w:jc w:val="both"/>
      </w:pPr>
      <w:r>
        <w:rPr>
          <w:rFonts w:ascii="Times New Roman"/>
          <w:b w:val="false"/>
          <w:i w:val="false"/>
          <w:color w:val="000000"/>
          <w:sz w:val="28"/>
        </w:rPr>
        <w:t xml:space="preserve">
      7) мердігер сараптама қорытындысына сәйкес бұзушылықтарды жою нәтижелері бойынша 2 (екі) жұмыс күні ішінде Ұлттық жол активтері сапасы орталығын жазбаша түрде хабардар етеді. </w:t>
      </w:r>
    </w:p>
    <w:p>
      <w:pPr>
        <w:spacing w:after="0"/>
        <w:ind w:left="0"/>
        <w:jc w:val="both"/>
      </w:pPr>
      <w:r>
        <w:rPr>
          <w:rFonts w:ascii="Times New Roman"/>
          <w:b w:val="false"/>
          <w:i w:val="false"/>
          <w:color w:val="000000"/>
          <w:sz w:val="28"/>
        </w:rPr>
        <w:t>
      8) Ұлттық жол активтері сапасы орталығымен бірлесіп жоспар-кестеге түзетулер енгізеді;</w:t>
      </w:r>
    </w:p>
    <w:p>
      <w:pPr>
        <w:spacing w:after="0"/>
        <w:ind w:left="0"/>
        <w:jc w:val="both"/>
      </w:pPr>
      <w:r>
        <w:rPr>
          <w:rFonts w:ascii="Times New Roman"/>
          <w:b w:val="false"/>
          <w:i w:val="false"/>
          <w:color w:val="000000"/>
          <w:sz w:val="28"/>
        </w:rPr>
        <w:t xml:space="preserve">
      9) сараптама қорытындысымен танысады; </w:t>
      </w:r>
    </w:p>
    <w:p>
      <w:pPr>
        <w:spacing w:after="0"/>
        <w:ind w:left="0"/>
        <w:jc w:val="both"/>
      </w:pPr>
      <w:r>
        <w:rPr>
          <w:rFonts w:ascii="Times New Roman"/>
          <w:b w:val="false"/>
          <w:i w:val="false"/>
          <w:color w:val="000000"/>
          <w:sz w:val="28"/>
        </w:rPr>
        <w:t>
      10) өтінім беру арқылы қайта сараптама жүргізеді.</w:t>
      </w:r>
    </w:p>
    <w:bookmarkStart w:name="z32" w:id="27"/>
    <w:p>
      <w:pPr>
        <w:spacing w:after="0"/>
        <w:ind w:left="0"/>
        <w:jc w:val="both"/>
      </w:pPr>
      <w:r>
        <w:rPr>
          <w:rFonts w:ascii="Times New Roman"/>
          <w:b w:val="false"/>
          <w:i w:val="false"/>
          <w:color w:val="000000"/>
          <w:sz w:val="28"/>
        </w:rPr>
        <w:t>
      14. Мердігер сараптаманы жүзеге асыру шеңберінде:</w:t>
      </w:r>
    </w:p>
    <w:bookmarkEnd w:id="27"/>
    <w:p>
      <w:pPr>
        <w:spacing w:after="0"/>
        <w:ind w:left="0"/>
        <w:jc w:val="both"/>
      </w:pPr>
      <w:r>
        <w:rPr>
          <w:rFonts w:ascii="Times New Roman"/>
          <w:b w:val="false"/>
          <w:i w:val="false"/>
          <w:color w:val="000000"/>
          <w:sz w:val="28"/>
        </w:rPr>
        <w:t>
      1) Ұлттық жол активтері сапасы орталығының сараптама жүргізу үшін жұмыс жүргізу объектісіне кіруін қамтамасыз етеді;</w:t>
      </w:r>
    </w:p>
    <w:p>
      <w:pPr>
        <w:spacing w:after="0"/>
        <w:ind w:left="0"/>
        <w:jc w:val="both"/>
      </w:pPr>
      <w:r>
        <w:rPr>
          <w:rFonts w:ascii="Times New Roman"/>
          <w:b w:val="false"/>
          <w:i w:val="false"/>
          <w:color w:val="000000"/>
          <w:sz w:val="28"/>
        </w:rPr>
        <w:t>
      2) сараптама жүргізу кезеңінде Ұлттық жол активтері сапасы орталығына жобалық, техникалық және атқарушылық құжаттамаларын береді;</w:t>
      </w:r>
    </w:p>
    <w:p>
      <w:pPr>
        <w:spacing w:after="0"/>
        <w:ind w:left="0"/>
        <w:jc w:val="both"/>
      </w:pPr>
      <w:r>
        <w:rPr>
          <w:rFonts w:ascii="Times New Roman"/>
          <w:b w:val="false"/>
          <w:i w:val="false"/>
          <w:color w:val="000000"/>
          <w:sz w:val="28"/>
        </w:rPr>
        <w:t>
      3) сараптама қорытындыларына сәйкес анықталған бұзушылықтарды жою жөнінде іс-шараларын жүргізеді;</w:t>
      </w:r>
    </w:p>
    <w:p>
      <w:pPr>
        <w:spacing w:after="0"/>
        <w:ind w:left="0"/>
        <w:jc w:val="both"/>
      </w:pPr>
      <w:r>
        <w:rPr>
          <w:rFonts w:ascii="Times New Roman"/>
          <w:b w:val="false"/>
          <w:i w:val="false"/>
          <w:color w:val="000000"/>
          <w:sz w:val="28"/>
        </w:rPr>
        <w:t>
      4) сараптама қорытындысымен танысады;</w:t>
      </w:r>
    </w:p>
    <w:p>
      <w:pPr>
        <w:spacing w:after="0"/>
        <w:ind w:left="0"/>
        <w:jc w:val="both"/>
      </w:pPr>
      <w:r>
        <w:rPr>
          <w:rFonts w:ascii="Times New Roman"/>
          <w:b w:val="false"/>
          <w:i w:val="false"/>
          <w:color w:val="000000"/>
          <w:sz w:val="28"/>
        </w:rPr>
        <w:t xml:space="preserve">
      5) тапсырыс беруші мен Ұлттық жол активтері сапасы орталығын жазбаша түрде хабардар ету арқылы қайта сараптама жүргізуге бастамашылық етеді. </w:t>
      </w:r>
    </w:p>
    <w:bookmarkStart w:name="z33" w:id="28"/>
    <w:p>
      <w:pPr>
        <w:spacing w:after="0"/>
        <w:ind w:left="0"/>
        <w:jc w:val="both"/>
      </w:pPr>
      <w:r>
        <w:rPr>
          <w:rFonts w:ascii="Times New Roman"/>
          <w:b w:val="false"/>
          <w:i w:val="false"/>
          <w:color w:val="000000"/>
          <w:sz w:val="28"/>
        </w:rPr>
        <w:t>
      15. Сараптама қорытындылары:</w:t>
      </w:r>
    </w:p>
    <w:bookmarkEnd w:id="28"/>
    <w:p>
      <w:pPr>
        <w:spacing w:after="0"/>
        <w:ind w:left="0"/>
        <w:jc w:val="both"/>
      </w:pPr>
      <w:r>
        <w:rPr>
          <w:rFonts w:ascii="Times New Roman"/>
          <w:b w:val="false"/>
          <w:i w:val="false"/>
          <w:color w:val="000000"/>
          <w:sz w:val="28"/>
        </w:rPr>
        <w:t>
      1) жұмыс жүргізу объектісінің атауын;</w:t>
      </w:r>
    </w:p>
    <w:p>
      <w:pPr>
        <w:spacing w:after="0"/>
        <w:ind w:left="0"/>
        <w:jc w:val="both"/>
      </w:pPr>
      <w:r>
        <w:rPr>
          <w:rFonts w:ascii="Times New Roman"/>
          <w:b w:val="false"/>
          <w:i w:val="false"/>
          <w:color w:val="000000"/>
          <w:sz w:val="28"/>
        </w:rPr>
        <w:t>
      2) тапсырыс берушінің, мердігердің, техникалық және авторлық қадағалауды жүзеге асырушы адамдардың атауын;</w:t>
      </w:r>
    </w:p>
    <w:p>
      <w:pPr>
        <w:spacing w:after="0"/>
        <w:ind w:left="0"/>
        <w:jc w:val="both"/>
      </w:pPr>
      <w:r>
        <w:rPr>
          <w:rFonts w:ascii="Times New Roman"/>
          <w:b w:val="false"/>
          <w:i w:val="false"/>
          <w:color w:val="000000"/>
          <w:sz w:val="28"/>
        </w:rPr>
        <w:t>
      3) іс-шараларды және сараптаманы жүргізу күні мен мерзімдері көрсетіліп сараптама негіздерін;</w:t>
      </w:r>
    </w:p>
    <w:p>
      <w:pPr>
        <w:spacing w:after="0"/>
        <w:ind w:left="0"/>
        <w:jc w:val="both"/>
      </w:pPr>
      <w:r>
        <w:rPr>
          <w:rFonts w:ascii="Times New Roman"/>
          <w:b w:val="false"/>
          <w:i w:val="false"/>
          <w:color w:val="000000"/>
          <w:sz w:val="28"/>
        </w:rPr>
        <w:t xml:space="preserve">
      4) регламенттейтін нормативтік-техникалық құжаттарға сәйкес ресімделген сараптама қорытындылары; </w:t>
      </w:r>
    </w:p>
    <w:p>
      <w:pPr>
        <w:spacing w:after="0"/>
        <w:ind w:left="0"/>
        <w:jc w:val="both"/>
      </w:pPr>
      <w:r>
        <w:rPr>
          <w:rFonts w:ascii="Times New Roman"/>
          <w:b w:val="false"/>
          <w:i w:val="false"/>
          <w:color w:val="000000"/>
          <w:sz w:val="28"/>
        </w:rPr>
        <w:t>
      5) Ұлттық жол активтері сапасы орталығының мөрімен куәландырылған тікелей сараптама орындаушысының, Ұлттық жол активтері сапасы орталығы басшысының қолын қамтуы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жол активтері сапасы</w:t>
            </w:r>
            <w:r>
              <w:br/>
            </w:r>
            <w:r>
              <w:rPr>
                <w:rFonts w:ascii="Times New Roman"/>
                <w:b w:val="false"/>
                <w:i w:val="false"/>
                <w:color w:val="000000"/>
                <w:sz w:val="20"/>
              </w:rPr>
              <w:t>орталығының автомобиль</w:t>
            </w:r>
            <w:r>
              <w:br/>
            </w:r>
            <w:r>
              <w:rPr>
                <w:rFonts w:ascii="Times New Roman"/>
                <w:b w:val="false"/>
                <w:i w:val="false"/>
                <w:color w:val="000000"/>
                <w:sz w:val="20"/>
              </w:rPr>
              <w:t xml:space="preserve">жолдарын салу, </w:t>
            </w:r>
            <w:r>
              <w:br/>
            </w:r>
            <w:r>
              <w:rPr>
                <w:rFonts w:ascii="Times New Roman"/>
                <w:b w:val="false"/>
                <w:i w:val="false"/>
                <w:color w:val="000000"/>
                <w:sz w:val="20"/>
              </w:rPr>
              <w:t>реконструкциялау,</w:t>
            </w:r>
            <w:r>
              <w:br/>
            </w:r>
            <w:r>
              <w:rPr>
                <w:rFonts w:ascii="Times New Roman"/>
                <w:b w:val="false"/>
                <w:i w:val="false"/>
                <w:color w:val="000000"/>
                <w:sz w:val="20"/>
              </w:rPr>
              <w:t>жөндеу және күтіп-ұстау кезінде</w:t>
            </w:r>
            <w:r>
              <w:br/>
            </w:r>
            <w:r>
              <w:rPr>
                <w:rFonts w:ascii="Times New Roman"/>
                <w:b w:val="false"/>
                <w:i w:val="false"/>
                <w:color w:val="000000"/>
                <w:sz w:val="20"/>
              </w:rPr>
              <w:t>жұмыстар мен материалдардың</w:t>
            </w:r>
            <w:r>
              <w:br/>
            </w:r>
            <w:r>
              <w:rPr>
                <w:rFonts w:ascii="Times New Roman"/>
                <w:b w:val="false"/>
                <w:i w:val="false"/>
                <w:color w:val="000000"/>
                <w:sz w:val="20"/>
              </w:rPr>
              <w:t>сапасына сараптама жүргізуін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29"/>
    <w:p>
      <w:pPr>
        <w:spacing w:after="0"/>
        <w:ind w:left="0"/>
        <w:jc w:val="left"/>
      </w:pPr>
      <w:r>
        <w:rPr>
          <w:rFonts w:ascii="Times New Roman"/>
          <w:b/>
          <w:i w:val="false"/>
          <w:color w:val="000000"/>
        </w:rPr>
        <w:t xml:space="preserve"> Сараптама жүргізудің жоспар-кестесі</w:t>
      </w:r>
    </w:p>
    <w:bookmarkEnd w:id="2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w:t>
            </w:r>
            <w:r>
              <w:br/>
            </w:r>
            <w:r>
              <w:rPr>
                <w:rFonts w:ascii="Times New Roman"/>
                <w:b w:val="false"/>
                <w:i w:val="false"/>
                <w:color w:val="000000"/>
                <w:sz w:val="20"/>
              </w:rPr>
              <w:t xml:space="preserve">
"Ұлттық жол активтерінің </w:t>
            </w:r>
            <w:r>
              <w:br/>
            </w:r>
            <w:r>
              <w:rPr>
                <w:rFonts w:ascii="Times New Roman"/>
                <w:b w:val="false"/>
                <w:i w:val="false"/>
                <w:color w:val="000000"/>
                <w:sz w:val="20"/>
              </w:rPr>
              <w:t xml:space="preserve">
сапасы орталығы" ШЖҚ РМК </w:t>
            </w:r>
            <w:r>
              <w:br/>
            </w:r>
            <w:r>
              <w:rPr>
                <w:rFonts w:ascii="Times New Roman"/>
                <w:b w:val="false"/>
                <w:i w:val="false"/>
                <w:color w:val="000000"/>
                <w:sz w:val="20"/>
              </w:rPr>
              <w:t xml:space="preserve">
филиалының басшысы </w:t>
            </w:r>
            <w:r>
              <w:br/>
            </w:r>
            <w:r>
              <w:rPr>
                <w:rFonts w:ascii="Times New Roman"/>
                <w:b w:val="false"/>
                <w:i w:val="false"/>
                <w:color w:val="000000"/>
                <w:sz w:val="20"/>
              </w:rPr>
              <w:t xml:space="preserve">
______________________________________ </w:t>
            </w:r>
            <w:r>
              <w:br/>
            </w:r>
            <w:r>
              <w:rPr>
                <w:rFonts w:ascii="Times New Roman"/>
                <w:b w:val="false"/>
                <w:i w:val="false"/>
                <w:color w:val="000000"/>
                <w:sz w:val="20"/>
              </w:rPr>
              <w:t xml:space="preserve">
(тегі, аты, әкесінің аты (бар болған жағдайда) </w:t>
            </w:r>
            <w:r>
              <w:br/>
            </w:r>
            <w:r>
              <w:rPr>
                <w:rFonts w:ascii="Times New Roman"/>
                <w:b w:val="false"/>
                <w:i w:val="false"/>
                <w:color w:val="000000"/>
                <w:sz w:val="20"/>
              </w:rPr>
              <w:t xml:space="preserve">
20__жылғы "____" _________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(мөр орны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(тапсырыс берушінің атауы)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(тапсырыс берушінің лауазымы) </w:t>
            </w:r>
            <w:r>
              <w:br/>
            </w:r>
            <w:r>
              <w:rPr>
                <w:rFonts w:ascii="Times New Roman"/>
                <w:b w:val="false"/>
                <w:i w:val="false"/>
                <w:color w:val="000000"/>
                <w:sz w:val="20"/>
              </w:rPr>
              <w:t xml:space="preserve">
______________________________________ </w:t>
            </w:r>
            <w:r>
              <w:br/>
            </w:r>
            <w:r>
              <w:rPr>
                <w:rFonts w:ascii="Times New Roman"/>
                <w:b w:val="false"/>
                <w:i w:val="false"/>
                <w:color w:val="000000"/>
                <w:sz w:val="20"/>
              </w:rPr>
              <w:t xml:space="preserve">
(тегі, аты, әкесінің аты (бар болған жағдайда) </w:t>
            </w:r>
            <w:r>
              <w:br/>
            </w:r>
            <w:r>
              <w:rPr>
                <w:rFonts w:ascii="Times New Roman"/>
                <w:b w:val="false"/>
                <w:i w:val="false"/>
                <w:color w:val="000000"/>
                <w:sz w:val="20"/>
              </w:rPr>
              <w:t xml:space="preserve">
20__жылғы "____" ___________ </w:t>
            </w:r>
            <w:r>
              <w:br/>
            </w:r>
            <w:r>
              <w:rPr>
                <w:rFonts w:ascii="Times New Roman"/>
                <w:b w:val="false"/>
                <w:i w:val="false"/>
                <w:color w:val="000000"/>
                <w:sz w:val="20"/>
              </w:rPr>
              <w:t xml:space="preserve">
___________________________ </w:t>
            </w:r>
            <w:r>
              <w:br/>
            </w:r>
            <w:r>
              <w:rPr>
                <w:rFonts w:ascii="Times New Roman"/>
                <w:b w:val="false"/>
                <w:i w:val="false"/>
                <w:color w:val="000000"/>
                <w:sz w:val="20"/>
              </w:rPr>
              <w:t>
(мөр орны (бар болған жағдайда)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жол активтері сапасы</w:t>
            </w:r>
            <w:r>
              <w:br/>
            </w:r>
            <w:r>
              <w:rPr>
                <w:rFonts w:ascii="Times New Roman"/>
                <w:b w:val="false"/>
                <w:i w:val="false"/>
                <w:color w:val="000000"/>
                <w:sz w:val="20"/>
              </w:rPr>
              <w:t>орталығының автомобиль</w:t>
            </w:r>
            <w:r>
              <w:br/>
            </w:r>
            <w:r>
              <w:rPr>
                <w:rFonts w:ascii="Times New Roman"/>
                <w:b w:val="false"/>
                <w:i w:val="false"/>
                <w:color w:val="000000"/>
                <w:sz w:val="20"/>
              </w:rPr>
              <w:t>жолдарын салу, реконструкциялау,</w:t>
            </w:r>
            <w:r>
              <w:br/>
            </w:r>
            <w:r>
              <w:rPr>
                <w:rFonts w:ascii="Times New Roman"/>
                <w:b w:val="false"/>
                <w:i w:val="false"/>
                <w:color w:val="000000"/>
                <w:sz w:val="20"/>
              </w:rPr>
              <w:t>жөндеу және күтіп-ұстау кезінде</w:t>
            </w:r>
            <w:r>
              <w:br/>
            </w:r>
            <w:r>
              <w:rPr>
                <w:rFonts w:ascii="Times New Roman"/>
                <w:b w:val="false"/>
                <w:i w:val="false"/>
                <w:color w:val="000000"/>
                <w:sz w:val="20"/>
              </w:rPr>
              <w:t>жұмыстар мен материалдардың</w:t>
            </w:r>
            <w:r>
              <w:br/>
            </w:r>
            <w:r>
              <w:rPr>
                <w:rFonts w:ascii="Times New Roman"/>
                <w:b w:val="false"/>
                <w:i w:val="false"/>
                <w:color w:val="000000"/>
                <w:sz w:val="20"/>
              </w:rPr>
              <w:t>сапасына сараптама жүргізуін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0"/>
    <w:p>
      <w:pPr>
        <w:spacing w:after="0"/>
        <w:ind w:left="0"/>
        <w:jc w:val="left"/>
      </w:pPr>
      <w:r>
        <w:rPr>
          <w:rFonts w:ascii="Times New Roman"/>
          <w:b/>
          <w:i w:val="false"/>
          <w:color w:val="000000"/>
        </w:rPr>
        <w:t xml:space="preserve"> Ұлттық жол активтері сапасы орталығының автомобиль жолдарын салу, реконструкциялау, жөндеу және күтіп-ұстау кезінде жұмыстар мен материалдардың сараптама қорытындысы</w:t>
      </w:r>
    </w:p>
    <w:bookmarkEnd w:id="30"/>
    <w:bookmarkStart w:name="z38" w:id="31"/>
    <w:p>
      <w:pPr>
        <w:spacing w:after="0"/>
        <w:ind w:left="0"/>
        <w:jc w:val="both"/>
      </w:pPr>
      <w:r>
        <w:rPr>
          <w:rFonts w:ascii="Times New Roman"/>
          <w:b w:val="false"/>
          <w:i w:val="false"/>
          <w:color w:val="000000"/>
          <w:sz w:val="28"/>
        </w:rPr>
        <w:t xml:space="preserve">
      1. Жұмыс жүргізу объектісінің атауы: _______________________ </w:t>
      </w:r>
    </w:p>
    <w:bookmarkEnd w:id="31"/>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39" w:id="32"/>
    <w:p>
      <w:pPr>
        <w:spacing w:after="0"/>
        <w:ind w:left="0"/>
        <w:jc w:val="both"/>
      </w:pPr>
      <w:r>
        <w:rPr>
          <w:rFonts w:ascii="Times New Roman"/>
          <w:b w:val="false"/>
          <w:i w:val="false"/>
          <w:color w:val="000000"/>
          <w:sz w:val="28"/>
        </w:rPr>
        <w:t xml:space="preserve">
      2. Тапсырыс берушінің атауы: ____________________________________ </w:t>
      </w:r>
    </w:p>
    <w:bookmarkEnd w:id="32"/>
    <w:p>
      <w:pPr>
        <w:spacing w:after="0"/>
        <w:ind w:left="0"/>
        <w:jc w:val="both"/>
      </w:pPr>
      <w:r>
        <w:rPr>
          <w:rFonts w:ascii="Times New Roman"/>
          <w:b w:val="false"/>
          <w:i w:val="false"/>
          <w:color w:val="000000"/>
          <w:sz w:val="28"/>
        </w:rPr>
        <w:t xml:space="preserve">
      ____________________________________________________________________ </w:t>
      </w:r>
    </w:p>
    <w:bookmarkStart w:name="z40" w:id="33"/>
    <w:p>
      <w:pPr>
        <w:spacing w:after="0"/>
        <w:ind w:left="0"/>
        <w:jc w:val="both"/>
      </w:pPr>
      <w:r>
        <w:rPr>
          <w:rFonts w:ascii="Times New Roman"/>
          <w:b w:val="false"/>
          <w:i w:val="false"/>
          <w:color w:val="000000"/>
          <w:sz w:val="28"/>
        </w:rPr>
        <w:t xml:space="preserve">
      3. Мердігердің атауы: _________________________________________ </w:t>
      </w:r>
    </w:p>
    <w:bookmarkEnd w:id="33"/>
    <w:bookmarkStart w:name="z41" w:id="34"/>
    <w:p>
      <w:pPr>
        <w:spacing w:after="0"/>
        <w:ind w:left="0"/>
        <w:jc w:val="both"/>
      </w:pPr>
      <w:r>
        <w:rPr>
          <w:rFonts w:ascii="Times New Roman"/>
          <w:b w:val="false"/>
          <w:i w:val="false"/>
          <w:color w:val="000000"/>
          <w:sz w:val="28"/>
        </w:rPr>
        <w:t xml:space="preserve">
      4. Техникалық қадағалаудың атауы: _____________________________ </w:t>
      </w:r>
    </w:p>
    <w:bookmarkEnd w:id="34"/>
    <w:p>
      <w:pPr>
        <w:spacing w:after="0"/>
        <w:ind w:left="0"/>
        <w:jc w:val="both"/>
      </w:pPr>
      <w:r>
        <w:rPr>
          <w:rFonts w:ascii="Times New Roman"/>
          <w:b w:val="false"/>
          <w:i w:val="false"/>
          <w:color w:val="000000"/>
          <w:sz w:val="28"/>
        </w:rPr>
        <w:t xml:space="preserve">
      ____________________________________________________________________ </w:t>
      </w:r>
    </w:p>
    <w:bookmarkStart w:name="z42" w:id="35"/>
    <w:p>
      <w:pPr>
        <w:spacing w:after="0"/>
        <w:ind w:left="0"/>
        <w:jc w:val="both"/>
      </w:pPr>
      <w:r>
        <w:rPr>
          <w:rFonts w:ascii="Times New Roman"/>
          <w:b w:val="false"/>
          <w:i w:val="false"/>
          <w:color w:val="000000"/>
          <w:sz w:val="28"/>
        </w:rPr>
        <w:t xml:space="preserve">
      5. Авторлық қадағалаудың атауы: _______________________________ </w:t>
      </w:r>
    </w:p>
    <w:bookmarkEnd w:id="35"/>
    <w:p>
      <w:pPr>
        <w:spacing w:after="0"/>
        <w:ind w:left="0"/>
        <w:jc w:val="both"/>
      </w:pPr>
      <w:r>
        <w:rPr>
          <w:rFonts w:ascii="Times New Roman"/>
          <w:b w:val="false"/>
          <w:i w:val="false"/>
          <w:color w:val="000000"/>
          <w:sz w:val="28"/>
        </w:rPr>
        <w:t xml:space="preserve">
      ____________________________________________________________________ </w:t>
      </w:r>
    </w:p>
    <w:bookmarkStart w:name="z43" w:id="36"/>
    <w:p>
      <w:pPr>
        <w:spacing w:after="0"/>
        <w:ind w:left="0"/>
        <w:jc w:val="both"/>
      </w:pPr>
      <w:r>
        <w:rPr>
          <w:rFonts w:ascii="Times New Roman"/>
          <w:b w:val="false"/>
          <w:i w:val="false"/>
          <w:color w:val="000000"/>
          <w:sz w:val="28"/>
        </w:rPr>
        <w:t xml:space="preserve">
      6. Негізгі сарапшылар: _________________________________________ </w:t>
      </w:r>
    </w:p>
    <w:bookmarkEnd w:id="36"/>
    <w:p>
      <w:pPr>
        <w:spacing w:after="0"/>
        <w:ind w:left="0"/>
        <w:jc w:val="both"/>
      </w:pPr>
      <w:r>
        <w:rPr>
          <w:rFonts w:ascii="Times New Roman"/>
          <w:b w:val="false"/>
          <w:i w:val="false"/>
          <w:color w:val="000000"/>
          <w:sz w:val="28"/>
        </w:rPr>
        <w:t xml:space="preserve">
      ____________________________________________________________________ </w:t>
      </w:r>
    </w:p>
    <w:bookmarkStart w:name="z44" w:id="37"/>
    <w:p>
      <w:pPr>
        <w:spacing w:after="0"/>
        <w:ind w:left="0"/>
        <w:jc w:val="both"/>
      </w:pPr>
      <w:r>
        <w:rPr>
          <w:rFonts w:ascii="Times New Roman"/>
          <w:b w:val="false"/>
          <w:i w:val="false"/>
          <w:color w:val="000000"/>
          <w:sz w:val="28"/>
        </w:rPr>
        <w:t xml:space="preserve">
      7. Сараптама нәтижелері: ________________________________________ </w:t>
      </w:r>
    </w:p>
    <w:bookmarkEnd w:id="37"/>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5" w:id="38"/>
    <w:p>
      <w:pPr>
        <w:spacing w:after="0"/>
        <w:ind w:left="0"/>
        <w:jc w:val="both"/>
      </w:pPr>
      <w:r>
        <w:rPr>
          <w:rFonts w:ascii="Times New Roman"/>
          <w:b w:val="false"/>
          <w:i w:val="false"/>
          <w:color w:val="000000"/>
          <w:sz w:val="28"/>
        </w:rPr>
        <w:t xml:space="preserve">
      8. Сараптама қорытындысы: ______________________________________ </w:t>
      </w:r>
    </w:p>
    <w:bookmarkEnd w:id="38"/>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"Ұлттық жол активтерінің </w:t>
      </w:r>
    </w:p>
    <w:p>
      <w:pPr>
        <w:spacing w:after="0"/>
        <w:ind w:left="0"/>
        <w:jc w:val="both"/>
      </w:pPr>
      <w:r>
        <w:rPr>
          <w:rFonts w:ascii="Times New Roman"/>
          <w:b w:val="false"/>
          <w:i w:val="false"/>
          <w:color w:val="000000"/>
          <w:sz w:val="28"/>
        </w:rPr>
        <w:t xml:space="preserve">
      сапасы орталығы" ШЖҚ РМК </w:t>
      </w:r>
    </w:p>
    <w:p>
      <w:pPr>
        <w:spacing w:after="0"/>
        <w:ind w:left="0"/>
        <w:jc w:val="both"/>
      </w:pPr>
      <w:r>
        <w:rPr>
          <w:rFonts w:ascii="Times New Roman"/>
          <w:b w:val="false"/>
          <w:i w:val="false"/>
          <w:color w:val="000000"/>
          <w:sz w:val="28"/>
        </w:rPr>
        <w:t xml:space="preserve">
      филиалының басшысы ___________________ ____________________________________ </w:t>
      </w:r>
    </w:p>
    <w:p>
      <w:pPr>
        <w:spacing w:after="0"/>
        <w:ind w:left="0"/>
        <w:jc w:val="both"/>
      </w:pPr>
      <w:r>
        <w:rPr>
          <w:rFonts w:ascii="Times New Roman"/>
          <w:b w:val="false"/>
          <w:i w:val="false"/>
          <w:color w:val="000000"/>
          <w:sz w:val="28"/>
        </w:rPr>
        <w:t xml:space="preserve">
                              (қолы, мөр орны)       (тегі, аты, әкесінің аты (бар болған жағдайда) </w:t>
      </w:r>
    </w:p>
    <w:p>
      <w:pPr>
        <w:spacing w:after="0"/>
        <w:ind w:left="0"/>
        <w:jc w:val="both"/>
      </w:pPr>
      <w:r>
        <w:rPr>
          <w:rFonts w:ascii="Times New Roman"/>
          <w:b w:val="false"/>
          <w:i w:val="false"/>
          <w:color w:val="000000"/>
          <w:sz w:val="28"/>
        </w:rPr>
        <w:t xml:space="preserve">
                              (бар болған жағдайда) </w:t>
      </w:r>
    </w:p>
    <w:p>
      <w:pPr>
        <w:spacing w:after="0"/>
        <w:ind w:left="0"/>
        <w:jc w:val="both"/>
      </w:pPr>
      <w:r>
        <w:rPr>
          <w:rFonts w:ascii="Times New Roman"/>
          <w:b w:val="false"/>
          <w:i w:val="false"/>
          <w:color w:val="000000"/>
          <w:sz w:val="28"/>
        </w:rPr>
        <w:t xml:space="preserve">
      Сараптама орындаушысы _________________ ____________________________________ </w:t>
      </w:r>
    </w:p>
    <w:p>
      <w:pPr>
        <w:spacing w:after="0"/>
        <w:ind w:left="0"/>
        <w:jc w:val="both"/>
      </w:pPr>
      <w:r>
        <w:rPr>
          <w:rFonts w:ascii="Times New Roman"/>
          <w:b w:val="false"/>
          <w:i w:val="false"/>
          <w:color w:val="000000"/>
          <w:sz w:val="28"/>
        </w:rPr>
        <w:t xml:space="preserve">
                              (қолы, мөр орны)       (тегі, аты, әкесінің аты (бар болған жағдайда) </w:t>
      </w:r>
    </w:p>
    <w:p>
      <w:pPr>
        <w:spacing w:after="0"/>
        <w:ind w:left="0"/>
        <w:jc w:val="both"/>
      </w:pPr>
      <w:r>
        <w:rPr>
          <w:rFonts w:ascii="Times New Roman"/>
          <w:b w:val="false"/>
          <w:i w:val="false"/>
          <w:color w:val="000000"/>
          <w:sz w:val="28"/>
        </w:rPr>
        <w:t>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