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b879" w14:textId="9dcb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6 маусымдағы № 228 бұйрығы. Қазақстан Республикасының Әділет министрлігінде 2019 жылғы 10 маусымда № 18821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2019 жылғы 28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xml:space="preserve">
      1) арнайы комиссия – облыстар, Нұр-Сұлтан, Алматы және Шымкент қалалары деңгейінде құрылатын, "Атамекен" Ұлттық кәсіпкерлер палатасының (бұдан әрі – "Атамекен" ҰКП) өңірлік кәсіпкерлер палатасының, қоғамдық салалық одақтардың/қауымдастықтардың/республикалық палаталардың өкілдерінен және облыстардың, республикалық маңызы бар қалалардың жергілікті атқарушы органының ауыл шаруашылығы басқармасы (бұдан әрі – Басқарма) мамандарынан қалыптастырылатын және тауар өндірушілерде тиісті инфрақұрылымның бары бойынша салыстырып тексеруді жүзеге асыратын комиссия; </w:t>
      </w:r>
    </w:p>
    <w:p>
      <w:pPr>
        <w:spacing w:after="0"/>
        <w:ind w:left="0"/>
        <w:jc w:val="both"/>
      </w:pPr>
      <w:r>
        <w:rPr>
          <w:rFonts w:ascii="Times New Roman"/>
          <w:b w:val="false"/>
          <w:i w:val="false"/>
          <w:color w:val="000000"/>
          <w:sz w:val="28"/>
        </w:rPr>
        <w:t>
      2) арнайы шот – субсидиялар сомалары аударылатын қаржы институтының екінші деңгейлі банктегі шоты;</w:t>
      </w:r>
    </w:p>
    <w:p>
      <w:pPr>
        <w:spacing w:after="0"/>
        <w:ind w:left="0"/>
        <w:jc w:val="both"/>
      </w:pPr>
      <w:r>
        <w:rPr>
          <w:rFonts w:ascii="Times New Roman"/>
          <w:b w:val="false"/>
          <w:i w:val="false"/>
          <w:color w:val="000000"/>
          <w:sz w:val="28"/>
        </w:rPr>
        <w:t xml:space="preserve">
      3) бордақылау алаңы – сыйымдылығы бір уақытта кемінде 1000 бас мамандандырылған алаңы бар және одан әрі бордақылау үшін бұқашықтар сатып алуды жүзеге асыратын агроөнеркәсіптік кешен субъектісі; </w:t>
      </w:r>
    </w:p>
    <w:p>
      <w:pPr>
        <w:spacing w:after="0"/>
        <w:ind w:left="0"/>
        <w:jc w:val="both"/>
      </w:pPr>
      <w:r>
        <w:rPr>
          <w:rFonts w:ascii="Times New Roman"/>
          <w:b w:val="false"/>
          <w:i w:val="false"/>
          <w:color w:val="000000"/>
          <w:sz w:val="28"/>
        </w:rPr>
        <w:t xml:space="preserve">
      4) етті мал шаруашылығындағы оператор – сыйымдылығы бір уақытта кемінде 1000 бас болатын, асыл тұқымды тұқымдық бұқаларды тауарлық және қоғамдық табындарға жалға беруді жүзеге асыратын, сондай-ақ одан әрі бордақылау үшін бұқашықтарды сатып алуды жүзеге асыратын бордақылау алаңы; </w:t>
      </w:r>
    </w:p>
    <w:p>
      <w:pPr>
        <w:spacing w:after="0"/>
        <w:ind w:left="0"/>
        <w:jc w:val="both"/>
      </w:pPr>
      <w:r>
        <w:rPr>
          <w:rFonts w:ascii="Times New Roman"/>
          <w:b w:val="false"/>
          <w:i w:val="false"/>
          <w:color w:val="000000"/>
          <w:sz w:val="28"/>
        </w:rPr>
        <w:t>
      5) қаржы институты – банктік операцияларды жүзеге асыру құқығына лицензиялары бар қаржылық және кредиттік ұйымдар, сондай-ақ агроөнеркәсіптік кешен саласындағы лизингтік компаниялар мен кредиттік серіктестіктер;</w:t>
      </w:r>
    </w:p>
    <w:p>
      <w:pPr>
        <w:spacing w:after="0"/>
        <w:ind w:left="0"/>
        <w:jc w:val="both"/>
      </w:pPr>
      <w:r>
        <w:rPr>
          <w:rFonts w:ascii="Times New Roman"/>
          <w:b w:val="false"/>
          <w:i w:val="false"/>
          <w:color w:val="000000"/>
          <w:sz w:val="28"/>
        </w:rPr>
        <w:t>
      6) қоғамдық табын – жеке қосалқы шаруашылықтардың мал басынан қалыптастырылған ірі қара мал табыны;</w:t>
      </w:r>
    </w:p>
    <w:p>
      <w:pPr>
        <w:spacing w:after="0"/>
        <w:ind w:left="0"/>
        <w:jc w:val="both"/>
      </w:pPr>
      <w:r>
        <w:rPr>
          <w:rFonts w:ascii="Times New Roman"/>
          <w:b w:val="false"/>
          <w:i w:val="false"/>
          <w:color w:val="000000"/>
          <w:sz w:val="28"/>
        </w:rPr>
        <w:t>
      7) қой шаруашылығындағы оператор – саулық басы 3000 бастан басталатын, тауарлық отарларға асыл тұқымды тұқымдық қошқарларды жалға беруді жүзеге асыратын, сондай-ақ одан әрі бордақылау үшін еркек тоқтыларды сатып алуды жүзеге асыратын шаруашылық;</w:t>
      </w:r>
    </w:p>
    <w:p>
      <w:pPr>
        <w:spacing w:after="0"/>
        <w:ind w:left="0"/>
        <w:jc w:val="both"/>
      </w:pPr>
      <w:r>
        <w:rPr>
          <w:rFonts w:ascii="Times New Roman"/>
          <w:b w:val="false"/>
          <w:i w:val="false"/>
          <w:color w:val="000000"/>
          <w:sz w:val="28"/>
        </w:rPr>
        <w:t>
      8) мал бордақылау жөніндегі көрсетілетін қызметтер – меншігінде бордақылауға арналған бұқашықтары бар заңды тұлғаларға бордақылау алаңы көрсететін мал бордақылау жөніндегі ақылы қызмет;</w:t>
      </w:r>
    </w:p>
    <w:p>
      <w:pPr>
        <w:spacing w:after="0"/>
        <w:ind w:left="0"/>
        <w:jc w:val="both"/>
      </w:pPr>
      <w:r>
        <w:rPr>
          <w:rFonts w:ascii="Times New Roman"/>
          <w:b w:val="false"/>
          <w:i w:val="false"/>
          <w:color w:val="000000"/>
          <w:sz w:val="28"/>
        </w:rPr>
        <w:t>
      9) отандық ауыл шаруашылығы тауарын өндіруші (бұдан әрі – тауар өндіруші) – асыл тұқымды мал шаруашылығымен және (немесе) ауыл шаруашылығы өнімін өндірумен айналысатын жеке немесе заңды тұлға, заңды тұлғаның филиалы немесе өкілдігі;</w:t>
      </w:r>
    </w:p>
    <w:p>
      <w:pPr>
        <w:spacing w:after="0"/>
        <w:ind w:left="0"/>
        <w:jc w:val="both"/>
      </w:pPr>
      <w:r>
        <w:rPr>
          <w:rFonts w:ascii="Times New Roman"/>
          <w:b w:val="false"/>
          <w:i w:val="false"/>
          <w:color w:val="000000"/>
          <w:sz w:val="28"/>
        </w:rPr>
        <w:t xml:space="preserve">
      10) өтінім – тауар өндірушінің субсидиялар алуға арналған электрондық өтінімі; </w:t>
      </w:r>
    </w:p>
    <w:p>
      <w:pPr>
        <w:spacing w:after="0"/>
        <w:ind w:left="0"/>
        <w:jc w:val="both"/>
      </w:pPr>
      <w:r>
        <w:rPr>
          <w:rFonts w:ascii="Times New Roman"/>
          <w:b w:val="false"/>
          <w:i w:val="false"/>
          <w:color w:val="000000"/>
          <w:sz w:val="28"/>
        </w:rPr>
        <w:t xml:space="preserve">
      11) сатып алынған асыл тұқымды жануарларды мақсатты пайдалану – сатып алынған және субсидияланған жануарларды осы Қағидаларда көрсетілген шарттар мен мерзімдерде өсімін молайту мақсатында пайдалану; </w:t>
      </w:r>
    </w:p>
    <w:p>
      <w:pPr>
        <w:spacing w:after="0"/>
        <w:ind w:left="0"/>
        <w:jc w:val="both"/>
      </w:pPr>
      <w:r>
        <w:rPr>
          <w:rFonts w:ascii="Times New Roman"/>
          <w:b w:val="false"/>
          <w:i w:val="false"/>
          <w:color w:val="000000"/>
          <w:sz w:val="28"/>
        </w:rPr>
        <w:t xml:space="preserve">
      12) селекциялық және асыл тұқымдық жұмыстың ақпараттық қоры (бұдан әрі – САТЖАҚ) – уәкілетті орган "Асыл тұқымды мал шаруашылығы туралы" 1998 жылғы 9 шілдедегі Қазақстан Республикасының Заңы 1-бабының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айқындаған оператор сүйемелдейтін, жануарлардың табынын жетілдіру және генетикалық әлеуетін арттыру үшін пайдаланылатын, асыл тұқымды мал шаруашылығы субъектілеріндегі асыл тұқымды жануарлар туралы және селекциялық процеске тартылған жануарлар туралы деректерді жинаудың, жинақтаудың және өңдеудің автоматтандырылған жүйесі; </w:t>
      </w:r>
    </w:p>
    <w:p>
      <w:pPr>
        <w:spacing w:after="0"/>
        <w:ind w:left="0"/>
        <w:jc w:val="both"/>
      </w:pPr>
      <w:r>
        <w:rPr>
          <w:rFonts w:ascii="Times New Roman"/>
          <w:b w:val="false"/>
          <w:i w:val="false"/>
          <w:color w:val="000000"/>
          <w:sz w:val="28"/>
        </w:rPr>
        <w:t>
      13) селекциялық және асыл тұқымды жұмысқа қатысатын аналық бас – табынның өсімін молайту үшін пайдаланылатын, жыныстық жағынан жетілген (мал шаруашылығы бойынша: асыл тұқымды жануарлар – 13 айдан бастап, тауарлық жануарлар – 18 айдан бастап, қой шаруашылығы бойынша – 12 айдан бастап, марал шаруашылығы (бұғы шаруашылығы) бойынша – 24 айдан бастап, шошқа шаруашылығы бойынша – 8 айдан бастап) жануарлардың ұрғашы дарақтарының басы;</w:t>
      </w:r>
    </w:p>
    <w:p>
      <w:pPr>
        <w:spacing w:after="0"/>
        <w:ind w:left="0"/>
        <w:jc w:val="both"/>
      </w:pPr>
      <w:r>
        <w:rPr>
          <w:rFonts w:ascii="Times New Roman"/>
          <w:b w:val="false"/>
          <w:i w:val="false"/>
          <w:color w:val="000000"/>
          <w:sz w:val="28"/>
        </w:rPr>
        <w:t xml:space="preserve">
      14) субсидиялаудың ақпараттық жүйесі (бұдан әрі – САЖ) – САТЖАҚ кіші жүйесі болып табылатын, субсидиялау процестерін орындау жөніндегі қызметтерді көрсетуге арналған, "электрондық үкімет" веб-порталымен өзара іс-қимыл жүргізуге, субсидиялар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Интернет желісінде орналасқан ақпараттық-коммуникациялық технологиялардың, қызмет көрсетуші персоналдың және техникалық құжаттаманың ұйымдастырылып, ретке келтірілген жиынтығы; </w:t>
      </w:r>
    </w:p>
    <w:p>
      <w:pPr>
        <w:spacing w:after="0"/>
        <w:ind w:left="0"/>
        <w:jc w:val="both"/>
      </w:pPr>
      <w:r>
        <w:rPr>
          <w:rFonts w:ascii="Times New Roman"/>
          <w:b w:val="false"/>
          <w:i w:val="false"/>
          <w:color w:val="000000"/>
          <w:sz w:val="28"/>
        </w:rPr>
        <w:t>
      15) субсидиялауға арналған өтінімдердің электрондық тізілімі (бұдан әрі – тізілім) – субсидиялауға арналған өтінімдер туралы, сондай-ақ қарыз алушылар, қаржы институттары туралы мәліметтердің жиынтығы және САЖ-да көрсетілген өзге де мәліметтер;</w:t>
      </w:r>
    </w:p>
    <w:p>
      <w:pPr>
        <w:spacing w:after="0"/>
        <w:ind w:left="0"/>
        <w:jc w:val="both"/>
      </w:pPr>
      <w:r>
        <w:rPr>
          <w:rFonts w:ascii="Times New Roman"/>
          <w:b w:val="false"/>
          <w:i w:val="false"/>
          <w:color w:val="000000"/>
          <w:sz w:val="28"/>
        </w:rPr>
        <w:t>
      16) тауарлық табын/отар – ірі қара малдың/қойдың аналық басымен селекциялық және асыл тұқымдық жұмыс жүргізуді жүзеге асыратын шаруашылықтың немесе ауыл шаруашылығы кооперативінің мал басынан қалыптастырылған ірі қара мал табыны/қой отары;</w:t>
      </w:r>
    </w:p>
    <w:p>
      <w:pPr>
        <w:spacing w:after="0"/>
        <w:ind w:left="0"/>
        <w:jc w:val="both"/>
      </w:pPr>
      <w:r>
        <w:rPr>
          <w:rFonts w:ascii="Times New Roman"/>
          <w:b w:val="false"/>
          <w:i w:val="false"/>
          <w:color w:val="000000"/>
          <w:sz w:val="28"/>
        </w:rPr>
        <w:t>
      17) тұқымдық түрлендіру – өсімін молайтуда асыл тұқымды тұқымдық жануарларды пайдалану жолымен аналық бастың тұқымдық және өнімділік сапаларын жақсарту;</w:t>
      </w:r>
    </w:p>
    <w:p>
      <w:pPr>
        <w:spacing w:after="0"/>
        <w:ind w:left="0"/>
        <w:jc w:val="both"/>
      </w:pPr>
      <w:r>
        <w:rPr>
          <w:rFonts w:ascii="Times New Roman"/>
          <w:b w:val="false"/>
          <w:i w:val="false"/>
          <w:color w:val="000000"/>
          <w:sz w:val="28"/>
        </w:rPr>
        <w:t>
      18) шағылыстыру маусымы – ауыл шаруашылығы жануарларының өсімін молайту кезеңі;</w:t>
      </w:r>
    </w:p>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20)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"10. Субсидиялар мынадай шарттарды сақтаған кезде төленеді:</w:t>
      </w:r>
    </w:p>
    <w:bookmarkEnd w:id="4"/>
    <w:p>
      <w:pPr>
        <w:spacing w:after="0"/>
        <w:ind w:left="0"/>
        <w:jc w:val="both"/>
      </w:pPr>
      <w:r>
        <w:rPr>
          <w:rFonts w:ascii="Times New Roman"/>
          <w:b w:val="false"/>
          <w:i w:val="false"/>
          <w:color w:val="000000"/>
          <w:sz w:val="28"/>
        </w:rPr>
        <w:t>
      1) "электрондық үкімет" веб-порталы арқылы электрондық түрде мыналарға арналған өтінімнің берілуі:</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1-нысан</w:t>
      </w:r>
      <w:r>
        <w:rPr>
          <w:rFonts w:ascii="Times New Roman"/>
          <w:b w:val="false"/>
          <w:i w:val="false"/>
          <w:color w:val="000000"/>
          <w:sz w:val="28"/>
        </w:rPr>
        <w:t xml:space="preserve"> бойынша сатып алынған ірі қара малдың асыл тұқымды аналық басы (сүтті, сүтті-етті, етті және етті-сүтті тұқымдар), отандық етті бағыттағы асыл тұқымды тұқымдық бұқа, асыл тұқымды қойлар, өнімді бағыттағы асыл тұқымды тұқымдық айғыр, асыл тұқымды тұқымдық түйе, шошқалардың асыл тұқымдық басы, ешкілердің асыл тұқымды аналық басы, етті бағыттағы ата-енелік/ата-тектік нысандағы асыл тұқымды тәуліктік балапан және асыл тұқымды құстардан алынған жұмыртқа бағытындағы финалдық нысандағы тәуліктік балапан үшін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2-нысан</w:t>
      </w:r>
      <w:r>
        <w:rPr>
          <w:rFonts w:ascii="Times New Roman"/>
          <w:b w:val="false"/>
          <w:i w:val="false"/>
          <w:color w:val="000000"/>
          <w:sz w:val="28"/>
        </w:rPr>
        <w:t xml:space="preserve"> бойынша табынның өсімін молайту үшін пайдаланылатын асыл тұқымды тұқымдық бұқаларды күтіп-бағу үшін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3-нысан</w:t>
      </w:r>
      <w:r>
        <w:rPr>
          <w:rFonts w:ascii="Times New Roman"/>
          <w:b w:val="false"/>
          <w:i w:val="false"/>
          <w:color w:val="000000"/>
          <w:sz w:val="28"/>
        </w:rPr>
        <w:t xml:space="preserve"> бойынша тауарлық отардың өсімін молайтуға пайдаланылатын асыл тұқымды тұқымдық қошқарларды күтіп-бағу үшін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4-нысан</w:t>
      </w:r>
      <w:r>
        <w:rPr>
          <w:rFonts w:ascii="Times New Roman"/>
          <w:b w:val="false"/>
          <w:i w:val="false"/>
          <w:color w:val="000000"/>
          <w:sz w:val="28"/>
        </w:rPr>
        <w:t xml:space="preserve"> бойынша шаруа (фермер) қожалықтары мен ауыл шаруашылығы кооперативтерінде ірі қара малдың аналық басын, сондай-ақ шаруашылықтыр мен ауыл шаруашылығы кооперативтерінде қойлардың аналық басын қолдан ұрықтандыру жөніндегі көрсетілген қызметтер үшін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5-нысан</w:t>
      </w:r>
      <w:r>
        <w:rPr>
          <w:rFonts w:ascii="Times New Roman"/>
          <w:b w:val="false"/>
          <w:i w:val="false"/>
          <w:color w:val="000000"/>
          <w:sz w:val="28"/>
        </w:rPr>
        <w:t xml:space="preserve"> бойынша ірі қара малдың тауарлық аналық басымен селекциялық және асыл тұқымдық жұмыс жүргізуге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6-нысан</w:t>
      </w:r>
      <w:r>
        <w:rPr>
          <w:rFonts w:ascii="Times New Roman"/>
          <w:b w:val="false"/>
          <w:i w:val="false"/>
          <w:color w:val="000000"/>
          <w:sz w:val="28"/>
        </w:rPr>
        <w:t xml:space="preserve"> бойынша етті тұқымды асыл тұқымды ірі қара малдың аналық басымен селекциялық және асыл тұқымдық жұмыс жүргізуге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7-нысан</w:t>
      </w:r>
      <w:r>
        <w:rPr>
          <w:rFonts w:ascii="Times New Roman"/>
          <w:b w:val="false"/>
          <w:i w:val="false"/>
          <w:color w:val="000000"/>
          <w:sz w:val="28"/>
        </w:rPr>
        <w:t xml:space="preserve"> бойынша қойдың асыл тұқымды аналық басымен селекциялық және асыл тұқымдық жұмыс жүргізуге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8-нысан</w:t>
      </w:r>
      <w:r>
        <w:rPr>
          <w:rFonts w:ascii="Times New Roman"/>
          <w:b w:val="false"/>
          <w:i w:val="false"/>
          <w:color w:val="000000"/>
          <w:sz w:val="28"/>
        </w:rPr>
        <w:t xml:space="preserve"> бойынша қойлардың тауарлық аналық басымен селекциялық және асыл тұқымдық жұмыс жүргізуге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9-нысан</w:t>
      </w:r>
      <w:r>
        <w:rPr>
          <w:rFonts w:ascii="Times New Roman"/>
          <w:b w:val="false"/>
          <w:i w:val="false"/>
          <w:color w:val="000000"/>
          <w:sz w:val="28"/>
        </w:rPr>
        <w:t xml:space="preserve"> бойынша маралдардың (бұғылардың) аналық басымен селекциялық және асыл тұқымдық жұмыс жүргізуге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10-нысан</w:t>
      </w:r>
      <w:r>
        <w:rPr>
          <w:rFonts w:ascii="Times New Roman"/>
          <w:b w:val="false"/>
          <w:i w:val="false"/>
          <w:color w:val="000000"/>
          <w:sz w:val="28"/>
        </w:rPr>
        <w:t xml:space="preserve"> бойынша балара ұясымен селекциялық және асыл тұқымдық жұмыс жүргізуге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11-нысан</w:t>
      </w:r>
      <w:r>
        <w:rPr>
          <w:rFonts w:ascii="Times New Roman"/>
          <w:b w:val="false"/>
          <w:i w:val="false"/>
          <w:color w:val="000000"/>
          <w:sz w:val="28"/>
        </w:rPr>
        <w:t xml:space="preserve"> бойынша шошқалардың аналық және шошқа басын толықтыратын басымен селекциялық және асыл тұқымдық жұмыс жүргізуге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12-нысан</w:t>
      </w:r>
      <w:r>
        <w:rPr>
          <w:rFonts w:ascii="Times New Roman"/>
          <w:b w:val="false"/>
          <w:i w:val="false"/>
          <w:color w:val="000000"/>
          <w:sz w:val="28"/>
        </w:rPr>
        <w:t xml:space="preserve"> бойынша сүтті және сүтті-етті тұқымның асыл тұқымды бұқаларының бір жынысты немесе қос жынысты ұрығын сатып алу үшін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13-нысан</w:t>
      </w:r>
      <w:r>
        <w:rPr>
          <w:rFonts w:ascii="Times New Roman"/>
          <w:b w:val="false"/>
          <w:i w:val="false"/>
          <w:color w:val="000000"/>
          <w:sz w:val="28"/>
        </w:rPr>
        <w:t xml:space="preserve"> бойынша эмбриондарды телу бойынша көрсетілетін қызметтерді субсидиялауға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14-нысан</w:t>
      </w:r>
      <w:r>
        <w:rPr>
          <w:rFonts w:ascii="Times New Roman"/>
          <w:b w:val="false"/>
          <w:i w:val="false"/>
          <w:color w:val="000000"/>
          <w:sz w:val="28"/>
        </w:rPr>
        <w:t xml:space="preserve"> бойынша құс етін (бройлер тауығының етін, күркетауық, суда жүзетін құс етін), тағамдық жұмыртқа (тауық жұмыртқасы), сүт (сиыр, бие, түйе сүті), биязы және жартылай биязы жүн өндіру, сондай-ақ, ірі қара малды союмен және етін бастапқы өңдеумен айналысатын ет өңдеуші кәсіпорындардың сиыр етін дайындау құнын арзандатуға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15-нысан</w:t>
      </w:r>
      <w:r>
        <w:rPr>
          <w:rFonts w:ascii="Times New Roman"/>
          <w:b w:val="false"/>
          <w:i w:val="false"/>
          <w:color w:val="000000"/>
          <w:sz w:val="28"/>
        </w:rPr>
        <w:t xml:space="preserve"> бойынша сыйымдылығы бір уақытта кемінде 1000 бас болатын бордақылау алаңдары үшін бұқашықтарды бордақылау шығындарын арзандатуға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16-нысан</w:t>
      </w:r>
      <w:r>
        <w:rPr>
          <w:rFonts w:ascii="Times New Roman"/>
          <w:b w:val="false"/>
          <w:i w:val="false"/>
          <w:color w:val="000000"/>
          <w:sz w:val="28"/>
        </w:rPr>
        <w:t xml:space="preserve"> бойынша сыйымдылығы бір уақытта кемінде 1000 бас болатын бордақылау алаңдарына бордақылауға өткізілген немесе ауыстырылған бұқашықтар құнын арзандату үшін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17-нысан</w:t>
      </w:r>
      <w:r>
        <w:rPr>
          <w:rFonts w:ascii="Times New Roman"/>
          <w:b w:val="false"/>
          <w:i w:val="false"/>
          <w:color w:val="000000"/>
          <w:sz w:val="28"/>
        </w:rPr>
        <w:t xml:space="preserve"> бойынша сыйымдылығы бір уақытта кемінде 1000 бас болатын бордақылау алаңдарына бордақылауға өткізілген бұқашықтар құнын арзандату үшін субсидиялар алуға арналған; </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18-нысан</w:t>
      </w:r>
      <w:r>
        <w:rPr>
          <w:rFonts w:ascii="Times New Roman"/>
          <w:b w:val="false"/>
          <w:i w:val="false"/>
          <w:color w:val="000000"/>
          <w:sz w:val="28"/>
        </w:rPr>
        <w:t xml:space="preserve"> бойынша қозы өткізу құнын арзандатуға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19-нысан</w:t>
      </w:r>
      <w:r>
        <w:rPr>
          <w:rFonts w:ascii="Times New Roman"/>
          <w:b w:val="false"/>
          <w:i w:val="false"/>
          <w:color w:val="000000"/>
          <w:sz w:val="28"/>
        </w:rPr>
        <w:t xml:space="preserve"> бойынша сүтті және сүтті-етті бағыттағы аналық басының және толықтыратын мал басының азығына жұмсалған шығындар құнын арзандатуға субсидиялар алуға арналған;</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20-нысан</w:t>
      </w:r>
      <w:r>
        <w:rPr>
          <w:rFonts w:ascii="Times New Roman"/>
          <w:b w:val="false"/>
          <w:i w:val="false"/>
          <w:color w:val="000000"/>
          <w:sz w:val="28"/>
        </w:rPr>
        <w:t xml:space="preserve"> бойынша арнайы шотқа субсидиялар аударуға арналған; </w:t>
      </w:r>
    </w:p>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21-нысан</w:t>
      </w:r>
      <w:r>
        <w:rPr>
          <w:rFonts w:ascii="Times New Roman"/>
          <w:b w:val="false"/>
          <w:i w:val="false"/>
          <w:color w:val="000000"/>
          <w:sz w:val="28"/>
        </w:rPr>
        <w:t xml:space="preserve"> бойынша асыл тұқымды ірі қара мал сатып алғаны үшін тиесілі субсидияларға арналған.</w:t>
      </w:r>
    </w:p>
    <w:p>
      <w:pPr>
        <w:spacing w:after="0"/>
        <w:ind w:left="0"/>
        <w:jc w:val="both"/>
      </w:pPr>
      <w:r>
        <w:rPr>
          <w:rFonts w:ascii="Times New Roman"/>
          <w:b w:val="false"/>
          <w:i w:val="false"/>
          <w:color w:val="000000"/>
          <w:sz w:val="28"/>
        </w:rPr>
        <w:t>
      "Электрондық үкімет" веб-порталы мен САЖ-дың ақпараттық өзара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өтінімнің САЖ-да ЭЦҚ-ны пайдалана отырып тіркелуі;</w:t>
      </w:r>
    </w:p>
    <w:p>
      <w:pPr>
        <w:spacing w:after="0"/>
        <w:ind w:left="0"/>
        <w:jc w:val="both"/>
      </w:pPr>
      <w:r>
        <w:rPr>
          <w:rFonts w:ascii="Times New Roman"/>
          <w:b w:val="false"/>
          <w:i w:val="false"/>
          <w:color w:val="000000"/>
          <w:sz w:val="28"/>
        </w:rPr>
        <w:t xml:space="preserve">
      3) өтінімнің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өлшемшарттарға сәйкес келуі.</w:t>
      </w:r>
    </w:p>
    <w:bookmarkStart w:name="z8" w:id="5"/>
    <w:p>
      <w:pPr>
        <w:spacing w:after="0"/>
        <w:ind w:left="0"/>
        <w:jc w:val="both"/>
      </w:pPr>
      <w:r>
        <w:rPr>
          <w:rFonts w:ascii="Times New Roman"/>
          <w:b w:val="false"/>
          <w:i w:val="false"/>
          <w:color w:val="000000"/>
          <w:sz w:val="28"/>
        </w:rPr>
        <w:t xml:space="preserve">
      11. Өтінімдерді қабылдау ауыл шаруашылығы жануарларының орналасқан/тіркелген жері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субсидиялау өлшемшарттарында көзделген мерзімдерде жүзеге асырылады."; </w:t>
      </w:r>
    </w:p>
    <w:bookmarkEnd w:id="5"/>
    <w:bookmarkStart w:name="z9" w:id="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9"/>
    <w:bookmarkStart w:name="z13" w:id="1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0"/>
    <w:bookmarkStart w:name="z14" w:id="11"/>
    <w:p>
      <w:pPr>
        <w:spacing w:after="0"/>
        <w:ind w:left="0"/>
        <w:jc w:val="both"/>
      </w:pPr>
      <w:r>
        <w:rPr>
          <w:rFonts w:ascii="Times New Roman"/>
          <w:b w:val="false"/>
          <w:i w:val="false"/>
          <w:color w:val="000000"/>
          <w:sz w:val="28"/>
        </w:rPr>
        <w:t xml:space="preserve">
      4) осы бұйрық ресми жарияланғаннан кейін оның Қазақстан Республикасы Ауыл шаруашылығы министрлігінің интернет-ресурсында орналастырылуын; </w:t>
      </w:r>
    </w:p>
    <w:bookmarkEnd w:id="11"/>
    <w:bookmarkStart w:name="z15" w:id="12"/>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 </w:t>
      </w:r>
    </w:p>
    <w:bookmarkEnd w:id="12"/>
    <w:bookmarkStart w:name="z1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3"/>
    <w:bookmarkStart w:name="z17" w:id="14"/>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6 маусымдағы </w:t>
            </w:r>
            <w:r>
              <w:br/>
            </w:r>
            <w:r>
              <w:rPr>
                <w:rFonts w:ascii="Times New Roman"/>
                <w:b w:val="false"/>
                <w:i w:val="false"/>
                <w:color w:val="000000"/>
                <w:sz w:val="20"/>
              </w:rPr>
              <w:t>№ 228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шаруашылығының өнімділігін </w:t>
            </w:r>
            <w:r>
              <w:br/>
            </w:r>
            <w:r>
              <w:rPr>
                <w:rFonts w:ascii="Times New Roman"/>
                <w:b w:val="false"/>
                <w:i w:val="false"/>
                <w:color w:val="000000"/>
                <w:sz w:val="20"/>
              </w:rPr>
              <w:t xml:space="preserve">және өнім сапасын арттыруды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1-қосымша</w:t>
            </w:r>
          </w:p>
        </w:tc>
      </w:tr>
    </w:tbl>
    <w:bookmarkStart w:name="z20" w:id="15"/>
    <w:p>
      <w:pPr>
        <w:spacing w:after="0"/>
        <w:ind w:left="0"/>
        <w:jc w:val="left"/>
      </w:pPr>
      <w:r>
        <w:rPr>
          <w:rFonts w:ascii="Times New Roman"/>
          <w:b/>
          <w:i w:val="false"/>
          <w:color w:val="000000"/>
        </w:rPr>
        <w:t xml:space="preserve"> Субсидиялау бағыттары мен нормативтерінің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6952"/>
        <w:gridCol w:w="1289"/>
        <w:gridCol w:w="2796"/>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асыл тұқымды ірі қара мал сатып алу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тірідей салмағы, </w:t>
            </w:r>
            <w:r>
              <w:br/>
            </w:r>
            <w:r>
              <w:rPr>
                <w:rFonts w:ascii="Times New Roman"/>
                <w:b w:val="false"/>
                <w:i w:val="false"/>
                <w:color w:val="000000"/>
                <w:sz w:val="20"/>
              </w:rPr>
              <w:t xml:space="preserve">
килограмм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w:t>
            </w:r>
            <w:r>
              <w:br/>
            </w:r>
            <w:r>
              <w:rPr>
                <w:rFonts w:ascii="Times New Roman"/>
                <w:b w:val="false"/>
                <w:i w:val="false"/>
                <w:color w:val="000000"/>
                <w:sz w:val="20"/>
              </w:rPr>
              <w:t xml:space="preserve">
килограмм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 (2020 жылғы 1 қаңтардан бастап қолданылады)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бір килограмы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тұқымдардың асыл тұқымды бұқасының ұрығын сатып алу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немесе ТМД елдерінен әкелінген шетелдік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Аустралия, АҚШ, Канада және Еуропа елдерінен әкелінген* </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50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Эмбриондарды телу жөніндегі көрсетілетін қызметтерді субсидиялау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миллион данадан басталатын нақты өндіріс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 шағылысу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асыл тұқымды аналық басы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тауарлық аналық басы </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өткізу құнын арзандату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 50-ден басталатын жүн </w:t>
            </w:r>
          </w:p>
        </w:tc>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 (бұғы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басымен селекциялық және асыл тұқымдық жұмыс жүргізу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bookmarkStart w:name="z201" w:id="16"/>
    <w:p>
      <w:pPr>
        <w:spacing w:after="0"/>
        <w:ind w:left="0"/>
        <w:jc w:val="both"/>
      </w:pPr>
      <w:r>
        <w:rPr>
          <w:rFonts w:ascii="Times New Roman"/>
          <w:b w:val="false"/>
          <w:i w:val="false"/>
          <w:color w:val="000000"/>
          <w:sz w:val="28"/>
        </w:rPr>
        <w:t>
      Ескертпе:</w:t>
      </w:r>
    </w:p>
    <w:bookmarkEnd w:id="16"/>
    <w:p>
      <w:pPr>
        <w:spacing w:after="0"/>
        <w:ind w:left="0"/>
        <w:jc w:val="both"/>
      </w:pPr>
      <w:r>
        <w:rPr>
          <w:rFonts w:ascii="Times New Roman"/>
          <w:b w:val="false"/>
          <w:i w:val="false"/>
          <w:color w:val="000000"/>
          <w:sz w:val="28"/>
        </w:rPr>
        <w:t>
      * - жергілікті бюджеттен қосымша бюджет қаражаты бөлінген кезде және/немесе басқа бюджеттік бағдарламалардан қайта бөлінген кезде субсидиялау нормативтерін осы Қағидалардың 4-тармағына сәйкес Министрлікпен келісім бойынша белгіленген нормативтен 50%-ға дейін және мал азығын субсидиялау бойынша 100 %-ға дейін ұлғайтуға жол беріледі;</w:t>
      </w:r>
    </w:p>
    <w:p>
      <w:pPr>
        <w:spacing w:after="0"/>
        <w:ind w:left="0"/>
        <w:jc w:val="both"/>
      </w:pPr>
      <w:r>
        <w:rPr>
          <w:rFonts w:ascii="Times New Roman"/>
          <w:b w:val="false"/>
          <w:i w:val="false"/>
          <w:color w:val="000000"/>
          <w:sz w:val="28"/>
        </w:rPr>
        <w:t>
      ** - жергілікті бюджеттен қосымша бюджет қаражаты бөлінгенде.</w:t>
      </w:r>
    </w:p>
    <w:p>
      <w:pPr>
        <w:spacing w:after="0"/>
        <w:ind w:left="0"/>
        <w:jc w:val="both"/>
      </w:pPr>
      <w:r>
        <w:rPr>
          <w:rFonts w:ascii="Times New Roman"/>
          <w:b w:val="false"/>
          <w:i w:val="false"/>
          <w:color w:val="000000"/>
          <w:sz w:val="28"/>
        </w:rPr>
        <w:t>
      Асыл тұқымды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 сатып алу бекітілген нормативке дейін, бірақ оны сатып алу құнының 50%-ынан аспайтын мөлшерде субсидияланады.</w:t>
      </w:r>
    </w:p>
    <w:p>
      <w:pPr>
        <w:spacing w:after="0"/>
        <w:ind w:left="0"/>
        <w:jc w:val="both"/>
      </w:pPr>
      <w:r>
        <w:rPr>
          <w:rFonts w:ascii="Times New Roman"/>
          <w:b w:val="false"/>
          <w:i w:val="false"/>
          <w:color w:val="000000"/>
          <w:sz w:val="28"/>
        </w:rPr>
        <w:t>
      Отандық асыл тұқымды ірі қара мал мен қойлардың аналық мал басын сатып алу қаржы институтымен кредит беру шарты болған кезде субсидияланады, бұл ретте субсидиялар кредитті өтеу есебіне арнайы шотқа аударылады.</w:t>
      </w:r>
    </w:p>
    <w:bookmarkStart w:name="z202" w:id="17"/>
    <w:p>
      <w:pPr>
        <w:spacing w:after="0"/>
        <w:ind w:left="0"/>
        <w:jc w:val="both"/>
      </w:pPr>
      <w:r>
        <w:rPr>
          <w:rFonts w:ascii="Times New Roman"/>
          <w:b w:val="false"/>
          <w:i w:val="false"/>
          <w:color w:val="000000"/>
          <w:sz w:val="28"/>
        </w:rPr>
        <w:t>
      Ескертпе:</w:t>
      </w:r>
    </w:p>
    <w:bookmarkEnd w:id="17"/>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АҚШ – Америка Құрама Штаттары;</w:t>
      </w:r>
    </w:p>
    <w:p>
      <w:pPr>
        <w:spacing w:after="0"/>
        <w:ind w:left="0"/>
        <w:jc w:val="both"/>
      </w:pPr>
      <w:r>
        <w:rPr>
          <w:rFonts w:ascii="Times New Roman"/>
          <w:b w:val="false"/>
          <w:i w:val="false"/>
          <w:color w:val="000000"/>
          <w:sz w:val="28"/>
        </w:rPr>
        <w:t>
      ТМД – Тәуелсіз Мемлекеттер Достастығы.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6 маусымдағы </w:t>
            </w:r>
            <w:r>
              <w:br/>
            </w:r>
            <w:r>
              <w:rPr>
                <w:rFonts w:ascii="Times New Roman"/>
                <w:b w:val="false"/>
                <w:i w:val="false"/>
                <w:color w:val="000000"/>
                <w:sz w:val="20"/>
              </w:rPr>
              <w:t>№ 228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шаруашылығының өнімділігін </w:t>
            </w:r>
            <w:r>
              <w:br/>
            </w:r>
            <w:r>
              <w:rPr>
                <w:rFonts w:ascii="Times New Roman"/>
                <w:b w:val="false"/>
                <w:i w:val="false"/>
                <w:color w:val="000000"/>
                <w:sz w:val="20"/>
              </w:rPr>
              <w:t xml:space="preserve">және өнім сапасын арттыруды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2-қосымша</w:t>
            </w:r>
          </w:p>
        </w:tc>
      </w:tr>
    </w:tbl>
    <w:bookmarkStart w:name="z23" w:id="18"/>
    <w:p>
      <w:pPr>
        <w:spacing w:after="0"/>
        <w:ind w:left="0"/>
        <w:jc w:val="left"/>
      </w:pPr>
      <w:r>
        <w:rPr>
          <w:rFonts w:ascii="Times New Roman"/>
          <w:b/>
          <w:i w:val="false"/>
          <w:color w:val="000000"/>
        </w:rPr>
        <w:t xml:space="preserve"> Субсидияларды алуға үміткер ауыл шаруашылығы тауарын өндірушілерге, жеке және заңды тұлғаларға қойылатын өлшемшарттар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2980"/>
        <w:gridCol w:w="5722"/>
        <w:gridCol w:w="652"/>
        <w:gridCol w:w="2405"/>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САЖ-да субсидиялау шарттарына сәйкестігін тексеру әдісі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жануарлардың САТЖАҚ-та тіркелген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15 сәуірден 1 қазанға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мал басы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 молайтуда мынадай талаптарға сәйкес етті тұқымның асыл тұқымды тұқымдық бұқаларын (өзінің бұқаларын немесе жалдау шарттарымен) пайдалану:</w:t>
            </w:r>
            <w:r>
              <w:br/>
            </w:r>
            <w:r>
              <w:rPr>
                <w:rFonts w:ascii="Times New Roman"/>
                <w:b w:val="false"/>
                <w:i w:val="false"/>
                <w:color w:val="000000"/>
                <w:sz w:val="20"/>
              </w:rPr>
              <w:t>
1) жиырма бес аналық басқа кемінде бір асыл тұқымды тұқымдық бұқа;</w:t>
            </w:r>
            <w:r>
              <w:br/>
            </w:r>
            <w:r>
              <w:rPr>
                <w:rFonts w:ascii="Times New Roman"/>
                <w:b w:val="false"/>
                <w:i w:val="false"/>
                <w:color w:val="000000"/>
                <w:sz w:val="20"/>
              </w:rPr>
              <w:t>
2) қатарынан екі шағылыстыру маусымынан артық пайдаланбау;</w:t>
            </w:r>
            <w:r>
              <w:br/>
            </w:r>
            <w:r>
              <w:rPr>
                <w:rFonts w:ascii="Times New Roman"/>
                <w:b w:val="false"/>
                <w:i w:val="false"/>
                <w:color w:val="000000"/>
                <w:sz w:val="20"/>
              </w:rPr>
              <w:t>
3) жасы ағымдағы жылдың 1 маусымына 12 айдан кем болмауы;</w:t>
            </w:r>
            <w:r>
              <w:br/>
            </w:r>
            <w:r>
              <w:rPr>
                <w:rFonts w:ascii="Times New Roman"/>
                <w:b w:val="false"/>
                <w:i w:val="false"/>
                <w:color w:val="000000"/>
                <w:sz w:val="20"/>
              </w:rPr>
              <w:t>
4) бұрын тұқымдық түрлендіруде пайдаланылмаған.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мал басы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тиісті тұқым бойынша Республикалық палата берген асыл тұқымды мал мәртебесінің болуы;</w:t>
            </w:r>
            <w:r>
              <w:br/>
            </w:r>
            <w:r>
              <w:rPr>
                <w:rFonts w:ascii="Times New Roman"/>
                <w:b w:val="false"/>
                <w:i w:val="false"/>
                <w:color w:val="000000"/>
                <w:sz w:val="20"/>
              </w:rPr>
              <w:t>
2) асыл тұқымды аналық мал басын етті тұқымның тұқымдық бұқаларының ұрығымен қолдан ұрықтандыру немесе өсімін молайтуда етті тұқымның бірінші санатты асыл тұқымды тұқымдық бұқаларын пайдалану.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Табынның өсімін молайту үшін пайдаланылатын етті және етті-сүтті тұқымдардың асыл тұқымды тұқымдық бұқаларын күтіп-бағу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бұқаларды жалға беру жөніндегі операторда есепке алу нөмірінің болуы және арнайы комиссияның оң қорытындысы бар сыйымдылығы кемінде 1000 бас болатын мал бордақылау алаңының сертификатталған болуы (тек операторлар үшін);</w:t>
            </w:r>
            <w:r>
              <w:br/>
            </w:r>
            <w:r>
              <w:rPr>
                <w:rFonts w:ascii="Times New Roman"/>
                <w:b w:val="false"/>
                <w:i w:val="false"/>
                <w:color w:val="000000"/>
                <w:sz w:val="20"/>
              </w:rPr>
              <w:t>
2) оператордың шаруашылықпен/ауыл шаруашылығы кооперативімен жасалған асыл тұқымды тұқымдық бұқаларды жалдау шартының болуы немесе осы өлшемшарттарға 1-қосымшаға сәйкес нысан бойынша жеке қосалқы шаруашылықтардағы мал басынан қалыптастырылған қоғамдық табында тауарөндірушілердің асыл тұқымды тұқымдық бұқаларды бекітіп беру және пайдалану жөніндегі елді мекен тұрғындары – мал иелері жиыны хаттамасының болуы;</w:t>
            </w:r>
            <w:r>
              <w:br/>
            </w:r>
            <w:r>
              <w:rPr>
                <w:rFonts w:ascii="Times New Roman"/>
                <w:b w:val="false"/>
                <w:i w:val="false"/>
                <w:color w:val="000000"/>
                <w:sz w:val="20"/>
              </w:rPr>
              <w:t xml:space="preserve">
3) мынадай зоотехникалық нормативтерге сәйкес асыл тұқымды тұқымдық бұқаларды пайдалану: </w:t>
            </w:r>
            <w:r>
              <w:br/>
            </w:r>
            <w:r>
              <w:rPr>
                <w:rFonts w:ascii="Times New Roman"/>
                <w:b w:val="false"/>
                <w:i w:val="false"/>
                <w:color w:val="000000"/>
                <w:sz w:val="20"/>
              </w:rPr>
              <w:t>
- жиырма бес аналық басқа кемінде бір асыл тұқымды тұқымдық бұқа есебімен;</w:t>
            </w:r>
            <w:r>
              <w:br/>
            </w:r>
            <w:r>
              <w:rPr>
                <w:rFonts w:ascii="Times New Roman"/>
                <w:b w:val="false"/>
                <w:i w:val="false"/>
                <w:color w:val="000000"/>
                <w:sz w:val="20"/>
              </w:rPr>
              <w:t>
- қатарынан екі шағылыстыру маусымынан артық пайдаланбау;</w:t>
            </w:r>
            <w:r>
              <w:br/>
            </w:r>
            <w:r>
              <w:rPr>
                <w:rFonts w:ascii="Times New Roman"/>
                <w:b w:val="false"/>
                <w:i w:val="false"/>
                <w:color w:val="000000"/>
                <w:sz w:val="20"/>
              </w:rPr>
              <w:t>
- жасы ағымдағы жылдың 1 маусымына 12 айдан кем болмауы.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1 қазанға дейін</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5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басында тиісті тұқым бойынша Республикалық палата берген асыл тұқымды мал мәртебесінің болуы;</w:t>
            </w:r>
            <w:r>
              <w:br/>
            </w:r>
            <w:r>
              <w:rPr>
                <w:rFonts w:ascii="Times New Roman"/>
                <w:b w:val="false"/>
                <w:i w:val="false"/>
                <w:color w:val="000000"/>
                <w:sz w:val="20"/>
              </w:rPr>
              <w:t xml:space="preserve">
2) сатып алынған бастың жасы сатып алу сәтінде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w:t>
            </w:r>
            <w:r>
              <w:br/>
            </w:r>
            <w:r>
              <w:rPr>
                <w:rFonts w:ascii="Times New Roman"/>
                <w:b w:val="false"/>
                <w:i w:val="false"/>
                <w:color w:val="000000"/>
                <w:sz w:val="20"/>
              </w:rPr>
              <w:t>
қашарлар – 6 айдан 18 айға дейін (қоса алғанда);</w:t>
            </w:r>
            <w:r>
              <w:br/>
            </w:r>
            <w:r>
              <w:rPr>
                <w:rFonts w:ascii="Times New Roman"/>
                <w:b w:val="false"/>
                <w:i w:val="false"/>
                <w:color w:val="000000"/>
                <w:sz w:val="20"/>
              </w:rPr>
              <w:t>
құнажындар – 26 айға дейін (қоса алғанда);</w:t>
            </w:r>
            <w:r>
              <w:br/>
            </w:r>
            <w:r>
              <w:rPr>
                <w:rFonts w:ascii="Times New Roman"/>
                <w:b w:val="false"/>
                <w:i w:val="false"/>
                <w:color w:val="000000"/>
                <w:sz w:val="20"/>
              </w:rPr>
              <w:t>
бұқашықтар – 6 айдан 26 айға дейін (қоса алғанда).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асыл тұқымды аналық мал басын сатып 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өткізілген немесе орны ауыстырылған бұқашықтардың құнын арзандату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жануарлардың САТЖАҚ-та тіркелген болуы;</w:t>
            </w:r>
            <w:r>
              <w:br/>
            </w:r>
            <w:r>
              <w:rPr>
                <w:rFonts w:ascii="Times New Roman"/>
                <w:b w:val="false"/>
                <w:i w:val="false"/>
                <w:color w:val="000000"/>
                <w:sz w:val="20"/>
              </w:rPr>
              <w:t>
2) бұқашықтардың тірідей салмағы 200-ден 300 килограмға* дейін;</w:t>
            </w:r>
            <w:r>
              <w:br/>
            </w:r>
            <w:r>
              <w:rPr>
                <w:rFonts w:ascii="Times New Roman"/>
                <w:b w:val="false"/>
                <w:i w:val="false"/>
                <w:color w:val="000000"/>
                <w:sz w:val="20"/>
              </w:rPr>
              <w:t>
3) бұқашықтардың жасы 7-ден 15 айға дейін (қоса алғанда).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немесе ауыстырылған сәттен бастап алты айдың ішінде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бұқалардың САТЖАҚ-та тіркелген болуы (бордақылау алаңының меншігінде немесе бұқашықтарды бордақылау қызметін көрсету шарты бойынша);</w:t>
            </w:r>
            <w:r>
              <w:br/>
            </w:r>
            <w:r>
              <w:rPr>
                <w:rFonts w:ascii="Times New Roman"/>
                <w:b w:val="false"/>
                <w:i w:val="false"/>
                <w:color w:val="000000"/>
                <w:sz w:val="20"/>
              </w:rPr>
              <w:t>
2) бордақылаудағы бұқашықтарда радиожиілікті құлақ сырғаларының болуы;</w:t>
            </w:r>
            <w:r>
              <w:br/>
            </w:r>
            <w:r>
              <w:rPr>
                <w:rFonts w:ascii="Times New Roman"/>
                <w:b w:val="false"/>
                <w:i w:val="false"/>
                <w:color w:val="000000"/>
                <w:sz w:val="20"/>
              </w:rPr>
              <w:t>
3) бордақылауға қойған сәтте бұқашықтардың тірідей салмағы 200 килограмнан кем емес;</w:t>
            </w:r>
            <w:r>
              <w:br/>
            </w:r>
            <w:r>
              <w:rPr>
                <w:rFonts w:ascii="Times New Roman"/>
                <w:b w:val="false"/>
                <w:i w:val="false"/>
                <w:color w:val="000000"/>
                <w:sz w:val="20"/>
              </w:rPr>
              <w:t>
4) союға не елден тыс жерлерге өткізген сәтте бұқашықтардың тірідей салмағы - 400 килограмнан кем емес; бұқашықтардың сойылған салмағы - 210 килограмнан кем емес;</w:t>
            </w:r>
            <w:r>
              <w:br/>
            </w:r>
            <w:r>
              <w:rPr>
                <w:rFonts w:ascii="Times New Roman"/>
                <w:b w:val="false"/>
                <w:i w:val="false"/>
                <w:color w:val="000000"/>
                <w:sz w:val="20"/>
              </w:rPr>
              <w:t>
5) мыналары бар ірі қара малды бордақылауға арналған дамыған инфрақұрылымымен, етті бағыттағы ірі қара мал кәсіпорындарын технологиялық жобалауға ұсынылған нормаларға сәйкес келетін мамандандырылған алаңға арнайы комиссияның оң қорытындысының болуы:</w:t>
            </w:r>
            <w:r>
              <w:br/>
            </w:r>
            <w:r>
              <w:rPr>
                <w:rFonts w:ascii="Times New Roman"/>
                <w:b w:val="false"/>
                <w:i w:val="false"/>
                <w:color w:val="000000"/>
                <w:sz w:val="20"/>
              </w:rPr>
              <w:t>
карантиндік алаң;</w:t>
            </w:r>
            <w:r>
              <w:br/>
            </w:r>
            <w:r>
              <w:rPr>
                <w:rFonts w:ascii="Times New Roman"/>
                <w:b w:val="false"/>
                <w:i w:val="false"/>
                <w:color w:val="000000"/>
                <w:sz w:val="20"/>
              </w:rPr>
              <w:t>
кіру дезинфекциялық тосқауылы;</w:t>
            </w:r>
            <w:r>
              <w:br/>
            </w:r>
            <w:r>
              <w:rPr>
                <w:rFonts w:ascii="Times New Roman"/>
                <w:b w:val="false"/>
                <w:i w:val="false"/>
                <w:color w:val="000000"/>
                <w:sz w:val="20"/>
              </w:rPr>
              <w:t>
малдарды ұстауға арналған қаша;</w:t>
            </w:r>
            <w:r>
              <w:br/>
            </w:r>
            <w:r>
              <w:rPr>
                <w:rFonts w:ascii="Times New Roman"/>
                <w:b w:val="false"/>
                <w:i w:val="false"/>
                <w:color w:val="000000"/>
                <w:sz w:val="20"/>
              </w:rPr>
              <w:t>
желден қорғаныс (оңтүстік облыстар үшін міндетті емес);</w:t>
            </w:r>
            <w:r>
              <w:br/>
            </w:r>
            <w:r>
              <w:rPr>
                <w:rFonts w:ascii="Times New Roman"/>
                <w:b w:val="false"/>
                <w:i w:val="false"/>
                <w:color w:val="000000"/>
                <w:sz w:val="20"/>
              </w:rPr>
              <w:t xml:space="preserve">
науалар және суаратын астаулардың алдында қатты жабын; </w:t>
            </w:r>
            <w:r>
              <w:br/>
            </w:r>
            <w:r>
              <w:rPr>
                <w:rFonts w:ascii="Times New Roman"/>
                <w:b w:val="false"/>
                <w:i w:val="false"/>
                <w:color w:val="000000"/>
                <w:sz w:val="20"/>
              </w:rPr>
              <w:t>
бетонды/темір науалар немесе азықтық үстелдер;</w:t>
            </w:r>
            <w:r>
              <w:br/>
            </w:r>
            <w:r>
              <w:rPr>
                <w:rFonts w:ascii="Times New Roman"/>
                <w:b w:val="false"/>
                <w:i w:val="false"/>
                <w:color w:val="000000"/>
                <w:sz w:val="20"/>
              </w:rPr>
              <w:t>
автономды көз немесе сумен қамтамасыз ету жүйесі;</w:t>
            </w:r>
            <w:r>
              <w:br/>
            </w:r>
            <w:r>
              <w:rPr>
                <w:rFonts w:ascii="Times New Roman"/>
                <w:b w:val="false"/>
                <w:i w:val="false"/>
                <w:color w:val="000000"/>
                <w:sz w:val="20"/>
              </w:rPr>
              <w:t>
жылытылатын автосуаттар (оңтүстік облыстар үшін міндетті емес);</w:t>
            </w:r>
            <w:r>
              <w:br/>
            </w:r>
            <w:r>
              <w:rPr>
                <w:rFonts w:ascii="Times New Roman"/>
                <w:b w:val="false"/>
                <w:i w:val="false"/>
                <w:color w:val="000000"/>
                <w:sz w:val="20"/>
              </w:rPr>
              <w:t>
көң сақтау орны және қар суларын жинауға арналған мүйіс;</w:t>
            </w:r>
            <w:r>
              <w:br/>
            </w:r>
            <w:r>
              <w:rPr>
                <w:rFonts w:ascii="Times New Roman"/>
                <w:b w:val="false"/>
                <w:i w:val="false"/>
                <w:color w:val="000000"/>
                <w:sz w:val="20"/>
              </w:rPr>
              <w:t>
азықдайындағыш және азықтаратқыш техника /жабдық (ұсақтағыш/астықты жаншығыш немесе құрамажем цехы, азықтаратқыштар);</w:t>
            </w:r>
            <w:r>
              <w:br/>
            </w:r>
            <w:r>
              <w:rPr>
                <w:rFonts w:ascii="Times New Roman"/>
                <w:b w:val="false"/>
                <w:i w:val="false"/>
                <w:color w:val="000000"/>
                <w:sz w:val="20"/>
              </w:rPr>
              <w:t>
азықтарды сақтауға арналған орын;</w:t>
            </w:r>
            <w:r>
              <w:br/>
            </w:r>
            <w:r>
              <w:rPr>
                <w:rFonts w:ascii="Times New Roman"/>
                <w:b w:val="false"/>
                <w:i w:val="false"/>
                <w:color w:val="000000"/>
                <w:sz w:val="20"/>
              </w:rPr>
              <w:t>
ветеринариялық пункт, өткелек және ІҚМ-ға арналған электрондық таразылары бар бекіткіш;</w:t>
            </w:r>
            <w:r>
              <w:br/>
            </w:r>
            <w:r>
              <w:rPr>
                <w:rFonts w:ascii="Times New Roman"/>
                <w:b w:val="false"/>
                <w:i w:val="false"/>
                <w:color w:val="000000"/>
                <w:sz w:val="20"/>
              </w:rPr>
              <w:t>
радиожиілікті сырғаларды санағыш;</w:t>
            </w:r>
            <w:r>
              <w:br/>
            </w:r>
            <w:r>
              <w:rPr>
                <w:rFonts w:ascii="Times New Roman"/>
                <w:b w:val="false"/>
                <w:i w:val="false"/>
                <w:color w:val="000000"/>
                <w:sz w:val="20"/>
              </w:rPr>
              <w:t>
малдарды түсіруге және тиеуге арналған басқыш;</w:t>
            </w:r>
            <w:r>
              <w:br/>
            </w:r>
            <w:r>
              <w:rPr>
                <w:rFonts w:ascii="Times New Roman"/>
                <w:b w:val="false"/>
                <w:i w:val="false"/>
                <w:color w:val="000000"/>
                <w:sz w:val="20"/>
              </w:rPr>
              <w:t>
азықтың қажетті көлемінің болуы және бұқашықтарды астықпен бордақылауға арналған рационның сақталуы.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сәттен бастап алты айдың ішінде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 (2020 жылдың 1 қаңтарынан бастап қолданылады)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кәсіпорынға арнайы комиссияның оң қорытындысының болуы, онда:</w:t>
            </w:r>
            <w:r>
              <w:br/>
            </w:r>
            <w:r>
              <w:rPr>
                <w:rFonts w:ascii="Times New Roman"/>
                <w:b w:val="false"/>
                <w:i w:val="false"/>
                <w:color w:val="000000"/>
                <w:sz w:val="20"/>
              </w:rPr>
              <w:t>
1) жобалық қуаты жылына кемінде 100 мың бас болатын (ауысымға 400 бас) ірі қара малды сою және етін сүйектен ажырату жөніндегі өз жабдығының болуы;</w:t>
            </w:r>
            <w:r>
              <w:br/>
            </w:r>
            <w:r>
              <w:rPr>
                <w:rFonts w:ascii="Times New Roman"/>
                <w:b w:val="false"/>
                <w:i w:val="false"/>
                <w:color w:val="000000"/>
                <w:sz w:val="20"/>
              </w:rPr>
              <w:t>
2) сойылған ірі қара малдың қалдықтарын кәдеге жарататын өз жүйесінің болуы;</w:t>
            </w:r>
            <w:r>
              <w:br/>
            </w:r>
            <w:r>
              <w:rPr>
                <w:rFonts w:ascii="Times New Roman"/>
                <w:b w:val="false"/>
                <w:i w:val="false"/>
                <w:color w:val="000000"/>
                <w:sz w:val="20"/>
              </w:rPr>
              <w:t xml:space="preserve">
3) халықаралық сапа стандартына (халықаралық аудитпен расталған) сәйкес болуы.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тұқымдардың асыл тұқымды бұқасының ұрығын сатып алу </w:t>
            </w:r>
          </w:p>
        </w:tc>
        <w:tc>
          <w:tcPr>
            <w:tcW w:w="5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мал басында тиісті тұқым бойынша Республикалық палата берген асыл тұқымды мал мәртебесінің болуы;</w:t>
            </w:r>
            <w:r>
              <w:br/>
            </w:r>
            <w:r>
              <w:rPr>
                <w:rFonts w:ascii="Times New Roman"/>
                <w:b w:val="false"/>
                <w:i w:val="false"/>
                <w:color w:val="000000"/>
                <w:sz w:val="20"/>
              </w:rPr>
              <w:t>
2) тұқымдық бұқалар ұрығының асыл тұқымдық құндылығы индекстерінің болуы: асыл тұқымдық сапаларының кешенді индексі, табындағы ұрғашы төлдер саны, бағалаудың сенімділігі, сүт сауымы, тоңмай, өнімді тіршілік ету кезеңі, төлдеу жеңілдігі, ұрықтылығы, соматикалық жасушалардың құрамы.</w:t>
            </w:r>
            <w:r>
              <w:br/>
            </w:r>
            <w:r>
              <w:rPr>
                <w:rFonts w:ascii="Times New Roman"/>
                <w:b w:val="false"/>
                <w:i w:val="false"/>
                <w:color w:val="000000"/>
                <w:sz w:val="20"/>
              </w:rPr>
              <w:t>
3) табынды басқару бағдарламасының болуы.</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мал басын сатып алу: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мал басында тиісті тұқым бойынша Республикалық палата берген асыл тұқымды мал мәртебесінің болуы;</w:t>
            </w:r>
            <w:r>
              <w:br/>
            </w:r>
            <w:r>
              <w:rPr>
                <w:rFonts w:ascii="Times New Roman"/>
                <w:b w:val="false"/>
                <w:i w:val="false"/>
                <w:color w:val="000000"/>
                <w:sz w:val="20"/>
              </w:rPr>
              <w:t>
2) сатып алынған бастың жасы сатып алу сәтінде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w:t>
            </w:r>
            <w:r>
              <w:br/>
            </w:r>
            <w:r>
              <w:rPr>
                <w:rFonts w:ascii="Times New Roman"/>
                <w:b w:val="false"/>
                <w:i w:val="false"/>
                <w:color w:val="000000"/>
                <w:sz w:val="20"/>
              </w:rPr>
              <w:t>
қашарлар – 6 айдан 18 айға дейін (қоса алғанда);</w:t>
            </w:r>
            <w:r>
              <w:br/>
            </w:r>
            <w:r>
              <w:rPr>
                <w:rFonts w:ascii="Times New Roman"/>
                <w:b w:val="false"/>
                <w:i w:val="false"/>
                <w:color w:val="000000"/>
                <w:sz w:val="20"/>
              </w:rPr>
              <w:t>
құнажындар – 26 айға дейін (қоса алғанда).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шаруа (фермер) қожалықтары мен ауыл шаруашылығы кооперативтерінде ірі қара малдың аналық басын сүтті және сүтті-етті тұқымдардың асыл тұқымды тұқымдық бұқасының ұрығымен қолдан ұрықтандыру жөніндегі қызметтерді көрсету бойынша шарттың болуы;</w:t>
            </w:r>
            <w:r>
              <w:br/>
            </w:r>
            <w:r>
              <w:rPr>
                <w:rFonts w:ascii="Times New Roman"/>
                <w:b w:val="false"/>
                <w:i w:val="false"/>
                <w:color w:val="000000"/>
                <w:sz w:val="20"/>
              </w:rPr>
              <w:t>
2) осы өлшемшарттарға 6-қосымшаға сәйкес 1-нысан бойынша ұрықтандырылған ірі қара малдың аналық басын ұрықтандыру және зерттеп-қарау актісінің болуы;</w:t>
            </w:r>
            <w:r>
              <w:br/>
            </w:r>
            <w:r>
              <w:rPr>
                <w:rFonts w:ascii="Times New Roman"/>
                <w:b w:val="false"/>
                <w:i w:val="false"/>
                <w:color w:val="000000"/>
                <w:sz w:val="20"/>
              </w:rPr>
              <w:t>
3) асыл тұқымды тұқымдық бұқалардың ұрығына Республикалық палата берген асыл тұқымдық куәліктің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мамырдан 1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жөніндегі қызметтерді субсидиялау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шаруашылықтарда ірі қара малдың аналық басының эмбриондарын телу жөніндегі қызметтерді көрсету бойынша шарттың болуы; </w:t>
            </w:r>
            <w:r>
              <w:br/>
            </w:r>
            <w:r>
              <w:rPr>
                <w:rFonts w:ascii="Times New Roman"/>
                <w:b w:val="false"/>
                <w:i w:val="false"/>
                <w:color w:val="000000"/>
                <w:sz w:val="20"/>
              </w:rPr>
              <w:t>
2) телу және ірі қара малдың аналық басының буаздылығын зерттеп-қарау актісінің болуы;</w:t>
            </w:r>
            <w:r>
              <w:br/>
            </w:r>
            <w:r>
              <w:rPr>
                <w:rFonts w:ascii="Times New Roman"/>
                <w:b w:val="false"/>
                <w:i w:val="false"/>
                <w:color w:val="000000"/>
                <w:sz w:val="20"/>
              </w:rPr>
              <w:t>
3) алынған төлге генетикалық сертификаттың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мал басының САТЖАҚ-та тіркелген болуы (ауыл шаруашылығы кооперативтерін қоспағанда).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 басы 600 бастан басталатын шаруашылықтар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 ақуыз және соматикалық жасушалар көрсеткіштері бойынша сүтті ай сайынғы зертханалық талдау (аккредиттелген зертханаларда);</w:t>
            </w:r>
            <w:r>
              <w:br/>
            </w:r>
            <w:r>
              <w:rPr>
                <w:rFonts w:ascii="Times New Roman"/>
                <w:b w:val="false"/>
                <w:i w:val="false"/>
                <w:color w:val="000000"/>
                <w:sz w:val="20"/>
              </w:rPr>
              <w:t>
2) азықты жыл сайынғы зоотехникалық талдау;</w:t>
            </w:r>
            <w:r>
              <w:br/>
            </w:r>
            <w:r>
              <w:rPr>
                <w:rFonts w:ascii="Times New Roman"/>
                <w:b w:val="false"/>
                <w:i w:val="false"/>
                <w:color w:val="000000"/>
                <w:sz w:val="20"/>
              </w:rPr>
              <w:t>
3) 2007 жылдан кейін тиісті инфрақұрылыммен пайдалануға берілген немесе жаңғыртудан өткен тауарлық сүт фермасына арнайы комиссияның оң қорытындысының болуы, онда:</w:t>
            </w:r>
            <w:r>
              <w:br/>
            </w:r>
            <w:r>
              <w:rPr>
                <w:rFonts w:ascii="Times New Roman"/>
                <w:b w:val="false"/>
                <w:i w:val="false"/>
                <w:color w:val="000000"/>
                <w:sz w:val="20"/>
              </w:rPr>
              <w:t>
- сиырларды байлаусыз күтіп-бағуға арналған үй-жай;</w:t>
            </w:r>
            <w:r>
              <w:br/>
            </w:r>
            <w:r>
              <w:rPr>
                <w:rFonts w:ascii="Times New Roman"/>
                <w:b w:val="false"/>
                <w:i w:val="false"/>
                <w:color w:val="000000"/>
                <w:sz w:val="20"/>
              </w:rPr>
              <w:t>
- автоматтандырылған сауу қондырғысы (әткеншек, шырша, параллель, тандем, робаттандырылған көлік) бар сауу залы;</w:t>
            </w:r>
            <w:r>
              <w:br/>
            </w:r>
            <w:r>
              <w:rPr>
                <w:rFonts w:ascii="Times New Roman"/>
                <w:b w:val="false"/>
                <w:i w:val="false"/>
                <w:color w:val="000000"/>
                <w:sz w:val="20"/>
              </w:rPr>
              <w:t>
- автоматтандырылған көң шығару, азық тарату және суару;</w:t>
            </w:r>
            <w:r>
              <w:br/>
            </w:r>
            <w:r>
              <w:rPr>
                <w:rFonts w:ascii="Times New Roman"/>
                <w:b w:val="false"/>
                <w:i w:val="false"/>
                <w:color w:val="000000"/>
                <w:sz w:val="20"/>
              </w:rPr>
              <w:t>
- азық цехы;</w:t>
            </w:r>
            <w:r>
              <w:br/>
            </w:r>
            <w:r>
              <w:rPr>
                <w:rFonts w:ascii="Times New Roman"/>
                <w:b w:val="false"/>
                <w:i w:val="false"/>
                <w:color w:val="000000"/>
                <w:sz w:val="20"/>
              </w:rPr>
              <w:t>
- ветеринариялық пункт болады.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400 бастан басталатын шаруашылықтар</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 ақуыз және соматикалық жасушалар көрсеткіштері бойынша сүтті ай сайынғы зертханалық талдау (аккредиттелген зертханаларда);</w:t>
            </w:r>
            <w:r>
              <w:br/>
            </w:r>
            <w:r>
              <w:rPr>
                <w:rFonts w:ascii="Times New Roman"/>
                <w:b w:val="false"/>
                <w:i w:val="false"/>
                <w:color w:val="000000"/>
                <w:sz w:val="20"/>
              </w:rPr>
              <w:t>
2) азықты жыл сайынғы зоотехникалық талдау.</w:t>
            </w:r>
            <w:r>
              <w:br/>
            </w:r>
            <w:r>
              <w:rPr>
                <w:rFonts w:ascii="Times New Roman"/>
                <w:b w:val="false"/>
                <w:i w:val="false"/>
                <w:color w:val="000000"/>
                <w:sz w:val="20"/>
              </w:rPr>
              <w:t>
3) 2007 жылдан кейін тиісті инфрақұрылыммен пайдалануға берілген немесе жаңғыртудан өткен тауарлық сүт фермасына арнайы комиссияның оң қорытындысының болуы, онда:</w:t>
            </w:r>
            <w:r>
              <w:br/>
            </w:r>
            <w:r>
              <w:rPr>
                <w:rFonts w:ascii="Times New Roman"/>
                <w:b w:val="false"/>
                <w:i w:val="false"/>
                <w:color w:val="000000"/>
                <w:sz w:val="20"/>
              </w:rPr>
              <w:t>
- тасымалды сауу қондырғысын қоса алғанда, автоматтандырылған немесе машиналық саууға арналған жабдық;</w:t>
            </w:r>
            <w:r>
              <w:br/>
            </w:r>
            <w:r>
              <w:rPr>
                <w:rFonts w:ascii="Times New Roman"/>
                <w:b w:val="false"/>
                <w:i w:val="false"/>
                <w:color w:val="000000"/>
                <w:sz w:val="20"/>
              </w:rPr>
              <w:t>
- автоматтандырылған көң шығару, азық тарату және суару;</w:t>
            </w:r>
            <w:r>
              <w:br/>
            </w:r>
            <w:r>
              <w:rPr>
                <w:rFonts w:ascii="Times New Roman"/>
                <w:b w:val="false"/>
                <w:i w:val="false"/>
                <w:color w:val="000000"/>
                <w:sz w:val="20"/>
              </w:rPr>
              <w:t>
- азық цехы;</w:t>
            </w:r>
            <w:r>
              <w:br/>
            </w:r>
            <w:r>
              <w:rPr>
                <w:rFonts w:ascii="Times New Roman"/>
                <w:b w:val="false"/>
                <w:i w:val="false"/>
                <w:color w:val="000000"/>
                <w:sz w:val="20"/>
              </w:rPr>
              <w:t>
- ветеринариялық пункт болады.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50 бастан басталатын шаруашылықтар</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сүт фермасына арнайы комиссияның оң қорытындысының болуы, онда:</w:t>
            </w:r>
            <w:r>
              <w:br/>
            </w:r>
            <w:r>
              <w:rPr>
                <w:rFonts w:ascii="Times New Roman"/>
                <w:b w:val="false"/>
                <w:i w:val="false"/>
                <w:color w:val="000000"/>
                <w:sz w:val="20"/>
              </w:rPr>
              <w:t>
- сиырларды күтіп-бағуға арналған қора-жай;</w:t>
            </w:r>
            <w:r>
              <w:br/>
            </w:r>
            <w:r>
              <w:rPr>
                <w:rFonts w:ascii="Times New Roman"/>
                <w:b w:val="false"/>
                <w:i w:val="false"/>
                <w:color w:val="000000"/>
                <w:sz w:val="20"/>
              </w:rPr>
              <w:t>
тасымалды сауу қондырғысын қоса алғанда, машиналық сауу;</w:t>
            </w:r>
            <w:r>
              <w:br/>
            </w:r>
            <w:r>
              <w:rPr>
                <w:rFonts w:ascii="Times New Roman"/>
                <w:b w:val="false"/>
                <w:i w:val="false"/>
                <w:color w:val="000000"/>
                <w:sz w:val="20"/>
              </w:rPr>
              <w:t>
- ветеринариялық пункт;</w:t>
            </w:r>
            <w:r>
              <w:br/>
            </w:r>
            <w:r>
              <w:rPr>
                <w:rFonts w:ascii="Times New Roman"/>
                <w:b w:val="false"/>
                <w:i w:val="false"/>
                <w:color w:val="000000"/>
                <w:sz w:val="20"/>
              </w:rPr>
              <w:t>
- малға арналған бекіткіш болады.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мыналар болады:</w:t>
            </w:r>
            <w:r>
              <w:br/>
            </w:r>
            <w:r>
              <w:rPr>
                <w:rFonts w:ascii="Times New Roman"/>
                <w:b w:val="false"/>
                <w:i w:val="false"/>
                <w:color w:val="000000"/>
                <w:sz w:val="20"/>
              </w:rPr>
              <w:t>
1) есепке алу нөмірі бар меншікті сүт қабылдау пункті;</w:t>
            </w:r>
            <w:r>
              <w:br/>
            </w:r>
            <w:r>
              <w:rPr>
                <w:rFonts w:ascii="Times New Roman"/>
                <w:b w:val="false"/>
                <w:i w:val="false"/>
                <w:color w:val="000000"/>
                <w:sz w:val="20"/>
              </w:rPr>
              <w:t>
2) дайындалған сүтті сүт өңдеуші кәсіпорынға өткізу немесе сүт өңдеу зауытынан 50 км (қоса алғанда) дейінгі қашықтық кезінде жеке сүт тасығыштың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кемінде 600 аналық бас болуы және олардың өтінім берген сәтте САТЖАҚ-та тіркелген болуы;</w:t>
            </w:r>
            <w:r>
              <w:br/>
            </w:r>
            <w:r>
              <w:rPr>
                <w:rFonts w:ascii="Times New Roman"/>
                <w:b w:val="false"/>
                <w:i w:val="false"/>
                <w:color w:val="000000"/>
                <w:sz w:val="20"/>
              </w:rPr>
              <w:t>
2) 2007 жылдан кейін пайдалануға берілген, тиісті инфрақұрылымы бар (сиырларды байлаусыз күтіп-бағу, автоматтандырылған сауу қондырғысы (әткеншек, шырша, параллель, тандем) бар сауу залы, автоматтандырылған көң шығару, азық тарату және суару, азық цехы, ветеринариялық пункт) тауарлық сүт фермасына арнайы комиссияның оң қорытындысының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Табынның өсімін молайту үшін пайдаланылатын сүтті және сүтті-етті тұқымдардың асыл тұқымды тұқымдық бұқаларын күтіп-бағу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қосалқы шаруашылықтардағы мал басынан қалыптастырылған қоғамдық табында тауарөндірушілердің асыл тұқымды тұқымдық бұқаларды бекітіп беру және пайдалану жөніндегі елді мекен тұрғындары – мал иелері жиыны хаттамасының болуы;</w:t>
            </w:r>
            <w:r>
              <w:br/>
            </w:r>
            <w:r>
              <w:rPr>
                <w:rFonts w:ascii="Times New Roman"/>
                <w:b w:val="false"/>
                <w:i w:val="false"/>
                <w:color w:val="000000"/>
                <w:sz w:val="20"/>
              </w:rPr>
              <w:t xml:space="preserve">
2) мынадай зоотехникалық нормативтерге сәйкес асыл тұқымды тұқымдық бұқаларды пайдалану: </w:t>
            </w:r>
            <w:r>
              <w:br/>
            </w:r>
            <w:r>
              <w:rPr>
                <w:rFonts w:ascii="Times New Roman"/>
                <w:b w:val="false"/>
                <w:i w:val="false"/>
                <w:color w:val="000000"/>
                <w:sz w:val="20"/>
              </w:rPr>
              <w:t>
- жиырма бес аналық басқа кемінде бір асыл тұқымды тұқымдық бұқа есебімен;</w:t>
            </w:r>
            <w:r>
              <w:br/>
            </w:r>
            <w:r>
              <w:rPr>
                <w:rFonts w:ascii="Times New Roman"/>
                <w:b w:val="false"/>
                <w:i w:val="false"/>
                <w:color w:val="000000"/>
                <w:sz w:val="20"/>
              </w:rPr>
              <w:t>
- қатарынан екі шағылыстыру маусымынан артық пайдаланбау;</w:t>
            </w:r>
            <w:r>
              <w:br/>
            </w:r>
            <w:r>
              <w:rPr>
                <w:rFonts w:ascii="Times New Roman"/>
                <w:b w:val="false"/>
                <w:i w:val="false"/>
                <w:color w:val="000000"/>
                <w:sz w:val="20"/>
              </w:rPr>
              <w:t>
- жасы ағымдағы жылдың 1 маусымына 12 айдан кем болмауы.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1 қазанға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тәуліктік балапандардың САТЖАҚ-та тіркелген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5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 етінің нақты өндірісі жылына 2000 тоннадан бастап (қызметін 12 айдан аз жүзеге асырып келе жатқан тауар өндірушілер үшін нақты өндіріс көлемі қызмет кезеңі айларға бөлініп, 12 айға көбейтілген өндірілген өнімнің мәлімделген нақты көлеміне сүйене отырып айқындалады);</w:t>
            </w:r>
            <w:r>
              <w:br/>
            </w:r>
            <w:r>
              <w:rPr>
                <w:rFonts w:ascii="Times New Roman"/>
                <w:b w:val="false"/>
                <w:i w:val="false"/>
                <w:color w:val="000000"/>
                <w:sz w:val="20"/>
              </w:rPr>
              <w:t>
2) 2007 жылдан кейін жаңадан салынған немесе технологиялық жабдықтау бойынша жаңғыртудан өткен (құстарды күтіп-бағуға арналған жабдықтар, азықтандырудың, сумен жабдықтаудың, желдетудің автоматтандырылған жүйесі, құс сою желісі (сою цехы)) құс фабрикасына арнайы комиссияның оң қорытындысының болуы;</w:t>
            </w:r>
            <w:r>
              <w:br/>
            </w:r>
            <w:r>
              <w:rPr>
                <w:rFonts w:ascii="Times New Roman"/>
                <w:b w:val="false"/>
                <w:i w:val="false"/>
                <w:color w:val="000000"/>
                <w:sz w:val="20"/>
              </w:rPr>
              <w:t>
3) тізбеленген сертификаттардың (ИСО, ХАССП азық-түлік қауіпсіздігі жүйесі) бірінің болуы.</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 етінің нақты өндірісі жылына 20 тоннадан бастап (қызметін 12 айдан аз жүзеге асырып келе жатқан тауар өндірушілер үшін қызмет кезеңі айларға бөлініп, 12 айға көбейтілген өндірілген өнімнің нақты мәлімделген көлеміне сүйене отырып айқындалады);</w:t>
            </w:r>
            <w:r>
              <w:br/>
            </w:r>
            <w:r>
              <w:rPr>
                <w:rFonts w:ascii="Times New Roman"/>
                <w:b w:val="false"/>
                <w:i w:val="false"/>
                <w:color w:val="000000"/>
                <w:sz w:val="20"/>
              </w:rPr>
              <w:t>
2) мыналары бар құс фабрикасына арнайы комиссияның оң қорытындысының болуы:</w:t>
            </w:r>
            <w:r>
              <w:br/>
            </w:r>
            <w:r>
              <w:rPr>
                <w:rFonts w:ascii="Times New Roman"/>
                <w:b w:val="false"/>
                <w:i w:val="false"/>
                <w:color w:val="000000"/>
                <w:sz w:val="20"/>
              </w:rPr>
              <w:t>
- құстарды күтіп-бағуға арналған үй-жай;</w:t>
            </w:r>
            <w:r>
              <w:br/>
            </w:r>
            <w:r>
              <w:rPr>
                <w:rFonts w:ascii="Times New Roman"/>
                <w:b w:val="false"/>
                <w:i w:val="false"/>
                <w:color w:val="000000"/>
                <w:sz w:val="20"/>
              </w:rPr>
              <w:t>
- союға арналған жабдық.</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құстан алынған финалдық нысанды жұмыртқа бағытындағы тәуліктік балапан сатып алу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сәтте тәуліктік балапандардың ата-енесінің Республикалық палатада тіркелуі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миллион данадан басталатын нақты өндіріс </w:t>
            </w:r>
          </w:p>
        </w:tc>
        <w:tc>
          <w:tcPr>
            <w:tcW w:w="5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 етінің нақты өндірісі жылына 20 млн. данадан бастап (қызметін 12 айдан аз жүзеге асырып келе жатқан тауар өндірушілер үшін қызмет кезеңі айларға бөлініп, 12 айға көбейтілген өндірілген өнімнің нақты мәлімделген көлеміне сүйене отырып айқындалады);</w:t>
            </w:r>
            <w:r>
              <w:br/>
            </w:r>
            <w:r>
              <w:rPr>
                <w:rFonts w:ascii="Times New Roman"/>
                <w:b w:val="false"/>
                <w:i w:val="false"/>
                <w:color w:val="000000"/>
                <w:sz w:val="20"/>
              </w:rPr>
              <w:t>
2) 2007 жылдан кейін жаңадан салынған немесе технологиялық жабдықтау бойынша жаңғыртудан өткен (құстарды күтіп-бағуға арналған жабдықтар, азықтандырудың, сумен жабдықтаудың, желдетудің автоматтандырылған жүйесі, жұмыртқаларды сұрыптауға арналған автоматты машина) инфрақұрылымы бар құс фабрикасына арнайы комиссияның оң қорытындысының болуы;</w:t>
            </w:r>
            <w:r>
              <w:br/>
            </w:r>
            <w:r>
              <w:rPr>
                <w:rFonts w:ascii="Times New Roman"/>
                <w:b w:val="false"/>
                <w:i w:val="false"/>
                <w:color w:val="000000"/>
                <w:sz w:val="20"/>
              </w:rPr>
              <w:t>
3) тізбеленген сертификаттардың (ИСО, ХАССП азық-түлік қауіпсіздігі жүйесі) бірінің болуы.</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жануарлар басының САТЖАҚ-та тіркелген болуы;</w:t>
            </w:r>
            <w:r>
              <w:br/>
            </w:r>
            <w:r>
              <w:rPr>
                <w:rFonts w:ascii="Times New Roman"/>
                <w:b w:val="false"/>
                <w:i w:val="false"/>
                <w:color w:val="000000"/>
                <w:sz w:val="20"/>
              </w:rPr>
              <w:t xml:space="preserve">
2) сатып алынған жануар басының жасы (жануарды (сатушыда (экспорттаушыда) карантинге қойған сәтте): </w:t>
            </w:r>
            <w:r>
              <w:br/>
            </w:r>
            <w:r>
              <w:rPr>
                <w:rFonts w:ascii="Times New Roman"/>
                <w:b w:val="false"/>
                <w:i w:val="false"/>
                <w:color w:val="000000"/>
                <w:sz w:val="20"/>
              </w:rPr>
              <w:t xml:space="preserve">
шошқа басын толықтыратын ұрғашы және еркек төлдер – 1 айдан 12 айға (қоса алғанда) дейін.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Шошқалардың аналық және шошқа басын толықтыратын басымен селекциялық және асыл тұқымдық жұмыстар жүргізу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жануарларда радиожиілікті құлақ сырғаларының болуы;</w:t>
            </w:r>
            <w:r>
              <w:br/>
            </w:r>
            <w:r>
              <w:rPr>
                <w:rFonts w:ascii="Times New Roman"/>
                <w:b w:val="false"/>
                <w:i w:val="false"/>
                <w:color w:val="000000"/>
                <w:sz w:val="20"/>
              </w:rPr>
              <w:t xml:space="preserve">
2) өтінім берген сәтте кемінде 50 аналық шошқа басының болуы және олардың САТЖАҚ-та тіркелуі. </w:t>
            </w:r>
            <w:r>
              <w:br/>
            </w:r>
            <w:r>
              <w:rPr>
                <w:rFonts w:ascii="Times New Roman"/>
                <w:b w:val="false"/>
                <w:i w:val="false"/>
                <w:color w:val="000000"/>
                <w:sz w:val="20"/>
              </w:rPr>
              <w:t xml:space="preserve">
3) мынадай зоотехникалық нормативтерге сәйкес өсімді молайтуда аналық және шошқа басын толықтыратын басты қолдан ұрықтандыруды пайдалану немесе асыл тұқымды тұқымдық еркек шошқаларды пайдалану; </w:t>
            </w:r>
            <w:r>
              <w:br/>
            </w:r>
            <w:r>
              <w:rPr>
                <w:rFonts w:ascii="Times New Roman"/>
                <w:b w:val="false"/>
                <w:i w:val="false"/>
                <w:color w:val="000000"/>
                <w:sz w:val="20"/>
              </w:rPr>
              <w:t>
- қолдан шағылыстыру кезінде елу басқа кемінде бір тұқымдық еркек шошқа немесе қолдан ұрықтандыру кезінде екі жүз басқа кемінде бір тұқымдық еркек шошқа;</w:t>
            </w:r>
            <w:r>
              <w:br/>
            </w:r>
            <w:r>
              <w:rPr>
                <w:rFonts w:ascii="Times New Roman"/>
                <w:b w:val="false"/>
                <w:i w:val="false"/>
                <w:color w:val="000000"/>
                <w:sz w:val="20"/>
              </w:rPr>
              <w:t>
- тұқымдық еркек шошқаларды қатарынан екі жылдан артық пайдаланбау.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ұрықтандыруды ұйымдастыру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шаруашылықтар мен ауыл шаруашылығы кооперативтерінде қойлардың аналық басын қолдан ұрықтандыру жөніндегі қызметтерді көрсету бойынша шарттың болуы.</w:t>
            </w:r>
            <w:r>
              <w:br/>
            </w:r>
            <w:r>
              <w:rPr>
                <w:rFonts w:ascii="Times New Roman"/>
                <w:b w:val="false"/>
                <w:i w:val="false"/>
                <w:color w:val="000000"/>
                <w:sz w:val="20"/>
              </w:rPr>
              <w:t>
2) осы өлшемшарттарға 2-қосымшаға сәйкес 2-нысан бойынша қойлардың аналық басын ұрықтандыру актісінің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мамырдан 1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жануарлардың САТЖАҚ-та тіркелген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асыл тұқымды аналық басы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Республикалық палата берген асыл тұқымды мал мәртебесінің болуы;</w:t>
            </w:r>
            <w:r>
              <w:br/>
            </w:r>
            <w:r>
              <w:rPr>
                <w:rFonts w:ascii="Times New Roman"/>
                <w:b w:val="false"/>
                <w:i w:val="false"/>
                <w:color w:val="000000"/>
                <w:sz w:val="20"/>
              </w:rPr>
              <w:t xml:space="preserve">
2) мынадай талаптарға сәйкес аналық басты қолдан ұрықтандыруды пайдалану және (немесе) асыл тұқымды тұқымдық қошқарларды (өзінің қошқарларын немесе жалдау шарттарымен) өсімді молайтуда пайдалану және оларды бұрын тұқымдық түрлендіруде пайдаланылмаған қошқарларға ауыстыру: </w:t>
            </w:r>
            <w:r>
              <w:br/>
            </w:r>
            <w:r>
              <w:rPr>
                <w:rFonts w:ascii="Times New Roman"/>
                <w:b w:val="false"/>
                <w:i w:val="false"/>
                <w:color w:val="000000"/>
                <w:sz w:val="20"/>
              </w:rPr>
              <w:t xml:space="preserve">
- еркін шағылыстыру кезінде жиырма бес аналық басқа кемінде бір тұқымдық қошқар және/немесе қолдан ұрықтандыруда үш жүз аналық басқа кемінде бір тұқымдық қошқар; </w:t>
            </w:r>
            <w:r>
              <w:br/>
            </w:r>
            <w:r>
              <w:rPr>
                <w:rFonts w:ascii="Times New Roman"/>
                <w:b w:val="false"/>
                <w:i w:val="false"/>
                <w:color w:val="000000"/>
                <w:sz w:val="20"/>
              </w:rPr>
              <w:t>
- тұқымдық қошқарды қатарынан екі шағылыстыру маусымынан артық пайдаланбау;</w:t>
            </w:r>
            <w:r>
              <w:br/>
            </w:r>
            <w:r>
              <w:rPr>
                <w:rFonts w:ascii="Times New Roman"/>
                <w:b w:val="false"/>
                <w:i w:val="false"/>
                <w:color w:val="000000"/>
                <w:sz w:val="20"/>
              </w:rPr>
              <w:t>
- асыл тұқымды тұқымдық қошқарлардың жасы ағымдағы жылдың 1 қыркүйегіне 12 айдан кем болмауы.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қыркүйектен 1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тауарлық аналық басы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талаптарға сәйкес аналық басты қолдан ұрықтандыруды пайдалану және (немесе) асыл тұқымды тұқымдық қошқарларды (өзінің қошқарларын немесе жалдау шарттарымен) өсімді молайтуда пайдалану және оларды бұрын тұқымдық түрлендіруде пайдаланылмаған қошқарларға ауыстыру: </w:t>
            </w:r>
            <w:r>
              <w:br/>
            </w:r>
            <w:r>
              <w:rPr>
                <w:rFonts w:ascii="Times New Roman"/>
                <w:b w:val="false"/>
                <w:i w:val="false"/>
                <w:color w:val="000000"/>
                <w:sz w:val="20"/>
              </w:rPr>
              <w:t xml:space="preserve">
- еркін шағылыстыру кезінде жиырма бес аналық басқа кемінде бір тұқымдық қошқар және/немесе қолдан ұрықтандыруда үш жүз аналық басқа кемінде бір тұқымдық қошқар; </w:t>
            </w:r>
            <w:r>
              <w:br/>
            </w:r>
            <w:r>
              <w:rPr>
                <w:rFonts w:ascii="Times New Roman"/>
                <w:b w:val="false"/>
                <w:i w:val="false"/>
                <w:color w:val="000000"/>
                <w:sz w:val="20"/>
              </w:rPr>
              <w:t xml:space="preserve">
- тұқымдық қошқарды қатарынан екі шағылыстыру маусымынан артық пайдаланбау; </w:t>
            </w:r>
            <w:r>
              <w:br/>
            </w:r>
            <w:r>
              <w:rPr>
                <w:rFonts w:ascii="Times New Roman"/>
                <w:b w:val="false"/>
                <w:i w:val="false"/>
                <w:color w:val="000000"/>
                <w:sz w:val="20"/>
              </w:rPr>
              <w:t>
- асыл тұқымды тұқымдық қошқарлардың жасы ағымдағы жылдың 1 қыркүйегіне 12 айдан кем болмауы.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қыркүйектен 1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5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мал басының САТЖАҚ-та тіркелген болуы;</w:t>
            </w:r>
            <w:r>
              <w:br/>
            </w:r>
            <w:r>
              <w:rPr>
                <w:rFonts w:ascii="Times New Roman"/>
                <w:b w:val="false"/>
                <w:i w:val="false"/>
                <w:color w:val="000000"/>
                <w:sz w:val="20"/>
              </w:rPr>
              <w:t xml:space="preserve">
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w:t>
            </w:r>
            <w:r>
              <w:br/>
            </w:r>
            <w:r>
              <w:rPr>
                <w:rFonts w:ascii="Times New Roman"/>
                <w:b w:val="false"/>
                <w:i w:val="false"/>
                <w:color w:val="000000"/>
                <w:sz w:val="20"/>
              </w:rPr>
              <w:t>
қошқарлар – 6 айдан 18 айға дейін (қоса алғанда);</w:t>
            </w:r>
            <w:r>
              <w:br/>
            </w:r>
            <w:r>
              <w:rPr>
                <w:rFonts w:ascii="Times New Roman"/>
                <w:b w:val="false"/>
                <w:i w:val="false"/>
                <w:color w:val="000000"/>
                <w:sz w:val="20"/>
              </w:rPr>
              <w:t>
қойлардың аналық басы – 6 айдан 18 айға дейін (қоса алғанда)</w:t>
            </w:r>
            <w:r>
              <w:br/>
            </w:r>
            <w:r>
              <w:rPr>
                <w:rFonts w:ascii="Times New Roman"/>
                <w:b w:val="false"/>
                <w:i w:val="false"/>
                <w:color w:val="000000"/>
                <w:sz w:val="20"/>
              </w:rPr>
              <w:t>
ешкілердің аналық басы – 6 айдан 18 айға дейін (қоса алғанда).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пайдалынылатын асыл тұқымды тұқымдық қошқарды күтіп-бағу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операторда өтінім берген сәтте 3000 бастан басталатын аналық бастың болуы; </w:t>
            </w:r>
            <w:r>
              <w:br/>
            </w:r>
            <w:r>
              <w:rPr>
                <w:rFonts w:ascii="Times New Roman"/>
                <w:b w:val="false"/>
                <w:i w:val="false"/>
                <w:color w:val="000000"/>
                <w:sz w:val="20"/>
              </w:rPr>
              <w:t>
2) операторда тауарлық шаруашылықпен жасалған асыл тұқымды тұқымдық қошқарларды отарға жалға беру шартының болуы;</w:t>
            </w:r>
            <w:r>
              <w:br/>
            </w:r>
            <w:r>
              <w:rPr>
                <w:rFonts w:ascii="Times New Roman"/>
                <w:b w:val="false"/>
                <w:i w:val="false"/>
                <w:color w:val="000000"/>
                <w:sz w:val="20"/>
              </w:rPr>
              <w:t>
3) өтінім берген сәтте мал басының САТЖАҚ-та тіркелген болуы;</w:t>
            </w:r>
            <w:r>
              <w:br/>
            </w:r>
            <w:r>
              <w:rPr>
                <w:rFonts w:ascii="Times New Roman"/>
                <w:b w:val="false"/>
                <w:i w:val="false"/>
                <w:color w:val="000000"/>
                <w:sz w:val="20"/>
              </w:rPr>
              <w:t>
4) аталған отарда асыл тұқымды тұқымдық қошқарларды екі шағылыстыру маусымынан артық пайдаланбау;</w:t>
            </w:r>
            <w:r>
              <w:br/>
            </w:r>
            <w:r>
              <w:rPr>
                <w:rFonts w:ascii="Times New Roman"/>
                <w:b w:val="false"/>
                <w:i w:val="false"/>
                <w:color w:val="000000"/>
                <w:sz w:val="20"/>
              </w:rPr>
              <w:t>
5) еркін шағылыстыру кезінде жиырма бес аналық басқа кемінде бір асыл тұқымды тұқымдық қошқар немесе қолдан ұрықтандыру кезінде үш жүз аналық басқа кемінде бір тұқымдық қошқар.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қыркүйектен 1 желтоқсанға дейін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қозылардың жасы өткізу сәтінде он бес айдан аспаған болуы;</w:t>
            </w:r>
            <w:r>
              <w:br/>
            </w:r>
            <w:r>
              <w:rPr>
                <w:rFonts w:ascii="Times New Roman"/>
                <w:b w:val="false"/>
                <w:i w:val="false"/>
                <w:color w:val="000000"/>
                <w:sz w:val="20"/>
              </w:rPr>
              <w:t xml:space="preserve">
2) қозыларды арнайы комиссияның қорытындысы бар мамандандырылған ет комбинатында немесе қуаты ауысымына 200 бас сою пункттерінде сою немесе тірідей операторға өткізу.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5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биязы және жартылай биязы жүнді бастапқы өңдеуші кәсіпорынға өткізу;</w:t>
            </w:r>
            <w:r>
              <w:br/>
            </w:r>
            <w:r>
              <w:rPr>
                <w:rFonts w:ascii="Times New Roman"/>
                <w:b w:val="false"/>
                <w:i w:val="false"/>
                <w:color w:val="000000"/>
                <w:sz w:val="20"/>
              </w:rPr>
              <w:t xml:space="preserve">
2) жүн сапасын бағалаудың болуы.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мал басының САТЖАҚ-та тіркелген болуы;</w:t>
            </w:r>
            <w:r>
              <w:br/>
            </w:r>
            <w:r>
              <w:rPr>
                <w:rFonts w:ascii="Times New Roman"/>
                <w:b w:val="false"/>
                <w:i w:val="false"/>
                <w:color w:val="000000"/>
                <w:sz w:val="20"/>
              </w:rPr>
              <w:t>
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18 айдан 60 айға дейін (қоса есептегенде).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өтінім берген сәтте мал басының САТЖАҚ-та тіркелген болуы; </w:t>
            </w:r>
            <w:r>
              <w:br/>
            </w:r>
            <w:r>
              <w:rPr>
                <w:rFonts w:ascii="Times New Roman"/>
                <w:b w:val="false"/>
                <w:i w:val="false"/>
                <w:color w:val="000000"/>
                <w:sz w:val="20"/>
              </w:rPr>
              <w:t>
2) үш жастан асқан кемінде 30 бас өз аналық мал басының болуы;</w:t>
            </w:r>
            <w:r>
              <w:br/>
            </w:r>
            <w:r>
              <w:rPr>
                <w:rFonts w:ascii="Times New Roman"/>
                <w:b w:val="false"/>
                <w:i w:val="false"/>
                <w:color w:val="000000"/>
                <w:sz w:val="20"/>
              </w:rPr>
              <w:t>
3) сүтті өңдеуші кәсіпорындарға немесе есепке алу нөмірі бар сүт өңдеу цехына өткізу;</w:t>
            </w:r>
            <w:r>
              <w:br/>
            </w:r>
            <w:r>
              <w:rPr>
                <w:rFonts w:ascii="Times New Roman"/>
                <w:b w:val="false"/>
                <w:i w:val="false"/>
                <w:color w:val="000000"/>
                <w:sz w:val="20"/>
              </w:rPr>
              <w:t>
4) бие сүтінің жылдық өндіріс көлемі сауылатын биенің 1 басына 750 килограмнан аспауы тиіс.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мал басының САТЖАҚ-та тіркелген болуы;</w:t>
            </w:r>
            <w:r>
              <w:br/>
            </w:r>
            <w:r>
              <w:rPr>
                <w:rFonts w:ascii="Times New Roman"/>
                <w:b w:val="false"/>
                <w:i w:val="false"/>
                <w:color w:val="000000"/>
                <w:sz w:val="20"/>
              </w:rPr>
              <w:t>
2) сатып алынған малдың жасы (елдің ішінен сатып алған кезде – асыл тұқымдық куәлікте көрсетілген сату сәтінде, импорттаған кезде – малды сатушыда (экспорттаушыда) карантинге қойған сәтте) – 12 айдан 60 айға дейін.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САТЖАҚ-пен интеграцияланған өзара іс-қимыл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20 қаңтардан 20 желтоқсанға дейін (өтінім сатып алған сәттен бастап он екі айдың ішінде беріледі)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мал басының САТЖАҚ-та тіркелген болуы;</w:t>
            </w:r>
            <w:r>
              <w:br/>
            </w:r>
            <w:r>
              <w:rPr>
                <w:rFonts w:ascii="Times New Roman"/>
                <w:b w:val="false"/>
                <w:i w:val="false"/>
                <w:color w:val="000000"/>
                <w:sz w:val="20"/>
              </w:rPr>
              <w:t>
2) үш жастан асқан кемінде 30 бас өз аналық мал басының болуы;</w:t>
            </w:r>
            <w:r>
              <w:br/>
            </w:r>
            <w:r>
              <w:rPr>
                <w:rFonts w:ascii="Times New Roman"/>
                <w:b w:val="false"/>
                <w:i w:val="false"/>
                <w:color w:val="000000"/>
                <w:sz w:val="20"/>
              </w:rPr>
              <w:t>
3) сүтті өңдеуші кәсіпорындарға немесе есепке алу нөмірі бар сүт өңдеу цехына өткізу;</w:t>
            </w:r>
            <w:r>
              <w:br/>
            </w:r>
            <w:r>
              <w:rPr>
                <w:rFonts w:ascii="Times New Roman"/>
                <w:b w:val="false"/>
                <w:i w:val="false"/>
                <w:color w:val="000000"/>
                <w:sz w:val="20"/>
              </w:rPr>
              <w:t xml:space="preserve">
4) түйе сүтінің жылдық өндіріс көлемі сауылатын інгеннің 1 басына 1500 килограммнан аспауы тиіс.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 (бұғы шаруашылығы)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басымен селекциялық және асыл тұқымдық жұмыс жүргізу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САТЖАҚ-та және Республикалық палатада тіркелген болуы.</w:t>
            </w:r>
            <w:r>
              <w:br/>
            </w:r>
            <w:r>
              <w:rPr>
                <w:rFonts w:ascii="Times New Roman"/>
                <w:b w:val="false"/>
                <w:i w:val="false"/>
                <w:color w:val="000000"/>
                <w:sz w:val="20"/>
              </w:rPr>
              <w:t>
2) мынадай зоотехникалық нормативтерге сәйкес асыл тұқымды тұқымдық аталықтарды өсімді молайтуда және ротациялауда пайдалану:</w:t>
            </w:r>
            <w:r>
              <w:br/>
            </w:r>
            <w:r>
              <w:rPr>
                <w:rFonts w:ascii="Times New Roman"/>
                <w:b w:val="false"/>
                <w:i w:val="false"/>
                <w:color w:val="000000"/>
                <w:sz w:val="20"/>
              </w:rPr>
              <w:t>
- аталықтардың жасы ағымдағы жылдың 1 қыркүйегіне 36 айдан кем болмауы;</w:t>
            </w:r>
            <w:r>
              <w:br/>
            </w:r>
            <w:r>
              <w:rPr>
                <w:rFonts w:ascii="Times New Roman"/>
                <w:b w:val="false"/>
                <w:i w:val="false"/>
                <w:color w:val="000000"/>
                <w:sz w:val="20"/>
              </w:rPr>
              <w:t xml:space="preserve">
- отыз аналық басқа кемінде бір тұқымдық аталық; </w:t>
            </w:r>
            <w:r>
              <w:br/>
            </w:r>
            <w:r>
              <w:rPr>
                <w:rFonts w:ascii="Times New Roman"/>
                <w:b w:val="false"/>
                <w:i w:val="false"/>
                <w:color w:val="000000"/>
                <w:sz w:val="20"/>
              </w:rPr>
              <w:t>
- тұқымдық аталықты қатарынан екі шағылыстыру маусымынан артық пайдаланбау.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қыркүйектен 1 желтоқсанға дейін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сәтте САТЖАҚ-та кемінде 10 балара ұясының тіркелген болуы.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1 қазанға дейін</w:t>
            </w:r>
          </w:p>
        </w:tc>
      </w:tr>
    </w:tbl>
    <w:p>
      <w:pPr>
        <w:spacing w:after="0"/>
        <w:ind w:left="0"/>
        <w:jc w:val="both"/>
      </w:pPr>
      <w:r>
        <w:rPr>
          <w:rFonts w:ascii="Times New Roman"/>
          <w:b w:val="false"/>
          <w:i w:val="false"/>
          <w:color w:val="000000"/>
          <w:sz w:val="28"/>
        </w:rPr>
        <w:t>
      * - сыйымдылығы бір уақытта кемінде 1000 бас болатын бордақылау алаңдарына тірі салмағы 300 кг-дан асатын бұқашықтарды бордақылауға өткізген немесе орнын ауыстырған кезде субсидия төлеу 300 кг тірі салмаққа есептеледі.</w:t>
      </w:r>
    </w:p>
    <w:p>
      <w:pPr>
        <w:spacing w:after="0"/>
        <w:ind w:left="0"/>
        <w:jc w:val="both"/>
      </w:pPr>
      <w:r>
        <w:rPr>
          <w:rFonts w:ascii="Times New Roman"/>
          <w:b w:val="false"/>
          <w:i w:val="false"/>
          <w:color w:val="000000"/>
          <w:sz w:val="28"/>
        </w:rPr>
        <w:t>
      Мыналар субсидиялауға жатпайды:</w:t>
      </w:r>
    </w:p>
    <w:p>
      <w:pPr>
        <w:spacing w:after="0"/>
        <w:ind w:left="0"/>
        <w:jc w:val="both"/>
      </w:pPr>
      <w:r>
        <w:rPr>
          <w:rFonts w:ascii="Times New Roman"/>
          <w:b w:val="false"/>
          <w:i w:val="false"/>
          <w:color w:val="000000"/>
          <w:sz w:val="28"/>
        </w:rPr>
        <w:t>
      1) бұрын сатып алу кезінде құнын арзандатуға субсидияланған, айырбас бойынша өзара есеп айырысу есебіне сатып алынған немесе өсімін молайту үшін пайдаланылмайтын асыл тұқымды жануарларды, асыл тұқымды өнімді (материалды) сатып алу;</w:t>
      </w:r>
    </w:p>
    <w:p>
      <w:pPr>
        <w:spacing w:after="0"/>
        <w:ind w:left="0"/>
        <w:jc w:val="both"/>
      </w:pPr>
      <w:r>
        <w:rPr>
          <w:rFonts w:ascii="Times New Roman"/>
          <w:b w:val="false"/>
          <w:i w:val="false"/>
          <w:color w:val="000000"/>
          <w:sz w:val="28"/>
        </w:rPr>
        <w:t>
      2) нақты құны бекітілген нормативтен ең кемі екі есе аспайтын сатып алынған отандық асыл тұқымды жануарлар;</w:t>
      </w:r>
    </w:p>
    <w:p>
      <w:pPr>
        <w:spacing w:after="0"/>
        <w:ind w:left="0"/>
        <w:jc w:val="both"/>
      </w:pPr>
      <w:r>
        <w:rPr>
          <w:rFonts w:ascii="Times New Roman"/>
          <w:b w:val="false"/>
          <w:i w:val="false"/>
          <w:color w:val="000000"/>
          <w:sz w:val="28"/>
        </w:rPr>
        <w:t>
      3) ағымдағы шағылыстыру маусымында селекциялық және асыл тұқымдық жұмыс жүргізілгені үшін субсидиялау бағыты бойынша ағымдағы жылы субсидияланған жануарлармен және балара ұяларымен селекциялық және асыл тұқымдық жұмыс;</w:t>
      </w:r>
    </w:p>
    <w:p>
      <w:pPr>
        <w:spacing w:after="0"/>
        <w:ind w:left="0"/>
        <w:jc w:val="both"/>
      </w:pPr>
      <w:r>
        <w:rPr>
          <w:rFonts w:ascii="Times New Roman"/>
          <w:b w:val="false"/>
          <w:i w:val="false"/>
          <w:color w:val="000000"/>
          <w:sz w:val="28"/>
        </w:rPr>
        <w:t>
      4) ағымдығы жылы асыл тұқымды тұқымдық бұқаларды/асыл тұқымды тұқымдық қошқарларды күтіп-бағу бағыты бойынша субсидияланған табындарда/отарларда өсімін молайту үшін пайдаланылатын етті тұқымдардың асыл тұқымды тұқымдық бұқалары/асыл тұқымды тұқымдық қошқарлар;</w:t>
      </w:r>
    </w:p>
    <w:p>
      <w:pPr>
        <w:spacing w:after="0"/>
        <w:ind w:left="0"/>
        <w:jc w:val="both"/>
      </w:pPr>
      <w:r>
        <w:rPr>
          <w:rFonts w:ascii="Times New Roman"/>
          <w:b w:val="false"/>
          <w:i w:val="false"/>
          <w:color w:val="000000"/>
          <w:sz w:val="28"/>
        </w:rPr>
        <w:t>
      5) ірі қара малды союмен және етін бастапқы өңдеумен айналысатын ет өңдеуші кәсіпорындарды және ауыл шаруашылығы кооперативтерін қоспағанда, тауар өндірушілер басқа жеке және заңды тұлғалардан одан әрі қайта сату және (немесе) өңдеу үшін сатып алған мал шаруашылығы өнімдері;</w:t>
      </w:r>
    </w:p>
    <w:p>
      <w:pPr>
        <w:spacing w:after="0"/>
        <w:ind w:left="0"/>
        <w:jc w:val="both"/>
      </w:pPr>
      <w:r>
        <w:rPr>
          <w:rFonts w:ascii="Times New Roman"/>
          <w:b w:val="false"/>
          <w:i w:val="false"/>
          <w:color w:val="000000"/>
          <w:sz w:val="28"/>
        </w:rPr>
        <w:t xml:space="preserve">
      6) тауар өндірушілер айырбас бойынша өзара есеп айырысу есебіне өткізген немесе ірі қара малды союмен және етін бастапқы өңдеумен айналысатын ет өңдеуші кәсіпорындар сатып алатын бұрын субсидияланған мал шаруашылығы өнімдерін қоспағанда, бұрын субсидияланған мал шаруашылығы өнімдері; </w:t>
      </w:r>
    </w:p>
    <w:p>
      <w:pPr>
        <w:spacing w:after="0"/>
        <w:ind w:left="0"/>
        <w:jc w:val="both"/>
      </w:pPr>
      <w:r>
        <w:rPr>
          <w:rFonts w:ascii="Times New Roman"/>
          <w:b w:val="false"/>
          <w:i w:val="false"/>
          <w:color w:val="000000"/>
          <w:sz w:val="28"/>
        </w:rPr>
        <w:t>
      7) жеке аулада сойылған, сондай-ақ сою цехтарында (пункттерінде) және ет өңдеуші кәсіпорындарда бастапқы өңдеуден өтпеген мал шаруашылығы өнімдері;</w:t>
      </w:r>
    </w:p>
    <w:p>
      <w:pPr>
        <w:spacing w:after="0"/>
        <w:ind w:left="0"/>
        <w:jc w:val="both"/>
      </w:pPr>
      <w:r>
        <w:rPr>
          <w:rFonts w:ascii="Times New Roman"/>
          <w:b w:val="false"/>
          <w:i w:val="false"/>
          <w:color w:val="000000"/>
          <w:sz w:val="28"/>
        </w:rPr>
        <w:t>
      8) тауар өндірушілер жануарларды мәжбүрлі санитариялық сою нәтижесінде алған мал шаруашылығы өнімдері, сондай-ақ белгілі бір жануар түрі бойынша аса қауіпті және инфекциялық аурулар бойынша карантинге қою кезеңіндегі ауыл шаруашылығы жануарларының өнімдері мен бастары;</w:t>
      </w:r>
    </w:p>
    <w:p>
      <w:pPr>
        <w:spacing w:after="0"/>
        <w:ind w:left="0"/>
        <w:jc w:val="both"/>
      </w:pPr>
      <w:r>
        <w:rPr>
          <w:rFonts w:ascii="Times New Roman"/>
          <w:b w:val="false"/>
          <w:i w:val="false"/>
          <w:color w:val="000000"/>
          <w:sz w:val="28"/>
        </w:rPr>
        <w:t xml:space="preserve">
      9) тұқымдық түрлендіру нәтижесінде алынбаған, сыйымдылығы бір уақытта кемінде 1000 бас болатын бордақылау алаңдарына өткізілген бұқашықтар (тауарлық сүт фермалары және асыл тұқымды аналық басы бар шаруашылықтар өткізген бұқашықтарды қоспағанда); </w:t>
      </w:r>
    </w:p>
    <w:p>
      <w:pPr>
        <w:spacing w:after="0"/>
        <w:ind w:left="0"/>
        <w:jc w:val="both"/>
      </w:pPr>
      <w:r>
        <w:rPr>
          <w:rFonts w:ascii="Times New Roman"/>
          <w:b w:val="false"/>
          <w:i w:val="false"/>
          <w:color w:val="000000"/>
          <w:sz w:val="28"/>
        </w:rPr>
        <w:t>
      10) етті құс шаруашылығының жанама өнімдері - аяқтары, бастары, ішкі органдары;</w:t>
      </w:r>
    </w:p>
    <w:p>
      <w:pPr>
        <w:spacing w:after="0"/>
        <w:ind w:left="0"/>
        <w:jc w:val="both"/>
      </w:pPr>
      <w:r>
        <w:rPr>
          <w:rFonts w:ascii="Times New Roman"/>
          <w:b w:val="false"/>
          <w:i w:val="false"/>
          <w:color w:val="000000"/>
          <w:sz w:val="28"/>
        </w:rPr>
        <w:t>
      11) орамасыз өткізілген өңделген сүт;</w:t>
      </w:r>
    </w:p>
    <w:p>
      <w:pPr>
        <w:spacing w:after="0"/>
        <w:ind w:left="0"/>
        <w:jc w:val="both"/>
      </w:pPr>
      <w:r>
        <w:rPr>
          <w:rFonts w:ascii="Times New Roman"/>
          <w:b w:val="false"/>
          <w:i w:val="false"/>
          <w:color w:val="000000"/>
          <w:sz w:val="28"/>
        </w:rPr>
        <w:t>
      12) жұмыртқа ұнтағын өндіру үшін өткізілген және (немесе) берілген тағамдық жұмыртқа.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САЖ - субсидиялаудың ақпараттық жүйесі;</w:t>
      </w:r>
    </w:p>
    <w:p>
      <w:pPr>
        <w:spacing w:after="0"/>
        <w:ind w:left="0"/>
        <w:jc w:val="both"/>
      </w:pPr>
      <w:r>
        <w:rPr>
          <w:rFonts w:ascii="Times New Roman"/>
          <w:b w:val="false"/>
          <w:i w:val="false"/>
          <w:color w:val="000000"/>
          <w:sz w:val="28"/>
        </w:rPr>
        <w:t xml:space="preserve">
      САТЖАҚ – селекциялық және асыл тұқымдық жұмыстың ақпараттық қоры; </w:t>
      </w:r>
    </w:p>
    <w:p>
      <w:pPr>
        <w:spacing w:after="0"/>
        <w:ind w:left="0"/>
        <w:jc w:val="both"/>
      </w:pPr>
      <w:r>
        <w:rPr>
          <w:rFonts w:ascii="Times New Roman"/>
          <w:b w:val="false"/>
          <w:i w:val="false"/>
          <w:color w:val="000000"/>
          <w:sz w:val="28"/>
        </w:rPr>
        <w:t>
      МЖКАТЖ – мемлекеттік жер кадастрының ақпараттық талдау жүйесі;</w:t>
      </w:r>
    </w:p>
    <w:p>
      <w:pPr>
        <w:spacing w:after="0"/>
        <w:ind w:left="0"/>
        <w:jc w:val="both"/>
      </w:pPr>
      <w:r>
        <w:rPr>
          <w:rFonts w:ascii="Times New Roman"/>
          <w:b w:val="false"/>
          <w:i w:val="false"/>
          <w:color w:val="000000"/>
          <w:sz w:val="28"/>
        </w:rPr>
        <w:t>
      ХАССП (ағылшын тілінен HACCP – Hazard Analysіs and Crіtіcal Control Poіnts) – тәуекелдерді және сыни бақылау нүктелерін талдау үшін әзірленген және қабылданған халықаралық стандарт;</w:t>
      </w:r>
    </w:p>
    <w:p>
      <w:pPr>
        <w:spacing w:after="0"/>
        <w:ind w:left="0"/>
        <w:jc w:val="both"/>
      </w:pPr>
      <w:r>
        <w:rPr>
          <w:rFonts w:ascii="Times New Roman"/>
          <w:b w:val="false"/>
          <w:i w:val="false"/>
          <w:color w:val="000000"/>
          <w:sz w:val="28"/>
        </w:rPr>
        <w:t>
      ИСО (ағылшын тілінен ІSO – Іnternatіonal Standard for Organіzatіon) – стандарттау жөніндегі ұлттық ұйымдардың дүниежүзілік федерациясы әзірлеген және қабылдаған халықаралық стандарт.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Субсидияларды алуға үміткер</w:t>
            </w:r>
            <w:r>
              <w:br/>
            </w: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жеке және заңды</w:t>
            </w:r>
            <w:r>
              <w:br/>
            </w:r>
            <w:r>
              <w:rPr>
                <w:rFonts w:ascii="Times New Roman"/>
                <w:b w:val="false"/>
                <w:i w:val="false"/>
                <w:color w:val="000000"/>
                <w:sz w:val="20"/>
              </w:rPr>
              <w:t xml:space="preserve">тұлғаларға қойылатын </w:t>
            </w:r>
            <w:r>
              <w:br/>
            </w:r>
            <w:r>
              <w:rPr>
                <w:rFonts w:ascii="Times New Roman"/>
                <w:b w:val="false"/>
                <w:i w:val="false"/>
                <w:color w:val="000000"/>
                <w:sz w:val="20"/>
              </w:rPr>
              <w:t xml:space="preserve">өлшемшарттарға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9"/>
    <w:p>
      <w:pPr>
        <w:spacing w:after="0"/>
        <w:ind w:left="0"/>
        <w:jc w:val="left"/>
      </w:pPr>
      <w:r>
        <w:rPr>
          <w:rFonts w:ascii="Times New Roman"/>
          <w:b/>
          <w:i w:val="false"/>
          <w:color w:val="000000"/>
        </w:rPr>
        <w:t xml:space="preserve"> Елді мекен тұрғындары – мал иелері жиынының жеке қосалқы шаруашылықтардың мал басынан қалыптастырылған қоғамдық табында асыл тұқымды тұқымдық бұқаларды бекітіп беру және пайдалану жөніндегі хаттамасы</w:t>
      </w:r>
    </w:p>
    <w:bookmarkEnd w:id="19"/>
    <w:bookmarkStart w:name="z26" w:id="20"/>
    <w:p>
      <w:pPr>
        <w:spacing w:after="0"/>
        <w:ind w:left="0"/>
        <w:jc w:val="both"/>
      </w:pPr>
      <w:r>
        <w:rPr>
          <w:rFonts w:ascii="Times New Roman"/>
          <w:b w:val="false"/>
          <w:i w:val="false"/>
          <w:color w:val="000000"/>
          <w:sz w:val="28"/>
        </w:rPr>
        <w:t xml:space="preserve">
      1. Елді мекен __________________________________________________ </w:t>
      </w:r>
    </w:p>
    <w:bookmarkEnd w:id="20"/>
    <w:p>
      <w:pPr>
        <w:spacing w:after="0"/>
        <w:ind w:left="0"/>
        <w:jc w:val="both"/>
      </w:pPr>
      <w:r>
        <w:rPr>
          <w:rFonts w:ascii="Times New Roman"/>
          <w:b w:val="false"/>
          <w:i w:val="false"/>
          <w:color w:val="000000"/>
          <w:sz w:val="28"/>
        </w:rPr>
        <w:t xml:space="preserve">
                        (өңірдің, елді мекеннің атауы) </w:t>
      </w:r>
    </w:p>
    <w:bookmarkStart w:name="z27" w:id="21"/>
    <w:p>
      <w:pPr>
        <w:spacing w:after="0"/>
        <w:ind w:left="0"/>
        <w:jc w:val="both"/>
      </w:pPr>
      <w:r>
        <w:rPr>
          <w:rFonts w:ascii="Times New Roman"/>
          <w:b w:val="false"/>
          <w:i w:val="false"/>
          <w:color w:val="000000"/>
          <w:sz w:val="28"/>
        </w:rPr>
        <w:t xml:space="preserve">
      2. Жиынның өткізілген күні 20___ жылғы "_____"_____________. </w:t>
      </w:r>
    </w:p>
    <w:bookmarkEnd w:id="21"/>
    <w:bookmarkStart w:name="z28" w:id="22"/>
    <w:p>
      <w:pPr>
        <w:spacing w:after="0"/>
        <w:ind w:left="0"/>
        <w:jc w:val="both"/>
      </w:pPr>
      <w:r>
        <w:rPr>
          <w:rFonts w:ascii="Times New Roman"/>
          <w:b w:val="false"/>
          <w:i w:val="false"/>
          <w:color w:val="000000"/>
          <w:sz w:val="28"/>
        </w:rPr>
        <w:t xml:space="preserve">
      3. Жиынға қатысқан, малдары бар мал иелері __________ адам. </w:t>
      </w:r>
    </w:p>
    <w:bookmarkEnd w:id="22"/>
    <w:bookmarkStart w:name="z29" w:id="23"/>
    <w:p>
      <w:pPr>
        <w:spacing w:after="0"/>
        <w:ind w:left="0"/>
        <w:jc w:val="both"/>
      </w:pPr>
      <w:r>
        <w:rPr>
          <w:rFonts w:ascii="Times New Roman"/>
          <w:b w:val="false"/>
          <w:i w:val="false"/>
          <w:color w:val="000000"/>
          <w:sz w:val="28"/>
        </w:rPr>
        <w:t xml:space="preserve">
      4. Ағымдағы жайылым маусымында қоғамдық табындағы ірі қара малдың </w:t>
      </w:r>
    </w:p>
    <w:bookmarkEnd w:id="23"/>
    <w:p>
      <w:pPr>
        <w:spacing w:after="0"/>
        <w:ind w:left="0"/>
        <w:jc w:val="both"/>
      </w:pPr>
      <w:r>
        <w:rPr>
          <w:rFonts w:ascii="Times New Roman"/>
          <w:b w:val="false"/>
          <w:i w:val="false"/>
          <w:color w:val="000000"/>
          <w:sz w:val="28"/>
        </w:rPr>
        <w:t xml:space="preserve">
      _________________________________________________ аналық басын асыл </w:t>
      </w:r>
    </w:p>
    <w:p>
      <w:pPr>
        <w:spacing w:after="0"/>
        <w:ind w:left="0"/>
        <w:jc w:val="both"/>
      </w:pPr>
      <w:r>
        <w:rPr>
          <w:rFonts w:ascii="Times New Roman"/>
          <w:b w:val="false"/>
          <w:i w:val="false"/>
          <w:color w:val="000000"/>
          <w:sz w:val="28"/>
        </w:rPr>
        <w:t xml:space="preserve">
      тұқымды тұқымдық бұқалармен еркін шағылыстыруды ұйымдастыру жоспарлануда. </w:t>
      </w:r>
    </w:p>
    <w:bookmarkStart w:name="z30" w:id="24"/>
    <w:p>
      <w:pPr>
        <w:spacing w:after="0"/>
        <w:ind w:left="0"/>
        <w:jc w:val="both"/>
      </w:pPr>
      <w:r>
        <w:rPr>
          <w:rFonts w:ascii="Times New Roman"/>
          <w:b w:val="false"/>
          <w:i w:val="false"/>
          <w:color w:val="000000"/>
          <w:sz w:val="28"/>
        </w:rPr>
        <w:t xml:space="preserve">
      5. Асыл тұқымды тұқымдық бұқаларды өсімді молайтуда зоотехникалық </w:t>
      </w:r>
    </w:p>
    <w:bookmarkEnd w:id="24"/>
    <w:p>
      <w:pPr>
        <w:spacing w:after="0"/>
        <w:ind w:left="0"/>
        <w:jc w:val="both"/>
      </w:pPr>
      <w:r>
        <w:rPr>
          <w:rFonts w:ascii="Times New Roman"/>
          <w:b w:val="false"/>
          <w:i w:val="false"/>
          <w:color w:val="000000"/>
          <w:sz w:val="28"/>
        </w:rPr>
        <w:t>
      нормативтерге сәйкес пайдалану.</w:t>
      </w:r>
    </w:p>
    <w:bookmarkStart w:name="z31" w:id="25"/>
    <w:p>
      <w:pPr>
        <w:spacing w:after="0"/>
        <w:ind w:left="0"/>
        <w:jc w:val="both"/>
      </w:pPr>
      <w:r>
        <w:rPr>
          <w:rFonts w:ascii="Times New Roman"/>
          <w:b w:val="false"/>
          <w:i w:val="false"/>
          <w:color w:val="000000"/>
          <w:sz w:val="28"/>
        </w:rPr>
        <w:t xml:space="preserve">
      6. Қоғамдық табынның 6 айдан асқан тұқымсыз бұқаларын піштіру. </w:t>
      </w:r>
    </w:p>
    <w:bookmarkEnd w:id="2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(өңірдің, елді мекеннің атауы) </w:t>
      </w:r>
    </w:p>
    <w:p>
      <w:pPr>
        <w:spacing w:after="0"/>
        <w:ind w:left="0"/>
        <w:jc w:val="both"/>
      </w:pPr>
      <w:r>
        <w:rPr>
          <w:rFonts w:ascii="Times New Roman"/>
          <w:b w:val="false"/>
          <w:i w:val="false"/>
          <w:color w:val="000000"/>
          <w:sz w:val="28"/>
        </w:rPr>
        <w:t xml:space="preserve">
      қоғамдық табынына тұқымдық бұқаларды бекітіп беру және пайдалану бойынша </w:t>
      </w:r>
    </w:p>
    <w:p>
      <w:pPr>
        <w:spacing w:after="0"/>
        <w:ind w:left="0"/>
        <w:jc w:val="both"/>
      </w:pPr>
      <w:r>
        <w:rPr>
          <w:rFonts w:ascii="Times New Roman"/>
          <w:b w:val="false"/>
          <w:i w:val="false"/>
          <w:color w:val="000000"/>
          <w:sz w:val="28"/>
        </w:rPr>
        <w:t>
      тұрғындар жиынына қатысушылардың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6113"/>
        <w:gridCol w:w="1954"/>
        <w:gridCol w:w="868"/>
        <w:gridCol w:w="868"/>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Жиынды өткізу қорытындылары бойынша жоғарыда көрсетілген елді мекен тұрғындары:</w:t>
      </w:r>
    </w:p>
    <w:p>
      <w:pPr>
        <w:spacing w:after="0"/>
        <w:ind w:left="0"/>
        <w:jc w:val="both"/>
      </w:pPr>
      <w:r>
        <w:rPr>
          <w:rFonts w:ascii="Times New Roman"/>
          <w:b w:val="false"/>
          <w:i w:val="false"/>
          <w:color w:val="000000"/>
          <w:sz w:val="28"/>
        </w:rPr>
        <w:t>
      1) қоғамдық табында асыл тұқымды тұқымдық бұқаларды пайдалану туралы;</w:t>
      </w:r>
    </w:p>
    <w:p>
      <w:pPr>
        <w:spacing w:after="0"/>
        <w:ind w:left="0"/>
        <w:jc w:val="both"/>
      </w:pPr>
      <w:r>
        <w:rPr>
          <w:rFonts w:ascii="Times New Roman"/>
          <w:b w:val="false"/>
          <w:i w:val="false"/>
          <w:color w:val="000000"/>
          <w:sz w:val="28"/>
        </w:rPr>
        <w:t>
      2) аталған қоғамдық табынның барлық тұқымсыз бұқаларын піштіру туралы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3247"/>
        <w:gridCol w:w="786"/>
        <w:gridCol w:w="4725"/>
        <w:gridCol w:w="1279"/>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бірдейлендіру нөмірі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қорындағы тіркеу нөмірі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иесі</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табындағы аналық бастың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1946"/>
        <w:gridCol w:w="676"/>
        <w:gridCol w:w="7732"/>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бастың бірдейлендіру нөмірі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бас иесінің аты, әкесінің аты (бар болса), тегі және жеке сәйкестендіру нөмірі</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Асыл тұқымды бұқаны жалға беретін жеке/заңды тұлға </w:t>
      </w:r>
    </w:p>
    <w:p>
      <w:pPr>
        <w:spacing w:after="0"/>
        <w:ind w:left="0"/>
        <w:jc w:val="both"/>
      </w:pPr>
      <w:r>
        <w:rPr>
          <w:rFonts w:ascii="Times New Roman"/>
          <w:b w:val="false"/>
          <w:i w:val="false"/>
          <w:color w:val="000000"/>
          <w:sz w:val="28"/>
        </w:rPr>
        <w:t xml:space="preserve">
      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Ауылдық округ әкімі 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Тұрғындар жиынының хатшысы ________ 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Осы хаттама селекциялық және асыл тұқымдық жұмыстың ақпараттық қорында орналастырылуы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Субсидияларды алуға үміткер </w:t>
            </w:r>
            <w:r>
              <w:br/>
            </w:r>
            <w:r>
              <w:rPr>
                <w:rFonts w:ascii="Times New Roman"/>
                <w:b w:val="false"/>
                <w:i w:val="false"/>
                <w:color w:val="000000"/>
                <w:sz w:val="20"/>
              </w:rPr>
              <w:t xml:space="preserve">ауыл шаруашылығы тауарын </w:t>
            </w:r>
            <w:r>
              <w:br/>
            </w:r>
            <w:r>
              <w:rPr>
                <w:rFonts w:ascii="Times New Roman"/>
                <w:b w:val="false"/>
                <w:i w:val="false"/>
                <w:color w:val="000000"/>
                <w:sz w:val="20"/>
              </w:rPr>
              <w:t xml:space="preserve">өндірушілерге, жеке және заңды </w:t>
            </w:r>
            <w:r>
              <w:br/>
            </w:r>
            <w:r>
              <w:rPr>
                <w:rFonts w:ascii="Times New Roman"/>
                <w:b w:val="false"/>
                <w:i w:val="false"/>
                <w:color w:val="000000"/>
                <w:sz w:val="20"/>
              </w:rPr>
              <w:t xml:space="preserve">тұлғаларға қойылатын </w:t>
            </w:r>
            <w:r>
              <w:br/>
            </w:r>
            <w:r>
              <w:rPr>
                <w:rFonts w:ascii="Times New Roman"/>
                <w:b w:val="false"/>
                <w:i w:val="false"/>
                <w:color w:val="000000"/>
                <w:sz w:val="20"/>
              </w:rPr>
              <w:t xml:space="preserve">өлшемшарттарға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34" w:id="26"/>
    <w:p>
      <w:pPr>
        <w:spacing w:after="0"/>
        <w:ind w:left="0"/>
        <w:jc w:val="left"/>
      </w:pPr>
      <w:r>
        <w:rPr>
          <w:rFonts w:ascii="Times New Roman"/>
          <w:b/>
          <w:i w:val="false"/>
          <w:color w:val="000000"/>
        </w:rPr>
        <w:t xml:space="preserve"> Ірі қара малдың аналық басын ұрықтандыру және зерттеп-қарау туралы акт</w:t>
      </w:r>
    </w:p>
    <w:bookmarkEnd w:id="26"/>
    <w:p>
      <w:pPr>
        <w:spacing w:after="0"/>
        <w:ind w:left="0"/>
        <w:jc w:val="both"/>
      </w:pPr>
      <w:r>
        <w:rPr>
          <w:rFonts w:ascii="Times New Roman"/>
          <w:b w:val="false"/>
          <w:i w:val="false"/>
          <w:color w:val="000000"/>
          <w:sz w:val="28"/>
        </w:rPr>
        <w:t>
      20___ жылғы "___"_______________ № _______</w:t>
      </w:r>
    </w:p>
    <w:p>
      <w:pPr>
        <w:spacing w:after="0"/>
        <w:ind w:left="0"/>
        <w:jc w:val="both"/>
      </w:pPr>
      <w:r>
        <w:rPr>
          <w:rFonts w:ascii="Times New Roman"/>
          <w:b w:val="false"/>
          <w:i w:val="false"/>
          <w:color w:val="000000"/>
          <w:sz w:val="28"/>
        </w:rPr>
        <w:t xml:space="preserve">
      Біз, ұрықтандырушы-техник _________________________________________, </w:t>
      </w:r>
    </w:p>
    <w:p>
      <w:pPr>
        <w:spacing w:after="0"/>
        <w:ind w:left="0"/>
        <w:jc w:val="both"/>
      </w:pPr>
      <w:r>
        <w:rPr>
          <w:rFonts w:ascii="Times New Roman"/>
          <w:b w:val="false"/>
          <w:i w:val="false"/>
          <w:color w:val="000000"/>
          <w:sz w:val="28"/>
        </w:rPr>
        <w:t xml:space="preserve">
      (ұрықтандырушы-техниктің аты, әкесінің аты (бар болса), тегі) </w:t>
      </w:r>
    </w:p>
    <w:p>
      <w:pPr>
        <w:spacing w:after="0"/>
        <w:ind w:left="0"/>
        <w:jc w:val="both"/>
      </w:pPr>
      <w:r>
        <w:rPr>
          <w:rFonts w:ascii="Times New Roman"/>
          <w:b w:val="false"/>
          <w:i w:val="false"/>
          <w:color w:val="000000"/>
          <w:sz w:val="28"/>
        </w:rPr>
        <w:t xml:space="preserve">
      және шаруашылық/кооператив басшысы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төмендегі тізімдемеге сәйкес ______ бас аналық бас қолдан ұрықтандырылғаны </w:t>
      </w:r>
    </w:p>
    <w:p>
      <w:pPr>
        <w:spacing w:after="0"/>
        <w:ind w:left="0"/>
        <w:jc w:val="both"/>
      </w:pPr>
      <w:r>
        <w:rPr>
          <w:rFonts w:ascii="Times New Roman"/>
          <w:b w:val="false"/>
          <w:i w:val="false"/>
          <w:color w:val="000000"/>
          <w:sz w:val="28"/>
        </w:rPr>
        <w:t xml:space="preserve">
      және зерттеп-қарау нәтижелері бойынша ірі қара малдың _________ аналық </w:t>
      </w:r>
    </w:p>
    <w:p>
      <w:pPr>
        <w:spacing w:after="0"/>
        <w:ind w:left="0"/>
        <w:jc w:val="both"/>
      </w:pPr>
      <w:r>
        <w:rPr>
          <w:rFonts w:ascii="Times New Roman"/>
          <w:b w:val="false"/>
          <w:i w:val="false"/>
          <w:color w:val="000000"/>
          <w:sz w:val="28"/>
        </w:rPr>
        <w:t>
      басының нақты ұрықтандырылғаны анықталғаны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449"/>
        <w:gridCol w:w="3374"/>
        <w:gridCol w:w="1311"/>
        <w:gridCol w:w="947"/>
        <w:gridCol w:w="1796"/>
        <w:gridCol w:w="1433"/>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/ауыл шаруашылығы кооперативінің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қарау күні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нәтижесі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Ұрықтандырушы-техник </w:t>
      </w:r>
    </w:p>
    <w:p>
      <w:pPr>
        <w:spacing w:after="0"/>
        <w:ind w:left="0"/>
        <w:jc w:val="both"/>
      </w:pPr>
      <w:r>
        <w:rPr>
          <w:rFonts w:ascii="Times New Roman"/>
          <w:b w:val="false"/>
          <w:i w:val="false"/>
          <w:color w:val="000000"/>
          <w:sz w:val="28"/>
        </w:rPr>
        <w:t xml:space="preserve">
      ______________ 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Шаруашылық/кооператив басшысы </w:t>
      </w:r>
    </w:p>
    <w:p>
      <w:pPr>
        <w:spacing w:after="0"/>
        <w:ind w:left="0"/>
        <w:jc w:val="both"/>
      </w:pPr>
      <w:r>
        <w:rPr>
          <w:rFonts w:ascii="Times New Roman"/>
          <w:b w:val="false"/>
          <w:i w:val="false"/>
          <w:color w:val="000000"/>
          <w:sz w:val="28"/>
        </w:rPr>
        <w:t xml:space="preserve">
      ______________ 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Осы акт селекциялық және асыл тұқымдық жұмыстың ақпараттық қорында орналастырылуы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36" w:id="27"/>
    <w:p>
      <w:pPr>
        <w:spacing w:after="0"/>
        <w:ind w:left="0"/>
        <w:jc w:val="left"/>
      </w:pPr>
      <w:r>
        <w:rPr>
          <w:rFonts w:ascii="Times New Roman"/>
          <w:b/>
          <w:i w:val="false"/>
          <w:color w:val="000000"/>
        </w:rPr>
        <w:t xml:space="preserve"> Қойдың аналық басын ұрықтандыру туралы акт</w:t>
      </w:r>
    </w:p>
    <w:bookmarkEnd w:id="27"/>
    <w:p>
      <w:pPr>
        <w:spacing w:after="0"/>
        <w:ind w:left="0"/>
        <w:jc w:val="both"/>
      </w:pPr>
      <w:r>
        <w:rPr>
          <w:rFonts w:ascii="Times New Roman"/>
          <w:b w:val="false"/>
          <w:i w:val="false"/>
          <w:color w:val="000000"/>
          <w:sz w:val="28"/>
        </w:rPr>
        <w:t>
      20__жылғы "___"_______________ № _______</w:t>
      </w:r>
    </w:p>
    <w:p>
      <w:pPr>
        <w:spacing w:after="0"/>
        <w:ind w:left="0"/>
        <w:jc w:val="both"/>
      </w:pPr>
      <w:r>
        <w:rPr>
          <w:rFonts w:ascii="Times New Roman"/>
          <w:b w:val="false"/>
          <w:i w:val="false"/>
          <w:color w:val="000000"/>
          <w:sz w:val="28"/>
        </w:rPr>
        <w:t xml:space="preserve">
      Біз, ұрықтандырушы-техник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(ұрықтандырушы-техниктің аты, әкесінің аты (бар болса), тегі) </w:t>
      </w:r>
    </w:p>
    <w:p>
      <w:pPr>
        <w:spacing w:after="0"/>
        <w:ind w:left="0"/>
        <w:jc w:val="both"/>
      </w:pPr>
      <w:r>
        <w:rPr>
          <w:rFonts w:ascii="Times New Roman"/>
          <w:b w:val="false"/>
          <w:i w:val="false"/>
          <w:color w:val="000000"/>
          <w:sz w:val="28"/>
        </w:rPr>
        <w:t xml:space="preserve">
      және шаруашылық/кооператив басшысы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төмендегі тізімдемеге сәйкес ______ бас қолдан ұрықтандырылғаны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1467"/>
        <w:gridCol w:w="5231"/>
        <w:gridCol w:w="2033"/>
        <w:gridCol w:w="1469"/>
      </w:tblGrid>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Ұрықтандырушы-техник </w:t>
      </w:r>
    </w:p>
    <w:p>
      <w:pPr>
        <w:spacing w:after="0"/>
        <w:ind w:left="0"/>
        <w:jc w:val="both"/>
      </w:pPr>
      <w:r>
        <w:rPr>
          <w:rFonts w:ascii="Times New Roman"/>
          <w:b w:val="false"/>
          <w:i w:val="false"/>
          <w:color w:val="000000"/>
          <w:sz w:val="28"/>
        </w:rPr>
        <w:t xml:space="preserve">
      ______________ 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Шаруашылық/кооператив басшысы </w:t>
      </w:r>
    </w:p>
    <w:p>
      <w:pPr>
        <w:spacing w:after="0"/>
        <w:ind w:left="0"/>
        <w:jc w:val="both"/>
      </w:pPr>
      <w:r>
        <w:rPr>
          <w:rFonts w:ascii="Times New Roman"/>
          <w:b w:val="false"/>
          <w:i w:val="false"/>
          <w:color w:val="000000"/>
          <w:sz w:val="28"/>
        </w:rPr>
        <w:t xml:space="preserve">
      ______________ 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Осы акт селекциялық және асыл тұқымдық жұмыстың ақпараттық қорында орналастырылуы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228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 xml:space="preserve">мал шаруашылығын дамытуды, </w:t>
            </w:r>
            <w:r>
              <w:br/>
            </w:r>
            <w:r>
              <w:rPr>
                <w:rFonts w:ascii="Times New Roman"/>
                <w:b w:val="false"/>
                <w:i w:val="false"/>
                <w:color w:val="000000"/>
                <w:sz w:val="20"/>
              </w:rPr>
              <w:t>мал шаруашылығының</w:t>
            </w:r>
            <w:r>
              <w:br/>
            </w:r>
            <w:r>
              <w:rPr>
                <w:rFonts w:ascii="Times New Roman"/>
                <w:b w:val="false"/>
                <w:i w:val="false"/>
                <w:color w:val="000000"/>
                <w:sz w:val="20"/>
              </w:rPr>
              <w:t xml:space="preserve">өнімділігін және өнім сапасын </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40" w:id="28"/>
    <w:p>
      <w:pPr>
        <w:spacing w:after="0"/>
        <w:ind w:left="0"/>
        <w:jc w:val="left"/>
      </w:pPr>
      <w:r>
        <w:rPr>
          <w:rFonts w:ascii="Times New Roman"/>
          <w:b/>
          <w:i w:val="false"/>
          <w:color w:val="000000"/>
        </w:rPr>
        <w:t xml:space="preserve"> Сатып алынған ірі қара малдың асыл тұқымды аналық басы (сүтті, сүтті-етті, етті және етті-сүтті тұқымдар), отандық етті бағыттағы асыл тұқымды тұқымдық бұқа, асыл тұқымды қойлар, өнімді бағыттағы асыл тұқымды тұқымдық айғыр, асыл тұқымды тұқымдық түйе, шошқалардың асыл тұқымдық басы, ешкілердің асыл тұқымды аналық басы, етті бағыттағы ата-енелік/ата-тектік нысандағы асыл тұқымды тәуліктік балапан және асыл тұқымды құстардан алынған жұмыртқа бағытындағы финалдық нысандағы тәуліктік балапан үшін субсидиялар алуға арналған өтінім</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нөмірі:______________________</w:t>
            </w:r>
            <w:r>
              <w:br/>
            </w:r>
            <w:r>
              <w:rPr>
                <w:rFonts w:ascii="Times New Roman"/>
                <w:b w:val="false"/>
                <w:i w:val="false"/>
                <w:color w:val="000000"/>
                <w:sz w:val="20"/>
              </w:rPr>
              <w:t xml:space="preserve">Өтінім қалыптастырылған күн: </w:t>
            </w:r>
            <w:r>
              <w:br/>
            </w:r>
            <w:r>
              <w:rPr>
                <w:rFonts w:ascii="Times New Roman"/>
                <w:b w:val="false"/>
                <w:i w:val="false"/>
                <w:color w:val="000000"/>
                <w:sz w:val="20"/>
              </w:rPr>
              <w:t>______</w:t>
            </w:r>
          </w:p>
        </w:tc>
      </w:tr>
    </w:tbl>
    <w:bookmarkStart w:name="z41" w:id="29"/>
    <w:p>
      <w:pPr>
        <w:spacing w:after="0"/>
        <w:ind w:left="0"/>
        <w:jc w:val="both"/>
      </w:pPr>
      <w:r>
        <w:rPr>
          <w:rFonts w:ascii="Times New Roman"/>
          <w:b w:val="false"/>
          <w:i w:val="false"/>
          <w:color w:val="000000"/>
          <w:sz w:val="28"/>
        </w:rPr>
        <w:t xml:space="preserve">
      1. Тауар өндірушінің атауы: </w:t>
      </w:r>
    </w:p>
    <w:bookmarkEnd w:id="29"/>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42" w:id="30"/>
    <w:p>
      <w:pPr>
        <w:spacing w:after="0"/>
        <w:ind w:left="0"/>
        <w:jc w:val="both"/>
      </w:pPr>
      <w:r>
        <w:rPr>
          <w:rFonts w:ascii="Times New Roman"/>
          <w:b w:val="false"/>
          <w:i w:val="false"/>
          <w:color w:val="000000"/>
          <w:sz w:val="28"/>
        </w:rPr>
        <w:t xml:space="preserve">
      2. Тауар өндірушінің мекенжайы:___________________________________________ </w:t>
      </w:r>
    </w:p>
    <w:bookmarkEnd w:id="30"/>
    <w:p>
      <w:pPr>
        <w:spacing w:after="0"/>
        <w:ind w:left="0"/>
        <w:jc w:val="both"/>
      </w:pPr>
      <w:r>
        <w:rPr>
          <w:rFonts w:ascii="Times New Roman"/>
          <w:b w:val="false"/>
          <w:i w:val="false"/>
          <w:color w:val="000000"/>
          <w:sz w:val="28"/>
        </w:rPr>
        <w:t xml:space="preserve">
      (облыс, аудан, қала/ауыл/көше, үйдің №) </w:t>
      </w:r>
    </w:p>
    <w:bookmarkStart w:name="z43" w:id="31"/>
    <w:p>
      <w:pPr>
        <w:spacing w:after="0"/>
        <w:ind w:left="0"/>
        <w:jc w:val="both"/>
      </w:pPr>
      <w:r>
        <w:rPr>
          <w:rFonts w:ascii="Times New Roman"/>
          <w:b w:val="false"/>
          <w:i w:val="false"/>
          <w:color w:val="000000"/>
          <w:sz w:val="28"/>
        </w:rPr>
        <w:t xml:space="preserve">
      3. ЖСН/БСН: </w:t>
      </w:r>
    </w:p>
    <w:bookmarkEnd w:id="31"/>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(жеке/заңды тұлға үшін) </w:t>
      </w:r>
    </w:p>
    <w:bookmarkStart w:name="z44" w:id="32"/>
    <w:p>
      <w:pPr>
        <w:spacing w:after="0"/>
        <w:ind w:left="0"/>
        <w:jc w:val="both"/>
      </w:pPr>
      <w:r>
        <w:rPr>
          <w:rFonts w:ascii="Times New Roman"/>
          <w:b w:val="false"/>
          <w:i w:val="false"/>
          <w:color w:val="000000"/>
          <w:sz w:val="28"/>
        </w:rPr>
        <w:t xml:space="preserve">
      4. 20__ жылы нақты сатып алынған асыл тұқымды өнім (материал): </w:t>
      </w:r>
    </w:p>
    <w:bookmarkEnd w:id="32"/>
    <w:p>
      <w:pPr>
        <w:spacing w:after="0"/>
        <w:ind w:left="0"/>
        <w:jc w:val="both"/>
      </w:pPr>
      <w:r>
        <w:rPr>
          <w:rFonts w:ascii="Times New Roman"/>
          <w:b w:val="false"/>
          <w:i w:val="false"/>
          <w:color w:val="000000"/>
          <w:sz w:val="28"/>
        </w:rPr>
        <w:t xml:space="preserve">
      1) түрі: ______________________________________________________ </w:t>
      </w:r>
    </w:p>
    <w:p>
      <w:pPr>
        <w:spacing w:after="0"/>
        <w:ind w:left="0"/>
        <w:jc w:val="both"/>
      </w:pPr>
      <w:r>
        <w:rPr>
          <w:rFonts w:ascii="Times New Roman"/>
          <w:b w:val="false"/>
          <w:i w:val="false"/>
          <w:color w:val="000000"/>
          <w:sz w:val="28"/>
        </w:rPr>
        <w:t xml:space="preserve">
      (ірі қара мал/қой/ешкі/айғыр/шошқа/түйе/тәуліктік балапандар) </w:t>
      </w:r>
    </w:p>
    <w:p>
      <w:pPr>
        <w:spacing w:after="0"/>
        <w:ind w:left="0"/>
        <w:jc w:val="both"/>
      </w:pPr>
      <w:r>
        <w:rPr>
          <w:rFonts w:ascii="Times New Roman"/>
          <w:b w:val="false"/>
          <w:i w:val="false"/>
          <w:color w:val="000000"/>
          <w:sz w:val="28"/>
        </w:rPr>
        <w:t xml:space="preserve">
      2) тұқым (кросс), өнімділік бағыты: 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3) жыныстық-жас тобы, жасы (отандық малдар үшін – сату сәтіндегі, </w:t>
      </w:r>
    </w:p>
    <w:p>
      <w:pPr>
        <w:spacing w:after="0"/>
        <w:ind w:left="0"/>
        <w:jc w:val="both"/>
      </w:pPr>
      <w:r>
        <w:rPr>
          <w:rFonts w:ascii="Times New Roman"/>
          <w:b w:val="false"/>
          <w:i w:val="false"/>
          <w:color w:val="000000"/>
          <w:sz w:val="28"/>
        </w:rPr>
        <w:t xml:space="preserve">
      шетелдік мал үшін – оларды сатушыда карантинге қою сәтіндегі):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4) сатушы туралы деректер (елі, сатушының атауы, орналасқан жері, </w:t>
      </w:r>
    </w:p>
    <w:p>
      <w:pPr>
        <w:spacing w:after="0"/>
        <w:ind w:left="0"/>
        <w:jc w:val="both"/>
      </w:pPr>
      <w:r>
        <w:rPr>
          <w:rFonts w:ascii="Times New Roman"/>
          <w:b w:val="false"/>
          <w:i w:val="false"/>
          <w:color w:val="000000"/>
          <w:sz w:val="28"/>
        </w:rPr>
        <w:t xml:space="preserve">
      ЖСН/БСН (отандық тауар өндірушілерден сатып алған кезде):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Сатып алынған асыл тұқымды өнімдер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743"/>
        <w:gridCol w:w="4413"/>
        <w:gridCol w:w="1069"/>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бірдейлендіру нөмірі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сатып алынған ел,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8"/>
        <w:gridCol w:w="2081"/>
        <w:gridCol w:w="2081"/>
        <w:gridCol w:w="16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аналық басы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 барлығы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Канада және Еуропа елдерінен әкелінгені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елдерінен әкелінгені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 - сүтті тұқымдардың асыл тұқымды аналық басы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отандық мал басы, барлығы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тұқымның асыл тұқымды тұқымдық бұқасы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 барлығы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шаруашылығы/ешкі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қойлар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түйелер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жануар басы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шетелдік және отандық мал басы, барлығы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құс басы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нысанды етті бағыттағы асыл тұқымды тәуліктік балапан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финалдық нысанды жұмыртқа бағытындағы тәуліктік балапан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7539"/>
        <w:gridCol w:w="2389"/>
        <w:gridCol w:w="1042"/>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асыл тұқымды құс шаруашылығы өнімін сатып алу-сату/лизинг шарты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асыл тұқымды құс шаруашылығы өнімін сатып алу-сату шарты бойынша толық төлем жасалғанын және/немесе төлемнің кейінге қалдырылғанын растайтын төлем құжаттары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 теңге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 сатып алу-сату/лизинг шарты (субсидиялар арнайы шотқа аударылған жағдайда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жануарлардың, асыл тұқымды тәуліктік балапандардың асыл тұқымдық куәлігі (сертификаттар)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(тер) нөмірі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ЖБН/партия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және/немесе құстарды қабылдау-беру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алушыда карантинге қою және карантиннен алу актісі (шетелден сатып алынған жағдайда)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(лер) нөмірі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қою күн (дер) 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Карантиннен алу күн (дер) 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торда немесе еденде күтіп-бағуға арналған технологиялық жабдықтың болуын растайтын құжаттар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күні (бар болса)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АҚШ – Америка Құрама Штаттары;</w:t>
      </w:r>
    </w:p>
    <w:p>
      <w:pPr>
        <w:spacing w:after="0"/>
        <w:ind w:left="0"/>
        <w:jc w:val="both"/>
      </w:pPr>
      <w:r>
        <w:rPr>
          <w:rFonts w:ascii="Times New Roman"/>
          <w:b w:val="false"/>
          <w:i w:val="false"/>
          <w:color w:val="000000"/>
          <w:sz w:val="28"/>
        </w:rPr>
        <w:t xml:space="preserve">
      ТМД – Тәуелсіз Мемлекеттер Достастығы; </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46" w:id="33"/>
    <w:p>
      <w:pPr>
        <w:spacing w:after="0"/>
        <w:ind w:left="0"/>
        <w:jc w:val="left"/>
      </w:pPr>
      <w:r>
        <w:rPr>
          <w:rFonts w:ascii="Times New Roman"/>
          <w:b/>
          <w:i w:val="false"/>
          <w:color w:val="000000"/>
        </w:rPr>
        <w:t xml:space="preserve"> Табынның өсімін молайтуға пайдаланылатын асыл тұқымды тұқымдық бұқаларды күтіп-бағу үшін субсидиялар алуға арналған өтінім</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w:t>
            </w:r>
            <w:r>
              <w:br/>
            </w:r>
            <w:r>
              <w:rPr>
                <w:rFonts w:ascii="Times New Roman"/>
                <w:b w:val="false"/>
                <w:i w:val="false"/>
                <w:color w:val="000000"/>
                <w:sz w:val="20"/>
              </w:rPr>
              <w:t xml:space="preserve">Өтінім қалыптастырылған күн: </w:t>
            </w:r>
            <w:r>
              <w:br/>
            </w:r>
            <w:r>
              <w:rPr>
                <w:rFonts w:ascii="Times New Roman"/>
                <w:b w:val="false"/>
                <w:i w:val="false"/>
                <w:color w:val="000000"/>
                <w:sz w:val="20"/>
              </w:rPr>
              <w:t>______</w:t>
            </w:r>
          </w:p>
        </w:tc>
      </w:tr>
    </w:tbl>
    <w:bookmarkStart w:name="z47" w:id="34"/>
    <w:p>
      <w:pPr>
        <w:spacing w:after="0"/>
        <w:ind w:left="0"/>
        <w:jc w:val="both"/>
      </w:pPr>
      <w:r>
        <w:rPr>
          <w:rFonts w:ascii="Times New Roman"/>
          <w:b w:val="false"/>
          <w:i w:val="false"/>
          <w:color w:val="000000"/>
          <w:sz w:val="28"/>
        </w:rPr>
        <w:t xml:space="preserve">
      1 Тауар өндірушінің атауы___________________________________________ </w:t>
      </w:r>
    </w:p>
    <w:bookmarkEnd w:id="34"/>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48" w:id="35"/>
    <w:p>
      <w:pPr>
        <w:spacing w:after="0"/>
        <w:ind w:left="0"/>
        <w:jc w:val="both"/>
      </w:pPr>
      <w:r>
        <w:rPr>
          <w:rFonts w:ascii="Times New Roman"/>
          <w:b w:val="false"/>
          <w:i w:val="false"/>
          <w:color w:val="000000"/>
          <w:sz w:val="28"/>
        </w:rPr>
        <w:t xml:space="preserve">
      2. Тауар өндірушінің мекенжайы:_____________________________________ </w:t>
      </w:r>
    </w:p>
    <w:bookmarkEnd w:id="35"/>
    <w:p>
      <w:pPr>
        <w:spacing w:after="0"/>
        <w:ind w:left="0"/>
        <w:jc w:val="both"/>
      </w:pPr>
      <w:r>
        <w:rPr>
          <w:rFonts w:ascii="Times New Roman"/>
          <w:b w:val="false"/>
          <w:i w:val="false"/>
          <w:color w:val="000000"/>
          <w:sz w:val="28"/>
        </w:rPr>
        <w:t xml:space="preserve">
      (облыс, аудан, қала/ауыл/көше, үйдің №) </w:t>
      </w:r>
    </w:p>
    <w:bookmarkStart w:name="z49" w:id="36"/>
    <w:p>
      <w:pPr>
        <w:spacing w:after="0"/>
        <w:ind w:left="0"/>
        <w:jc w:val="both"/>
      </w:pPr>
      <w:r>
        <w:rPr>
          <w:rFonts w:ascii="Times New Roman"/>
          <w:b w:val="false"/>
          <w:i w:val="false"/>
          <w:color w:val="000000"/>
          <w:sz w:val="28"/>
        </w:rPr>
        <w:t xml:space="preserve">
      3. ЖСН/БСН: </w:t>
      </w:r>
    </w:p>
    <w:bookmarkEnd w:id="3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(жеке/заңды тұлға үшін)</w:t>
      </w:r>
    </w:p>
    <w:bookmarkStart w:name="z50" w:id="37"/>
    <w:p>
      <w:pPr>
        <w:spacing w:after="0"/>
        <w:ind w:left="0"/>
        <w:jc w:val="both"/>
      </w:pPr>
      <w:r>
        <w:rPr>
          <w:rFonts w:ascii="Times New Roman"/>
          <w:b w:val="false"/>
          <w:i w:val="false"/>
          <w:color w:val="000000"/>
          <w:sz w:val="28"/>
        </w:rPr>
        <w:t>
      4. Асыл тұқымды тұқымдық бұқалардың саны _______________________бас</w:t>
      </w:r>
    </w:p>
    <w:bookmarkEnd w:id="37"/>
    <w:bookmarkStart w:name="z51" w:id="38"/>
    <w:p>
      <w:pPr>
        <w:spacing w:after="0"/>
        <w:ind w:left="0"/>
        <w:jc w:val="both"/>
      </w:pPr>
      <w:r>
        <w:rPr>
          <w:rFonts w:ascii="Times New Roman"/>
          <w:b w:val="false"/>
          <w:i w:val="false"/>
          <w:color w:val="000000"/>
          <w:sz w:val="28"/>
        </w:rPr>
        <w:t>
      5.Субсидиялау нормативі _______теңге</w:t>
      </w:r>
    </w:p>
    <w:bookmarkEnd w:id="38"/>
    <w:bookmarkStart w:name="z52" w:id="39"/>
    <w:p>
      <w:pPr>
        <w:spacing w:after="0"/>
        <w:ind w:left="0"/>
        <w:jc w:val="both"/>
      </w:pPr>
      <w:r>
        <w:rPr>
          <w:rFonts w:ascii="Times New Roman"/>
          <w:b w:val="false"/>
          <w:i w:val="false"/>
          <w:color w:val="000000"/>
          <w:sz w:val="28"/>
        </w:rPr>
        <w:t>
      6. Өтелетін сома ______________ теңге</w:t>
      </w:r>
    </w:p>
    <w:bookmarkEnd w:id="39"/>
    <w:p>
      <w:pPr>
        <w:spacing w:after="0"/>
        <w:ind w:left="0"/>
        <w:jc w:val="both"/>
      </w:pPr>
      <w:r>
        <w:rPr>
          <w:rFonts w:ascii="Times New Roman"/>
          <w:b w:val="false"/>
          <w:i w:val="false"/>
          <w:color w:val="000000"/>
          <w:sz w:val="28"/>
        </w:rPr>
        <w:t>
      Тауарлық/қоғамдық табындарда шағылыстыру үшін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464"/>
        <w:gridCol w:w="2124"/>
        <w:gridCol w:w="1222"/>
        <w:gridCol w:w="1561"/>
        <w:gridCol w:w="1222"/>
        <w:gridCol w:w="1263"/>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(бар болса)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мекен/шаруа</w:t>
            </w:r>
            <w:r>
              <w:br/>
            </w:r>
            <w:r>
              <w:rPr>
                <w:rFonts w:ascii="Times New Roman"/>
                <w:b w:val="false"/>
                <w:i w:val="false"/>
                <w:color w:val="000000"/>
                <w:sz w:val="20"/>
              </w:rPr>
              <w:t>
шылық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8188"/>
        <w:gridCol w:w="2510"/>
        <w:gridCol w:w="704"/>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мал басынан қалыптастырылған қоғамдық табынға асыл тұқымды тұқымдық бұқаларды бекітіп беру және пайдалану бойынша елді мекеннің тұрғындары жиынының шешімі (әр табын бойынша тек қоғамдық табындар үшін толтырылады)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өткізілген күн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қатыстыруға жоспарланған аналық бас саны, бас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 саны, бас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бұқалардың бірдейлендіру нөмірлері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(лар) иесінің атауы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мал орнынан басталатын бордақылау алаңы мен шаруашылық арасындағы етті тұқымдардың асыл тұқымды тұқымдық бұқаларын бекітіп беру және пайдалану (жалға алу) жөніндегі шарт (тек тауарлық табындар үшін толтырылады)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(тар) нөмірі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шағылыстыруға қатыстыруға жоспарланған аналық саны, бас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бұқалар саны, бас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бұқалардың бірдейлендіру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 тұқымы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палатадағы тіркеу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Кбе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 Банктің немесе почта операторының атауы: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00:00-де қол қойып, жіберді.</w:t>
      </w:r>
    </w:p>
    <w:p>
      <w:pPr>
        <w:spacing w:after="0"/>
        <w:ind w:left="0"/>
        <w:jc w:val="both"/>
      </w:pPr>
      <w:r>
        <w:rPr>
          <w:rFonts w:ascii="Times New Roman"/>
          <w:b w:val="false"/>
          <w:i w:val="false"/>
          <w:color w:val="000000"/>
          <w:sz w:val="28"/>
        </w:rPr>
        <w:t xml:space="preserve">
      Өтінім беруші туралы ЭЦҚ-дан алынған деректер.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54" w:id="40"/>
    <w:p>
      <w:pPr>
        <w:spacing w:after="0"/>
        <w:ind w:left="0"/>
        <w:jc w:val="left"/>
      </w:pPr>
      <w:r>
        <w:rPr>
          <w:rFonts w:ascii="Times New Roman"/>
          <w:b/>
          <w:i w:val="false"/>
          <w:color w:val="000000"/>
        </w:rPr>
        <w:t xml:space="preserve"> Тауарлық отардың өсімін молайтуға пайдаланылатын асыл тұқымды тұқымдық қошқарларды күтіп-бағу үшін субсидиялар алуға арналған өтінім</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w:t>
            </w:r>
            <w:r>
              <w:br/>
            </w:r>
            <w:r>
              <w:rPr>
                <w:rFonts w:ascii="Times New Roman"/>
                <w:b w:val="false"/>
                <w:i w:val="false"/>
                <w:color w:val="000000"/>
                <w:sz w:val="20"/>
              </w:rPr>
              <w:t xml:space="preserve">Өтінім қалыптастырылған күн: </w:t>
            </w:r>
            <w:r>
              <w:br/>
            </w:r>
            <w:r>
              <w:rPr>
                <w:rFonts w:ascii="Times New Roman"/>
                <w:b w:val="false"/>
                <w:i w:val="false"/>
                <w:color w:val="000000"/>
                <w:sz w:val="20"/>
              </w:rPr>
              <w:t>______</w:t>
            </w:r>
          </w:p>
        </w:tc>
      </w:tr>
    </w:tbl>
    <w:bookmarkStart w:name="z55" w:id="41"/>
    <w:p>
      <w:pPr>
        <w:spacing w:after="0"/>
        <w:ind w:left="0"/>
        <w:jc w:val="both"/>
      </w:pPr>
      <w:r>
        <w:rPr>
          <w:rFonts w:ascii="Times New Roman"/>
          <w:b w:val="false"/>
          <w:i w:val="false"/>
          <w:color w:val="000000"/>
          <w:sz w:val="28"/>
        </w:rPr>
        <w:t xml:space="preserve">
      1. Тауар өндірушінің атауы </w:t>
      </w:r>
    </w:p>
    <w:bookmarkEnd w:id="41"/>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56" w:id="42"/>
    <w:p>
      <w:pPr>
        <w:spacing w:after="0"/>
        <w:ind w:left="0"/>
        <w:jc w:val="both"/>
      </w:pPr>
      <w:r>
        <w:rPr>
          <w:rFonts w:ascii="Times New Roman"/>
          <w:b w:val="false"/>
          <w:i w:val="false"/>
          <w:color w:val="000000"/>
          <w:sz w:val="28"/>
        </w:rPr>
        <w:t xml:space="preserve">
      2. Тауар өндірушінің мекенжайы:______________________________________ </w:t>
      </w:r>
    </w:p>
    <w:bookmarkEnd w:id="42"/>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үйдің №) </w:t>
      </w:r>
    </w:p>
    <w:bookmarkStart w:name="z57" w:id="43"/>
    <w:p>
      <w:pPr>
        <w:spacing w:after="0"/>
        <w:ind w:left="0"/>
        <w:jc w:val="both"/>
      </w:pPr>
      <w:r>
        <w:rPr>
          <w:rFonts w:ascii="Times New Roman"/>
          <w:b w:val="false"/>
          <w:i w:val="false"/>
          <w:color w:val="000000"/>
          <w:sz w:val="28"/>
        </w:rPr>
        <w:t xml:space="preserve">
      3. ЖСН/БСН: ______________________________________________________ </w:t>
      </w:r>
    </w:p>
    <w:bookmarkEnd w:id="43"/>
    <w:p>
      <w:pPr>
        <w:spacing w:after="0"/>
        <w:ind w:left="0"/>
        <w:jc w:val="both"/>
      </w:pPr>
      <w:r>
        <w:rPr>
          <w:rFonts w:ascii="Times New Roman"/>
          <w:b w:val="false"/>
          <w:i w:val="false"/>
          <w:color w:val="000000"/>
          <w:sz w:val="28"/>
        </w:rPr>
        <w:t xml:space="preserve">
                              (жеке/заңды тұлға үшін) </w:t>
      </w:r>
    </w:p>
    <w:bookmarkStart w:name="z58" w:id="44"/>
    <w:p>
      <w:pPr>
        <w:spacing w:after="0"/>
        <w:ind w:left="0"/>
        <w:jc w:val="both"/>
      </w:pPr>
      <w:r>
        <w:rPr>
          <w:rFonts w:ascii="Times New Roman"/>
          <w:b w:val="false"/>
          <w:i w:val="false"/>
          <w:color w:val="000000"/>
          <w:sz w:val="28"/>
        </w:rPr>
        <w:t xml:space="preserve">
      4. Асыл тұқымды тұқымдық қошқарлардың саны ____________________ бас </w:t>
      </w:r>
    </w:p>
    <w:bookmarkEnd w:id="44"/>
    <w:bookmarkStart w:name="z59" w:id="45"/>
    <w:p>
      <w:pPr>
        <w:spacing w:after="0"/>
        <w:ind w:left="0"/>
        <w:jc w:val="both"/>
      </w:pPr>
      <w:r>
        <w:rPr>
          <w:rFonts w:ascii="Times New Roman"/>
          <w:b w:val="false"/>
          <w:i w:val="false"/>
          <w:color w:val="000000"/>
          <w:sz w:val="28"/>
        </w:rPr>
        <w:t xml:space="preserve">
      5. Субсидиялау нормативі _______теңге </w:t>
      </w:r>
    </w:p>
    <w:bookmarkEnd w:id="45"/>
    <w:bookmarkStart w:name="z60" w:id="46"/>
    <w:p>
      <w:pPr>
        <w:spacing w:after="0"/>
        <w:ind w:left="0"/>
        <w:jc w:val="both"/>
      </w:pPr>
      <w:r>
        <w:rPr>
          <w:rFonts w:ascii="Times New Roman"/>
          <w:b w:val="false"/>
          <w:i w:val="false"/>
          <w:color w:val="000000"/>
          <w:sz w:val="28"/>
        </w:rPr>
        <w:t>
      6. Өтелетін сома ______________ теңге</w:t>
      </w:r>
    </w:p>
    <w:bookmarkEnd w:id="46"/>
    <w:p>
      <w:pPr>
        <w:spacing w:after="0"/>
        <w:ind w:left="0"/>
        <w:jc w:val="both"/>
      </w:pPr>
      <w:r>
        <w:rPr>
          <w:rFonts w:ascii="Times New Roman"/>
          <w:b w:val="false"/>
          <w:i w:val="false"/>
          <w:color w:val="000000"/>
          <w:sz w:val="28"/>
        </w:rPr>
        <w:t>
      Тауарлық отардың өсімін молайту үшін пайдаланылатын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2472"/>
        <w:gridCol w:w="2131"/>
        <w:gridCol w:w="1226"/>
        <w:gridCol w:w="1567"/>
        <w:gridCol w:w="1226"/>
        <w:gridCol w:w="1226"/>
        <w:gridCol w:w="1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 пайдалану</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(бар болса)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5733"/>
        <w:gridCol w:w="3994"/>
        <w:gridCol w:w="113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мен шаруашылық арасындағы асыл тұқымды тұқымдық қошқарларды отарға бекітіп беру және пайдалану (жалдау) шарты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күні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қолдан ұрықтандыруға қатыстыруға жоспарланған аналық бас саны, бас</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саны, бас</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қошқарлардың бірдейлендіру нөмір(лер)і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қошқардың тұқымы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банктің немесе Ұлттық почта операторының ағымдағы шоттың бар-жоғы туралы анықтамасы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Кбе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__________сағат 00: 00-де қол қойып, жіберді.</w:t>
      </w:r>
    </w:p>
    <w:p>
      <w:pPr>
        <w:spacing w:after="0"/>
        <w:ind w:left="0"/>
        <w:jc w:val="both"/>
      </w:pPr>
      <w:r>
        <w:rPr>
          <w:rFonts w:ascii="Times New Roman"/>
          <w:b w:val="false"/>
          <w:i w:val="false"/>
          <w:color w:val="000000"/>
          <w:sz w:val="28"/>
        </w:rPr>
        <w:t xml:space="preserve">
      Өтінім беруші туралы ЭЦҚ-дан алынған деректер.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62" w:id="47"/>
    <w:p>
      <w:pPr>
        <w:spacing w:after="0"/>
        <w:ind w:left="0"/>
        <w:jc w:val="left"/>
      </w:pPr>
      <w:r>
        <w:rPr>
          <w:rFonts w:ascii="Times New Roman"/>
          <w:b/>
          <w:i w:val="false"/>
          <w:color w:val="000000"/>
        </w:rPr>
        <w:t xml:space="preserve"> Шаруа (фермер) қожалықтары мен ауыл шаруашылығы кооперативтерінде ірі қара малдың аналық басын, сондай-ақ шаруашылықтар мен ауыл шаруашылығы кооперативтерінде қойлардың аналық басын қолдан ұрықтандыру жөніндегі көрсетілген қызметтер үшін субсидиялар алуға арналған өтінім</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w:t>
            </w:r>
            <w:r>
              <w:br/>
            </w:r>
            <w:r>
              <w:rPr>
                <w:rFonts w:ascii="Times New Roman"/>
                <w:b w:val="false"/>
                <w:i w:val="false"/>
                <w:color w:val="000000"/>
                <w:sz w:val="20"/>
              </w:rPr>
              <w:t>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 xml:space="preserve"> ________</w:t>
            </w:r>
          </w:p>
        </w:tc>
      </w:tr>
    </w:tbl>
    <w:bookmarkStart w:name="z63" w:id="48"/>
    <w:p>
      <w:pPr>
        <w:spacing w:after="0"/>
        <w:ind w:left="0"/>
        <w:jc w:val="both"/>
      </w:pPr>
      <w:r>
        <w:rPr>
          <w:rFonts w:ascii="Times New Roman"/>
          <w:b w:val="false"/>
          <w:i w:val="false"/>
          <w:color w:val="000000"/>
          <w:sz w:val="28"/>
        </w:rPr>
        <w:t xml:space="preserve">
      1. Асыл тұқымдық немесе дистрибьютерлік орталықтың атауы </w:t>
      </w:r>
    </w:p>
    <w:bookmarkEnd w:id="48"/>
    <w:p>
      <w:pPr>
        <w:spacing w:after="0"/>
        <w:ind w:left="0"/>
        <w:jc w:val="both"/>
      </w:pPr>
      <w:r>
        <w:rPr>
          <w:rFonts w:ascii="Times New Roman"/>
          <w:b w:val="false"/>
          <w:i w:val="false"/>
          <w:color w:val="000000"/>
          <w:sz w:val="28"/>
        </w:rPr>
        <w:t>
      __________________________________________________________________</w:t>
      </w:r>
    </w:p>
    <w:bookmarkStart w:name="z64" w:id="49"/>
    <w:p>
      <w:pPr>
        <w:spacing w:after="0"/>
        <w:ind w:left="0"/>
        <w:jc w:val="both"/>
      </w:pPr>
      <w:r>
        <w:rPr>
          <w:rFonts w:ascii="Times New Roman"/>
          <w:b w:val="false"/>
          <w:i w:val="false"/>
          <w:color w:val="000000"/>
          <w:sz w:val="28"/>
        </w:rPr>
        <w:t>
      2. БСН ____________________________________________________________</w:t>
      </w:r>
    </w:p>
    <w:bookmarkEnd w:id="49"/>
    <w:bookmarkStart w:name="z65" w:id="50"/>
    <w:p>
      <w:pPr>
        <w:spacing w:after="0"/>
        <w:ind w:left="0"/>
        <w:jc w:val="both"/>
      </w:pPr>
      <w:r>
        <w:rPr>
          <w:rFonts w:ascii="Times New Roman"/>
          <w:b w:val="false"/>
          <w:i w:val="false"/>
          <w:color w:val="000000"/>
          <w:sz w:val="28"/>
        </w:rPr>
        <w:t>
      3. Заңды мекенжайы: ____________________________________</w:t>
      </w:r>
    </w:p>
    <w:bookmarkEnd w:id="50"/>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(облыс, аудан, қала/ауыл/көше, үйдің №)</w:t>
      </w:r>
    </w:p>
    <w:bookmarkStart w:name="z66" w:id="51"/>
    <w:p>
      <w:pPr>
        <w:spacing w:after="0"/>
        <w:ind w:left="0"/>
        <w:jc w:val="both"/>
      </w:pPr>
      <w:r>
        <w:rPr>
          <w:rFonts w:ascii="Times New Roman"/>
          <w:b w:val="false"/>
          <w:i w:val="false"/>
          <w:color w:val="000000"/>
          <w:sz w:val="28"/>
        </w:rPr>
        <w:t>
      4. Жануар түрі____________</w:t>
      </w:r>
    </w:p>
    <w:bookmarkEnd w:id="51"/>
    <w:bookmarkStart w:name="z67" w:id="52"/>
    <w:p>
      <w:pPr>
        <w:spacing w:after="0"/>
        <w:ind w:left="0"/>
        <w:jc w:val="both"/>
      </w:pPr>
      <w:r>
        <w:rPr>
          <w:rFonts w:ascii="Times New Roman"/>
          <w:b w:val="false"/>
          <w:i w:val="false"/>
          <w:color w:val="000000"/>
          <w:sz w:val="28"/>
        </w:rPr>
        <w:t>
      5. Ұрықтандырылған аналық бас саны __________ бас</w:t>
      </w:r>
    </w:p>
    <w:bookmarkEnd w:id="52"/>
    <w:bookmarkStart w:name="z68" w:id="53"/>
    <w:p>
      <w:pPr>
        <w:spacing w:after="0"/>
        <w:ind w:left="0"/>
        <w:jc w:val="both"/>
      </w:pPr>
      <w:r>
        <w:rPr>
          <w:rFonts w:ascii="Times New Roman"/>
          <w:b w:val="false"/>
          <w:i w:val="false"/>
          <w:color w:val="000000"/>
          <w:sz w:val="28"/>
        </w:rPr>
        <w:t xml:space="preserve">
      6. Субсидиялау нормативі ______________________ теңге </w:t>
      </w:r>
    </w:p>
    <w:bookmarkEnd w:id="53"/>
    <w:bookmarkStart w:name="z69" w:id="54"/>
    <w:p>
      <w:pPr>
        <w:spacing w:after="0"/>
        <w:ind w:left="0"/>
        <w:jc w:val="both"/>
      </w:pPr>
      <w:r>
        <w:rPr>
          <w:rFonts w:ascii="Times New Roman"/>
          <w:b w:val="false"/>
          <w:i w:val="false"/>
          <w:color w:val="000000"/>
          <w:sz w:val="28"/>
        </w:rPr>
        <w:t>
      7. Өтелетін сома _______________________ теңге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4314"/>
        <w:gridCol w:w="5447"/>
        <w:gridCol w:w="1115"/>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малдың/қойдың аналық басын қолдан ұрықтандыру бойынша қызметтер көрсету жөніндегі шарт</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Қойдың аналық басын ұрықтандыру актісі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техник-ұрықтандырушының аты, әкесінің аты (бар болса), тегі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ірі қара малдың аналық басын ұрықтандыру және буаздыққа зерттеп-қарау актісі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буаз мал басының саны, бас</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ұрықтандырушы-техниктің аты, әкесінің аты (бар болса), тегі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71" w:id="55"/>
    <w:p>
      <w:pPr>
        <w:spacing w:after="0"/>
        <w:ind w:left="0"/>
        <w:jc w:val="left"/>
      </w:pPr>
      <w:r>
        <w:rPr>
          <w:rFonts w:ascii="Times New Roman"/>
          <w:b/>
          <w:i w:val="false"/>
          <w:color w:val="000000"/>
        </w:rPr>
        <w:t xml:space="preserve"> Ірі қара малдың тауарлық аналық басымен селекциялық және асыл тұқымдық жұмыс жүргізуге субсидиялар алуға арналған өтінім</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72" w:id="56"/>
    <w:p>
      <w:pPr>
        <w:spacing w:after="0"/>
        <w:ind w:left="0"/>
        <w:jc w:val="both"/>
      </w:pPr>
      <w:r>
        <w:rPr>
          <w:rFonts w:ascii="Times New Roman"/>
          <w:b w:val="false"/>
          <w:i w:val="false"/>
          <w:color w:val="000000"/>
          <w:sz w:val="28"/>
        </w:rPr>
        <w:t xml:space="preserve">
      1. Тауар өндірушінің атауы </w:t>
      </w:r>
    </w:p>
    <w:bookmarkEnd w:id="56"/>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73" w:id="57"/>
    <w:p>
      <w:pPr>
        <w:spacing w:after="0"/>
        <w:ind w:left="0"/>
        <w:jc w:val="both"/>
      </w:pPr>
      <w:r>
        <w:rPr>
          <w:rFonts w:ascii="Times New Roman"/>
          <w:b w:val="false"/>
          <w:i w:val="false"/>
          <w:color w:val="000000"/>
          <w:sz w:val="28"/>
        </w:rPr>
        <w:t xml:space="preserve">
      2. Тауар өндірушінің мекенжайы: __________________________________ </w:t>
      </w:r>
    </w:p>
    <w:bookmarkEnd w:id="57"/>
    <w:p>
      <w:pPr>
        <w:spacing w:after="0"/>
        <w:ind w:left="0"/>
        <w:jc w:val="both"/>
      </w:pPr>
      <w:r>
        <w:rPr>
          <w:rFonts w:ascii="Times New Roman"/>
          <w:b w:val="false"/>
          <w:i w:val="false"/>
          <w:color w:val="000000"/>
          <w:sz w:val="28"/>
        </w:rPr>
        <w:t xml:space="preserve">
                        (облыс, аудан, қала/ауыл/көше, үйдің №) </w:t>
      </w:r>
    </w:p>
    <w:bookmarkStart w:name="z74" w:id="58"/>
    <w:p>
      <w:pPr>
        <w:spacing w:after="0"/>
        <w:ind w:left="0"/>
        <w:jc w:val="both"/>
      </w:pPr>
      <w:r>
        <w:rPr>
          <w:rFonts w:ascii="Times New Roman"/>
          <w:b w:val="false"/>
          <w:i w:val="false"/>
          <w:color w:val="000000"/>
          <w:sz w:val="28"/>
        </w:rPr>
        <w:t xml:space="preserve">
      3.ЖСН/БСН ______________________________________________________________ </w:t>
      </w:r>
    </w:p>
    <w:bookmarkEnd w:id="58"/>
    <w:p>
      <w:pPr>
        <w:spacing w:after="0"/>
        <w:ind w:left="0"/>
        <w:jc w:val="both"/>
      </w:pPr>
      <w:r>
        <w:rPr>
          <w:rFonts w:ascii="Times New Roman"/>
          <w:b w:val="false"/>
          <w:i w:val="false"/>
          <w:color w:val="000000"/>
          <w:sz w:val="28"/>
        </w:rPr>
        <w:t>
                        (жеке/заңды тұлға үшін)</w:t>
      </w:r>
    </w:p>
    <w:bookmarkStart w:name="z75" w:id="59"/>
    <w:p>
      <w:pPr>
        <w:spacing w:after="0"/>
        <w:ind w:left="0"/>
        <w:jc w:val="both"/>
      </w:pPr>
      <w:r>
        <w:rPr>
          <w:rFonts w:ascii="Times New Roman"/>
          <w:b w:val="false"/>
          <w:i w:val="false"/>
          <w:color w:val="000000"/>
          <w:sz w:val="28"/>
        </w:rPr>
        <w:t>
      4. Тұқымдық түрлендіруді жүргізу бойынша статистика:</w:t>
      </w:r>
    </w:p>
    <w:bookmarkEnd w:id="59"/>
    <w:p>
      <w:pPr>
        <w:spacing w:after="0"/>
        <w:ind w:left="0"/>
        <w:jc w:val="both"/>
      </w:pPr>
      <w:r>
        <w:rPr>
          <w:rFonts w:ascii="Times New Roman"/>
          <w:b w:val="false"/>
          <w:i w:val="false"/>
          <w:color w:val="000000"/>
          <w:sz w:val="28"/>
        </w:rPr>
        <w:t>
      1) Аналық бас:_________________ бас</w:t>
      </w:r>
    </w:p>
    <w:p>
      <w:pPr>
        <w:spacing w:after="0"/>
        <w:ind w:left="0"/>
        <w:jc w:val="both"/>
      </w:pPr>
      <w:r>
        <w:rPr>
          <w:rFonts w:ascii="Times New Roman"/>
          <w:b w:val="false"/>
          <w:i w:val="false"/>
          <w:color w:val="000000"/>
          <w:sz w:val="28"/>
        </w:rPr>
        <w:t xml:space="preserve">
      2) Етті тұқымдардың асыл тұқымды бұқалары:_____________ </w:t>
      </w:r>
    </w:p>
    <w:p>
      <w:pPr>
        <w:spacing w:after="0"/>
        <w:ind w:left="0"/>
        <w:jc w:val="both"/>
      </w:pPr>
      <w:r>
        <w:rPr>
          <w:rFonts w:ascii="Times New Roman"/>
          <w:b w:val="false"/>
          <w:i w:val="false"/>
          <w:color w:val="000000"/>
          <w:sz w:val="28"/>
        </w:rPr>
        <w:t>
      3) Тұқымдық бұқаға жүктеме: ______________ бас</w:t>
      </w:r>
    </w:p>
    <w:p>
      <w:pPr>
        <w:spacing w:after="0"/>
        <w:ind w:left="0"/>
        <w:jc w:val="both"/>
      </w:pPr>
      <w:r>
        <w:rPr>
          <w:rFonts w:ascii="Times New Roman"/>
          <w:b w:val="false"/>
          <w:i w:val="false"/>
          <w:color w:val="000000"/>
          <w:sz w:val="28"/>
        </w:rPr>
        <w:t>
      4) Субсидиялауға жататын барлық аналық бас: ___________ бас</w:t>
      </w:r>
    </w:p>
    <w:p>
      <w:pPr>
        <w:spacing w:after="0"/>
        <w:ind w:left="0"/>
        <w:jc w:val="both"/>
      </w:pPr>
      <w:r>
        <w:rPr>
          <w:rFonts w:ascii="Times New Roman"/>
          <w:b w:val="false"/>
          <w:i w:val="false"/>
          <w:color w:val="000000"/>
          <w:sz w:val="28"/>
        </w:rPr>
        <w:t>
      5) Субсидиялау нормативі ________________ теңге</w:t>
      </w:r>
    </w:p>
    <w:p>
      <w:pPr>
        <w:spacing w:after="0"/>
        <w:ind w:left="0"/>
        <w:jc w:val="both"/>
      </w:pPr>
      <w:r>
        <w:rPr>
          <w:rFonts w:ascii="Times New Roman"/>
          <w:b w:val="false"/>
          <w:i w:val="false"/>
          <w:color w:val="000000"/>
          <w:sz w:val="28"/>
        </w:rPr>
        <w:t>
      6) Өтелетін сомасы _______________ теңге</w:t>
      </w:r>
    </w:p>
    <w:p>
      <w:pPr>
        <w:spacing w:after="0"/>
        <w:ind w:left="0"/>
        <w:jc w:val="both"/>
      </w:pPr>
      <w:r>
        <w:rPr>
          <w:rFonts w:ascii="Times New Roman"/>
          <w:b w:val="false"/>
          <w:i w:val="false"/>
          <w:color w:val="000000"/>
          <w:sz w:val="28"/>
        </w:rPr>
        <w:t xml:space="preserve">
      Тұқымдық түрлендіруде пайдаланылатын тұқымдық бұқалар: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387"/>
        <w:gridCol w:w="1387"/>
        <w:gridCol w:w="1772"/>
        <w:gridCol w:w="1387"/>
        <w:gridCol w:w="1387"/>
        <w:gridCol w:w="1387"/>
        <w:gridCol w:w="22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алу/жалға беру туралы мәліметтер</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тіркелген нөмірі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жалға берушінің атауы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түрлендірумен қамтылған аналық мал 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4010"/>
        <w:gridCol w:w="5931"/>
        <w:gridCol w:w="1036"/>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тауарлық шаруашылықтар үшін</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жерді пайдалану актісінің № мен берілген күні, оның ішінде бірлесіп пайдалану шарты бойынша</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ауыл шаруашылығы кооперативтері үшін</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шешімінің қабылданған күні және № немесе Мемлекеттік жерді пайдалану актісінің №, оның ішінде бірлесіп пайдалану шарты бойынша</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 жаюға бөлінген жайылым алаңы,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77" w:id="60"/>
    <w:p>
      <w:pPr>
        <w:spacing w:after="0"/>
        <w:ind w:left="0"/>
        <w:jc w:val="left"/>
      </w:pPr>
      <w:r>
        <w:rPr>
          <w:rFonts w:ascii="Times New Roman"/>
          <w:b/>
          <w:i w:val="false"/>
          <w:color w:val="000000"/>
        </w:rPr>
        <w:t xml:space="preserve"> Етті тұқымды асыл тұқымды ірі қара малдың аналық басымен селекциялық және асыл тұқымдық жұмыс жүргізуге субсидиялар алуға арналған өтінім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78" w:id="61"/>
    <w:p>
      <w:pPr>
        <w:spacing w:after="0"/>
        <w:ind w:left="0"/>
        <w:jc w:val="both"/>
      </w:pPr>
      <w:r>
        <w:rPr>
          <w:rFonts w:ascii="Times New Roman"/>
          <w:b w:val="false"/>
          <w:i w:val="false"/>
          <w:color w:val="000000"/>
          <w:sz w:val="28"/>
        </w:rPr>
        <w:t xml:space="preserve">
      1. Тауар өндірушінің атауы </w:t>
      </w:r>
    </w:p>
    <w:bookmarkEnd w:id="61"/>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79" w:id="62"/>
    <w:p>
      <w:pPr>
        <w:spacing w:after="0"/>
        <w:ind w:left="0"/>
        <w:jc w:val="both"/>
      </w:pPr>
      <w:r>
        <w:rPr>
          <w:rFonts w:ascii="Times New Roman"/>
          <w:b w:val="false"/>
          <w:i w:val="false"/>
          <w:color w:val="000000"/>
          <w:sz w:val="28"/>
        </w:rPr>
        <w:t xml:space="preserve">
      2. Тауар өндірушінің мекенжайы: __________________________________ </w:t>
      </w:r>
    </w:p>
    <w:bookmarkEnd w:id="62"/>
    <w:p>
      <w:pPr>
        <w:spacing w:after="0"/>
        <w:ind w:left="0"/>
        <w:jc w:val="both"/>
      </w:pPr>
      <w:r>
        <w:rPr>
          <w:rFonts w:ascii="Times New Roman"/>
          <w:b w:val="false"/>
          <w:i w:val="false"/>
          <w:color w:val="000000"/>
          <w:sz w:val="28"/>
        </w:rPr>
        <w:t xml:space="preserve">
                                    (облыс, аудан, қала/ауыл/көше, үйдің №) </w:t>
      </w:r>
    </w:p>
    <w:bookmarkStart w:name="z80" w:id="63"/>
    <w:p>
      <w:pPr>
        <w:spacing w:after="0"/>
        <w:ind w:left="0"/>
        <w:jc w:val="both"/>
      </w:pPr>
      <w:r>
        <w:rPr>
          <w:rFonts w:ascii="Times New Roman"/>
          <w:b w:val="false"/>
          <w:i w:val="false"/>
          <w:color w:val="000000"/>
          <w:sz w:val="28"/>
        </w:rPr>
        <w:t xml:space="preserve">
      3. ЖСН/БСН ____________________________________________________ </w:t>
      </w:r>
    </w:p>
    <w:bookmarkEnd w:id="63"/>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xml:space="preserve">
      Селекциялық-асыл тұқымдық жұмыс жүргізу бойынша статистика: </w:t>
      </w:r>
    </w:p>
    <w:bookmarkStart w:name="z81" w:id="64"/>
    <w:p>
      <w:pPr>
        <w:spacing w:after="0"/>
        <w:ind w:left="0"/>
        <w:jc w:val="both"/>
      </w:pPr>
      <w:r>
        <w:rPr>
          <w:rFonts w:ascii="Times New Roman"/>
          <w:b w:val="false"/>
          <w:i w:val="false"/>
          <w:color w:val="000000"/>
          <w:sz w:val="28"/>
        </w:rPr>
        <w:t>
      4. Субсидиялауға жататын барлық аналық бас:________________ бас</w:t>
      </w:r>
    </w:p>
    <w:bookmarkEnd w:id="64"/>
    <w:bookmarkStart w:name="z82" w:id="65"/>
    <w:p>
      <w:pPr>
        <w:spacing w:after="0"/>
        <w:ind w:left="0"/>
        <w:jc w:val="both"/>
      </w:pPr>
      <w:r>
        <w:rPr>
          <w:rFonts w:ascii="Times New Roman"/>
          <w:b w:val="false"/>
          <w:i w:val="false"/>
          <w:color w:val="000000"/>
          <w:sz w:val="28"/>
        </w:rPr>
        <w:t>
      5. Субсидиялау нормативі ________________ теңге</w:t>
      </w:r>
    </w:p>
    <w:bookmarkEnd w:id="65"/>
    <w:bookmarkStart w:name="z83" w:id="66"/>
    <w:p>
      <w:pPr>
        <w:spacing w:after="0"/>
        <w:ind w:left="0"/>
        <w:jc w:val="both"/>
      </w:pPr>
      <w:r>
        <w:rPr>
          <w:rFonts w:ascii="Times New Roman"/>
          <w:b w:val="false"/>
          <w:i w:val="false"/>
          <w:color w:val="000000"/>
          <w:sz w:val="28"/>
        </w:rPr>
        <w:t>
      6. Өтелетін сома _______________ теңге</w:t>
      </w:r>
    </w:p>
    <w:bookmarkEnd w:id="66"/>
    <w:p>
      <w:pPr>
        <w:spacing w:after="0"/>
        <w:ind w:left="0"/>
        <w:jc w:val="both"/>
      </w:pPr>
      <w:r>
        <w:rPr>
          <w:rFonts w:ascii="Times New Roman"/>
          <w:b w:val="false"/>
          <w:i w:val="false"/>
          <w:color w:val="000000"/>
          <w:sz w:val="28"/>
        </w:rPr>
        <w:t>
      Бірінші санатты асыл тұқымды тұқымдық бұқалар туралы мәліметтер (табынның өсімін асыл тұқымды тұқымдық бұқалармен молайтқан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2875"/>
        <w:gridCol w:w="36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 тұқымды аналық бас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795"/>
        <w:gridCol w:w="1795"/>
        <w:gridCol w:w="2295"/>
        <w:gridCol w:w="4620"/>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 (қолдан ұрықтандырылған жағдайда толтырылады)</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940"/>
        <w:gridCol w:w="2865"/>
        <w:gridCol w:w="153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ЖСК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85" w:id="67"/>
    <w:p>
      <w:pPr>
        <w:spacing w:after="0"/>
        <w:ind w:left="0"/>
        <w:jc w:val="left"/>
      </w:pPr>
      <w:r>
        <w:rPr>
          <w:rFonts w:ascii="Times New Roman"/>
          <w:b/>
          <w:i w:val="false"/>
          <w:color w:val="000000"/>
        </w:rPr>
        <w:t xml:space="preserve"> Қойдың асыл тұқымды аналық басымен селекциялық және асыл тұқымдық жұмыс жүргізуге субсидиялар алуға арналған өтінім</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күн:________</w:t>
            </w:r>
          </w:p>
        </w:tc>
      </w:tr>
    </w:tbl>
    <w:bookmarkStart w:name="z86" w:id="68"/>
    <w:p>
      <w:pPr>
        <w:spacing w:after="0"/>
        <w:ind w:left="0"/>
        <w:jc w:val="both"/>
      </w:pPr>
      <w:r>
        <w:rPr>
          <w:rFonts w:ascii="Times New Roman"/>
          <w:b w:val="false"/>
          <w:i w:val="false"/>
          <w:color w:val="000000"/>
          <w:sz w:val="28"/>
        </w:rPr>
        <w:t xml:space="preserve">
      1. Тауар өндірушінің атауы _______________________________________ </w:t>
      </w:r>
    </w:p>
    <w:bookmarkEnd w:id="68"/>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87" w:id="69"/>
    <w:p>
      <w:pPr>
        <w:spacing w:after="0"/>
        <w:ind w:left="0"/>
        <w:jc w:val="both"/>
      </w:pPr>
      <w:r>
        <w:rPr>
          <w:rFonts w:ascii="Times New Roman"/>
          <w:b w:val="false"/>
          <w:i w:val="false"/>
          <w:color w:val="000000"/>
          <w:sz w:val="28"/>
        </w:rPr>
        <w:t xml:space="preserve">
      2. Тауар өндірушінің мекенжайы: __________________________________ </w:t>
      </w:r>
    </w:p>
    <w:bookmarkEnd w:id="69"/>
    <w:p>
      <w:pPr>
        <w:spacing w:after="0"/>
        <w:ind w:left="0"/>
        <w:jc w:val="both"/>
      </w:pPr>
      <w:r>
        <w:rPr>
          <w:rFonts w:ascii="Times New Roman"/>
          <w:b w:val="false"/>
          <w:i w:val="false"/>
          <w:color w:val="000000"/>
          <w:sz w:val="28"/>
        </w:rPr>
        <w:t xml:space="preserve">
                              (облыс, аудан, қала/ауыл/көше, үйдің №) </w:t>
      </w:r>
    </w:p>
    <w:bookmarkStart w:name="z88" w:id="70"/>
    <w:p>
      <w:pPr>
        <w:spacing w:after="0"/>
        <w:ind w:left="0"/>
        <w:jc w:val="both"/>
      </w:pPr>
      <w:r>
        <w:rPr>
          <w:rFonts w:ascii="Times New Roman"/>
          <w:b w:val="false"/>
          <w:i w:val="false"/>
          <w:color w:val="000000"/>
          <w:sz w:val="28"/>
        </w:rPr>
        <w:t xml:space="preserve">
      3. ЖСН/БСН ___________________________________________________ </w:t>
      </w:r>
    </w:p>
    <w:bookmarkEnd w:id="70"/>
    <w:p>
      <w:pPr>
        <w:spacing w:after="0"/>
        <w:ind w:left="0"/>
        <w:jc w:val="both"/>
      </w:pPr>
      <w:r>
        <w:rPr>
          <w:rFonts w:ascii="Times New Roman"/>
          <w:b w:val="false"/>
          <w:i w:val="false"/>
          <w:color w:val="000000"/>
          <w:sz w:val="28"/>
        </w:rPr>
        <w:t xml:space="preserve">
                              (жеке/заңды тұлға үшін) </w:t>
      </w:r>
    </w:p>
    <w:bookmarkStart w:name="z89" w:id="71"/>
    <w:p>
      <w:pPr>
        <w:spacing w:after="0"/>
        <w:ind w:left="0"/>
        <w:jc w:val="both"/>
      </w:pPr>
      <w:r>
        <w:rPr>
          <w:rFonts w:ascii="Times New Roman"/>
          <w:b w:val="false"/>
          <w:i w:val="false"/>
          <w:color w:val="000000"/>
          <w:sz w:val="28"/>
        </w:rPr>
        <w:t>
      4. Селекциялық және асыл тұқымдық жұмыс жүргізу бойынша статистика: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3"/>
        <w:gridCol w:w="1563"/>
        <w:gridCol w:w="1564"/>
      </w:tblGrid>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шағылыстырғанда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w:t>
            </w:r>
            <w:r>
              <w:br/>
            </w:r>
            <w:r>
              <w:rPr>
                <w:rFonts w:ascii="Times New Roman"/>
                <w:b w:val="false"/>
                <w:i w:val="false"/>
                <w:color w:val="000000"/>
                <w:sz w:val="20"/>
              </w:rPr>
              <w:t>
басымен селекциялық-асыл тұқымдық жұмыс</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аналық бас (12 айдан бастап), бас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Қанағаттандыратын аналық бас (12 айдан бастап), бас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бас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қошқарларға арналған жүктеме, бас: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Субсидиялау нормативі ________________ теңге</w:t>
      </w:r>
    </w:p>
    <w:p>
      <w:pPr>
        <w:spacing w:after="0"/>
        <w:ind w:left="0"/>
        <w:jc w:val="both"/>
      </w:pPr>
      <w:r>
        <w:rPr>
          <w:rFonts w:ascii="Times New Roman"/>
          <w:b w:val="false"/>
          <w:i w:val="false"/>
          <w:color w:val="000000"/>
          <w:sz w:val="28"/>
        </w:rPr>
        <w:t>
      Өтелетін сома _______________ теңге</w:t>
      </w:r>
    </w:p>
    <w:p>
      <w:pPr>
        <w:spacing w:after="0"/>
        <w:ind w:left="0"/>
        <w:jc w:val="both"/>
      </w:pPr>
      <w:r>
        <w:rPr>
          <w:rFonts w:ascii="Times New Roman"/>
          <w:b w:val="false"/>
          <w:i w:val="false"/>
          <w:color w:val="000000"/>
          <w:sz w:val="28"/>
        </w:rPr>
        <w:t>
      Асыл тұқымды аналық мал басымен бірге пайдалану кезіндегі асыл тұқымды тұқымдық қошқарлар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Селекциялық және тұқымдық жұмысқа қатысатын қойлардың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кесте тек жануарлардың сәйкестендіру нөмірлері жөніндегі ақпаратты қамтиды; кестеде келтірілген қойлар селекциялық және асыл тұқымдық жұмысқа өтінімді қалыптастыру күнінде қатысады, нөмірлер ұлғаю тәртібімен сұрыпталған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940"/>
        <w:gridCol w:w="2865"/>
        <w:gridCol w:w="153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91" w:id="72"/>
    <w:p>
      <w:pPr>
        <w:spacing w:after="0"/>
        <w:ind w:left="0"/>
        <w:jc w:val="left"/>
      </w:pPr>
      <w:r>
        <w:rPr>
          <w:rFonts w:ascii="Times New Roman"/>
          <w:b/>
          <w:i w:val="false"/>
          <w:color w:val="000000"/>
        </w:rPr>
        <w:t xml:space="preserve"> Қойлардың тауарлық аналық басымен селекциялық және асыл тұқымдық жұмыс жүргізуге субсидиялар алуға арналған өтінім</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92" w:id="73"/>
    <w:p>
      <w:pPr>
        <w:spacing w:after="0"/>
        <w:ind w:left="0"/>
        <w:jc w:val="both"/>
      </w:pPr>
      <w:r>
        <w:rPr>
          <w:rFonts w:ascii="Times New Roman"/>
          <w:b w:val="false"/>
          <w:i w:val="false"/>
          <w:color w:val="000000"/>
          <w:sz w:val="28"/>
        </w:rPr>
        <w:t xml:space="preserve">
      1. Тауар өндірушінің атауы ______________________________________ </w:t>
      </w:r>
    </w:p>
    <w:bookmarkEnd w:id="73"/>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93" w:id="74"/>
    <w:p>
      <w:pPr>
        <w:spacing w:after="0"/>
        <w:ind w:left="0"/>
        <w:jc w:val="both"/>
      </w:pPr>
      <w:r>
        <w:rPr>
          <w:rFonts w:ascii="Times New Roman"/>
          <w:b w:val="false"/>
          <w:i w:val="false"/>
          <w:color w:val="000000"/>
          <w:sz w:val="28"/>
        </w:rPr>
        <w:t xml:space="preserve">
      2. Тауар өндірушінің мекенжайы: _________________________________ </w:t>
      </w:r>
    </w:p>
    <w:bookmarkEnd w:id="74"/>
    <w:p>
      <w:pPr>
        <w:spacing w:after="0"/>
        <w:ind w:left="0"/>
        <w:jc w:val="both"/>
      </w:pPr>
      <w:r>
        <w:rPr>
          <w:rFonts w:ascii="Times New Roman"/>
          <w:b w:val="false"/>
          <w:i w:val="false"/>
          <w:color w:val="000000"/>
          <w:sz w:val="28"/>
        </w:rPr>
        <w:t xml:space="preserve">
                                    (облыс, аудан, қала/ауыл/көше, үйдің №) </w:t>
      </w:r>
    </w:p>
    <w:bookmarkStart w:name="z94" w:id="75"/>
    <w:p>
      <w:pPr>
        <w:spacing w:after="0"/>
        <w:ind w:left="0"/>
        <w:jc w:val="both"/>
      </w:pPr>
      <w:r>
        <w:rPr>
          <w:rFonts w:ascii="Times New Roman"/>
          <w:b w:val="false"/>
          <w:i w:val="false"/>
          <w:color w:val="000000"/>
          <w:sz w:val="28"/>
        </w:rPr>
        <w:t xml:space="preserve">
      3. ЖСН/БСН ____________________________________________________ </w:t>
      </w:r>
    </w:p>
    <w:bookmarkEnd w:id="75"/>
    <w:p>
      <w:pPr>
        <w:spacing w:after="0"/>
        <w:ind w:left="0"/>
        <w:jc w:val="both"/>
      </w:pPr>
      <w:r>
        <w:rPr>
          <w:rFonts w:ascii="Times New Roman"/>
          <w:b w:val="false"/>
          <w:i w:val="false"/>
          <w:color w:val="000000"/>
          <w:sz w:val="28"/>
        </w:rPr>
        <w:t xml:space="preserve">
                              (жеке/заңды тұлға үшін) </w:t>
      </w:r>
    </w:p>
    <w:bookmarkStart w:name="z95" w:id="76"/>
    <w:p>
      <w:pPr>
        <w:spacing w:after="0"/>
        <w:ind w:left="0"/>
        <w:jc w:val="both"/>
      </w:pPr>
      <w:r>
        <w:rPr>
          <w:rFonts w:ascii="Times New Roman"/>
          <w:b w:val="false"/>
          <w:i w:val="false"/>
          <w:color w:val="000000"/>
          <w:sz w:val="28"/>
        </w:rPr>
        <w:t>
      4. Тұқымдық түрлендіру жүргізу бойынша статистика:</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1"/>
        <w:gridCol w:w="2709"/>
        <w:gridCol w:w="2710"/>
      </w:tblGrid>
      <w:tr>
        <w:trPr>
          <w:trHeight w:val="30" w:hRule="atLeast"/>
        </w:trPr>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шағылыстырғанда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басымен селекциялық-асыл тұқымдық жұмыс</w:t>
            </w:r>
          </w:p>
        </w:tc>
      </w:tr>
      <w:tr>
        <w:trPr>
          <w:trHeight w:val="30" w:hRule="atLeast"/>
        </w:trPr>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аналық бас, бас</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Қанағаттандыратын аналық бас, бас</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бас</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қошқарларға жүктеме, бас</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Субсидиялау нормативі ________________ теңге</w:t>
      </w:r>
    </w:p>
    <w:p>
      <w:pPr>
        <w:spacing w:after="0"/>
        <w:ind w:left="0"/>
        <w:jc w:val="both"/>
      </w:pPr>
      <w:r>
        <w:rPr>
          <w:rFonts w:ascii="Times New Roman"/>
          <w:b w:val="false"/>
          <w:i w:val="false"/>
          <w:color w:val="000000"/>
          <w:sz w:val="28"/>
        </w:rPr>
        <w:t>
      2) Өтелетін сома _______________ теңге</w:t>
      </w:r>
    </w:p>
    <w:p>
      <w:pPr>
        <w:spacing w:after="0"/>
        <w:ind w:left="0"/>
        <w:jc w:val="both"/>
      </w:pPr>
      <w:r>
        <w:rPr>
          <w:rFonts w:ascii="Times New Roman"/>
          <w:b w:val="false"/>
          <w:i w:val="false"/>
          <w:color w:val="000000"/>
          <w:sz w:val="28"/>
        </w:rPr>
        <w:t>
      Шаруашылықта пайдаланылатын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1682"/>
        <w:gridCol w:w="1682"/>
        <w:gridCol w:w="1682"/>
        <w:gridCol w:w="1682"/>
        <w:gridCol w:w="1683"/>
        <w:gridCol w:w="22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алу/жалға беру туралы деректер</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Сатушының/жалға берушінің атауы</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түрлендіруге қатысатын қойдың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кесте тек жануарлардың сәйкестендіру нөмірлері жөніндегі ақпаратты қамтиды, кестеде келтірілген қойлар тұқымдық түрлендіруге өтінімді қалыптастыру күнінде қатысады, нөмірлер ұлғаю тәртібімен сұрыпталған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940"/>
        <w:gridCol w:w="2865"/>
        <w:gridCol w:w="153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97" w:id="77"/>
    <w:p>
      <w:pPr>
        <w:spacing w:after="0"/>
        <w:ind w:left="0"/>
        <w:jc w:val="left"/>
      </w:pPr>
      <w:r>
        <w:rPr>
          <w:rFonts w:ascii="Times New Roman"/>
          <w:b/>
          <w:i w:val="false"/>
          <w:color w:val="000000"/>
        </w:rPr>
        <w:t xml:space="preserve"> Маралдардың (бұғылардың) аналық басымен селекциялық және асыл тұқымдық жұмыс жүргізуге субсидиялар алуға арналған өтінім</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98" w:id="78"/>
    <w:p>
      <w:pPr>
        <w:spacing w:after="0"/>
        <w:ind w:left="0"/>
        <w:jc w:val="both"/>
      </w:pPr>
      <w:r>
        <w:rPr>
          <w:rFonts w:ascii="Times New Roman"/>
          <w:b w:val="false"/>
          <w:i w:val="false"/>
          <w:color w:val="000000"/>
          <w:sz w:val="28"/>
        </w:rPr>
        <w:t xml:space="preserve">
      1. Тауар өндірушінің атауы___________________________________________ </w:t>
      </w:r>
    </w:p>
    <w:bookmarkEnd w:id="78"/>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99" w:id="79"/>
    <w:p>
      <w:pPr>
        <w:spacing w:after="0"/>
        <w:ind w:left="0"/>
        <w:jc w:val="both"/>
      </w:pPr>
      <w:r>
        <w:rPr>
          <w:rFonts w:ascii="Times New Roman"/>
          <w:b w:val="false"/>
          <w:i w:val="false"/>
          <w:color w:val="000000"/>
          <w:sz w:val="28"/>
        </w:rPr>
        <w:t xml:space="preserve">
      2. Тауар өндірушінің мекенжайы:_________________________________ </w:t>
      </w:r>
    </w:p>
    <w:bookmarkEnd w:id="79"/>
    <w:p>
      <w:pPr>
        <w:spacing w:after="0"/>
        <w:ind w:left="0"/>
        <w:jc w:val="both"/>
      </w:pPr>
      <w:r>
        <w:rPr>
          <w:rFonts w:ascii="Times New Roman"/>
          <w:b w:val="false"/>
          <w:i w:val="false"/>
          <w:color w:val="000000"/>
          <w:sz w:val="28"/>
        </w:rPr>
        <w:t xml:space="preserve">
                              (облыс, аудан, қала/ауыл/көше, үйдің №) </w:t>
      </w:r>
    </w:p>
    <w:bookmarkStart w:name="z100" w:id="80"/>
    <w:p>
      <w:pPr>
        <w:spacing w:after="0"/>
        <w:ind w:left="0"/>
        <w:jc w:val="both"/>
      </w:pPr>
      <w:r>
        <w:rPr>
          <w:rFonts w:ascii="Times New Roman"/>
          <w:b w:val="false"/>
          <w:i w:val="false"/>
          <w:color w:val="000000"/>
          <w:sz w:val="28"/>
        </w:rPr>
        <w:t xml:space="preserve">
      3. ЖСН/БСН (жеке/заңды тұлға үшін) _______________________________ </w:t>
      </w:r>
    </w:p>
    <w:bookmarkEnd w:id="80"/>
    <w:bookmarkStart w:name="z101" w:id="81"/>
    <w:p>
      <w:pPr>
        <w:spacing w:after="0"/>
        <w:ind w:left="0"/>
        <w:jc w:val="both"/>
      </w:pPr>
      <w:r>
        <w:rPr>
          <w:rFonts w:ascii="Times New Roman"/>
          <w:b w:val="false"/>
          <w:i w:val="false"/>
          <w:color w:val="000000"/>
          <w:sz w:val="28"/>
        </w:rPr>
        <w:t xml:space="preserve">
      4. Мал басы бойынша статистика: </w:t>
      </w:r>
    </w:p>
    <w:bookmarkEnd w:id="81"/>
    <w:p>
      <w:pPr>
        <w:spacing w:after="0"/>
        <w:ind w:left="0"/>
        <w:jc w:val="both"/>
      </w:pPr>
      <w:r>
        <w:rPr>
          <w:rFonts w:ascii="Times New Roman"/>
          <w:b w:val="false"/>
          <w:i w:val="false"/>
          <w:color w:val="000000"/>
          <w:sz w:val="28"/>
        </w:rPr>
        <w:t xml:space="preserve">
      1) Барлық аналық бастың саны, бас_______________________ </w:t>
      </w:r>
    </w:p>
    <w:p>
      <w:pPr>
        <w:spacing w:after="0"/>
        <w:ind w:left="0"/>
        <w:jc w:val="both"/>
      </w:pPr>
      <w:r>
        <w:rPr>
          <w:rFonts w:ascii="Times New Roman"/>
          <w:b w:val="false"/>
          <w:i w:val="false"/>
          <w:color w:val="000000"/>
          <w:sz w:val="28"/>
        </w:rPr>
        <w:t xml:space="preserve">
      2) Қанағаттандырылатын аналық бастың саны, бас:__________________ </w:t>
      </w:r>
    </w:p>
    <w:p>
      <w:pPr>
        <w:spacing w:after="0"/>
        <w:ind w:left="0"/>
        <w:jc w:val="both"/>
      </w:pPr>
      <w:r>
        <w:rPr>
          <w:rFonts w:ascii="Times New Roman"/>
          <w:b w:val="false"/>
          <w:i w:val="false"/>
          <w:color w:val="000000"/>
          <w:sz w:val="28"/>
        </w:rPr>
        <w:t xml:space="preserve">
      3) Асыл тұқымды тұқымдық аталықтардың саны, бас:___________________ </w:t>
      </w:r>
    </w:p>
    <w:p>
      <w:pPr>
        <w:spacing w:after="0"/>
        <w:ind w:left="0"/>
        <w:jc w:val="both"/>
      </w:pPr>
      <w:r>
        <w:rPr>
          <w:rFonts w:ascii="Times New Roman"/>
          <w:b w:val="false"/>
          <w:i w:val="false"/>
          <w:color w:val="000000"/>
          <w:sz w:val="28"/>
        </w:rPr>
        <w:t xml:space="preserve">
      4) Тұқымдық аталыққа жүктеме, бас_________________________ </w:t>
      </w:r>
    </w:p>
    <w:p>
      <w:pPr>
        <w:spacing w:after="0"/>
        <w:ind w:left="0"/>
        <w:jc w:val="both"/>
      </w:pPr>
      <w:r>
        <w:rPr>
          <w:rFonts w:ascii="Times New Roman"/>
          <w:b w:val="false"/>
          <w:i w:val="false"/>
          <w:color w:val="000000"/>
          <w:sz w:val="28"/>
        </w:rPr>
        <w:t xml:space="preserve">
      5) Субсидиялау нормативі ____________________________ теңге </w:t>
      </w:r>
    </w:p>
    <w:p>
      <w:pPr>
        <w:spacing w:after="0"/>
        <w:ind w:left="0"/>
        <w:jc w:val="both"/>
      </w:pPr>
      <w:r>
        <w:rPr>
          <w:rFonts w:ascii="Times New Roman"/>
          <w:b w:val="false"/>
          <w:i w:val="false"/>
          <w:color w:val="000000"/>
          <w:sz w:val="28"/>
        </w:rPr>
        <w:t>
      6) Өтелетін сома _____________________ теңге</w:t>
      </w:r>
    </w:p>
    <w:p>
      <w:pPr>
        <w:spacing w:after="0"/>
        <w:ind w:left="0"/>
        <w:jc w:val="both"/>
      </w:pPr>
      <w:r>
        <w:rPr>
          <w:rFonts w:ascii="Times New Roman"/>
          <w:b w:val="false"/>
          <w:i w:val="false"/>
          <w:color w:val="000000"/>
          <w:sz w:val="28"/>
        </w:rPr>
        <w:t>
      Шаруашылықта қоланылатын тұқымдық аталықтар: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Селекциялық және асыл тұқымдық жұмысқа қатысатын аналық бастың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6"/>
        <w:gridCol w:w="2374"/>
        <w:gridCol w:w="2375"/>
        <w:gridCol w:w="1184"/>
        <w:gridCol w:w="2827"/>
        <w:gridCol w:w="38"/>
        <w:gridCol w:w="1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03" w:id="82"/>
    <w:p>
      <w:pPr>
        <w:spacing w:after="0"/>
        <w:ind w:left="0"/>
        <w:jc w:val="left"/>
      </w:pPr>
      <w:r>
        <w:rPr>
          <w:rFonts w:ascii="Times New Roman"/>
          <w:b/>
          <w:i w:val="false"/>
          <w:color w:val="000000"/>
        </w:rPr>
        <w:t xml:space="preserve"> Балара ұясымен селекциялық және асыл тұқымдық жұмыс жүргізуге субсидиялар алуға арналған өтінім</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күн:________</w:t>
            </w:r>
          </w:p>
        </w:tc>
      </w:tr>
    </w:tbl>
    <w:bookmarkStart w:name="z104" w:id="83"/>
    <w:p>
      <w:pPr>
        <w:spacing w:after="0"/>
        <w:ind w:left="0"/>
        <w:jc w:val="both"/>
      </w:pPr>
      <w:r>
        <w:rPr>
          <w:rFonts w:ascii="Times New Roman"/>
          <w:b w:val="false"/>
          <w:i w:val="false"/>
          <w:color w:val="000000"/>
          <w:sz w:val="28"/>
        </w:rPr>
        <w:t xml:space="preserve">
      1. Тауар өндірушінің атауы </w:t>
      </w:r>
    </w:p>
    <w:bookmarkEnd w:id="83"/>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105" w:id="84"/>
    <w:p>
      <w:pPr>
        <w:spacing w:after="0"/>
        <w:ind w:left="0"/>
        <w:jc w:val="both"/>
      </w:pPr>
      <w:r>
        <w:rPr>
          <w:rFonts w:ascii="Times New Roman"/>
          <w:b w:val="false"/>
          <w:i w:val="false"/>
          <w:color w:val="000000"/>
          <w:sz w:val="28"/>
        </w:rPr>
        <w:t xml:space="preserve">
      2. Тауар өндірушінің мекенжайы: __________________________________ </w:t>
      </w:r>
    </w:p>
    <w:bookmarkEnd w:id="84"/>
    <w:p>
      <w:pPr>
        <w:spacing w:after="0"/>
        <w:ind w:left="0"/>
        <w:jc w:val="both"/>
      </w:pPr>
      <w:r>
        <w:rPr>
          <w:rFonts w:ascii="Times New Roman"/>
          <w:b w:val="false"/>
          <w:i w:val="false"/>
          <w:color w:val="000000"/>
          <w:sz w:val="28"/>
        </w:rPr>
        <w:t xml:space="preserve">
                                    (облыс, аудан, қала/ауыл/көше, үйдің №) </w:t>
      </w:r>
    </w:p>
    <w:bookmarkStart w:name="z106" w:id="85"/>
    <w:p>
      <w:pPr>
        <w:spacing w:after="0"/>
        <w:ind w:left="0"/>
        <w:jc w:val="both"/>
      </w:pPr>
      <w:r>
        <w:rPr>
          <w:rFonts w:ascii="Times New Roman"/>
          <w:b w:val="false"/>
          <w:i w:val="false"/>
          <w:color w:val="000000"/>
          <w:sz w:val="28"/>
        </w:rPr>
        <w:t xml:space="preserve">
      3. ЖСН/БСН __________________________________________ </w:t>
      </w:r>
    </w:p>
    <w:bookmarkEnd w:id="85"/>
    <w:p>
      <w:pPr>
        <w:spacing w:after="0"/>
        <w:ind w:left="0"/>
        <w:jc w:val="both"/>
      </w:pPr>
      <w:r>
        <w:rPr>
          <w:rFonts w:ascii="Times New Roman"/>
          <w:b w:val="false"/>
          <w:i w:val="false"/>
          <w:color w:val="000000"/>
          <w:sz w:val="28"/>
        </w:rPr>
        <w:t xml:space="preserve">
                              (жеке/заңды тұлға үшін) </w:t>
      </w:r>
    </w:p>
    <w:bookmarkStart w:name="z107" w:id="86"/>
    <w:p>
      <w:pPr>
        <w:spacing w:after="0"/>
        <w:ind w:left="0"/>
        <w:jc w:val="both"/>
      </w:pPr>
      <w:r>
        <w:rPr>
          <w:rFonts w:ascii="Times New Roman"/>
          <w:b w:val="false"/>
          <w:i w:val="false"/>
          <w:color w:val="000000"/>
          <w:sz w:val="28"/>
        </w:rPr>
        <w:t xml:space="preserve">
      4. Балара ұясының саны __________ </w:t>
      </w:r>
    </w:p>
    <w:bookmarkEnd w:id="86"/>
    <w:p>
      <w:pPr>
        <w:spacing w:after="0"/>
        <w:ind w:left="0"/>
        <w:jc w:val="both"/>
      </w:pPr>
      <w:r>
        <w:rPr>
          <w:rFonts w:ascii="Times New Roman"/>
          <w:b w:val="false"/>
          <w:i w:val="false"/>
          <w:color w:val="000000"/>
          <w:sz w:val="28"/>
        </w:rPr>
        <w:t xml:space="preserve">
      1) Субсидиялау нормативі ____________________ теңге </w:t>
      </w:r>
    </w:p>
    <w:p>
      <w:pPr>
        <w:spacing w:after="0"/>
        <w:ind w:left="0"/>
        <w:jc w:val="both"/>
      </w:pPr>
      <w:r>
        <w:rPr>
          <w:rFonts w:ascii="Times New Roman"/>
          <w:b w:val="false"/>
          <w:i w:val="false"/>
          <w:color w:val="000000"/>
          <w:sz w:val="28"/>
        </w:rPr>
        <w:t>
      2) Өтелетін сома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940"/>
        <w:gridCol w:w="2865"/>
        <w:gridCol w:w="153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Банкінің немесе почта операторының деректемелері</w:t>
            </w:r>
            <w:r>
              <w:br/>
            </w:r>
            <w:r>
              <w:rPr>
                <w:rFonts w:ascii="Times New Roman"/>
                <w:b w:val="false"/>
                <w:i w:val="false"/>
                <w:color w:val="000000"/>
                <w:sz w:val="20"/>
              </w:rPr>
              <w:t>
Банкінің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09" w:id="87"/>
    <w:p>
      <w:pPr>
        <w:spacing w:after="0"/>
        <w:ind w:left="0"/>
        <w:jc w:val="left"/>
      </w:pPr>
      <w:r>
        <w:rPr>
          <w:rFonts w:ascii="Times New Roman"/>
          <w:b/>
          <w:i w:val="false"/>
          <w:color w:val="000000"/>
        </w:rPr>
        <w:t xml:space="preserve"> Шошқалардың аналық және шошқа басын толықтыратын басымен селекциялық және асыл тұқымдық жұмыс жүргізуге субсидиялар алуға арналған өтінім</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күн:________</w:t>
            </w:r>
          </w:p>
        </w:tc>
      </w:tr>
    </w:tbl>
    <w:bookmarkStart w:name="z110" w:id="88"/>
    <w:p>
      <w:pPr>
        <w:spacing w:after="0"/>
        <w:ind w:left="0"/>
        <w:jc w:val="both"/>
      </w:pPr>
      <w:r>
        <w:rPr>
          <w:rFonts w:ascii="Times New Roman"/>
          <w:b w:val="false"/>
          <w:i w:val="false"/>
          <w:color w:val="000000"/>
          <w:sz w:val="28"/>
        </w:rPr>
        <w:t xml:space="preserve">
      1. Тауар өндірушінің атауы </w:t>
      </w:r>
    </w:p>
    <w:bookmarkEnd w:id="88"/>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bookmarkStart w:name="z111" w:id="89"/>
    <w:p>
      <w:pPr>
        <w:spacing w:after="0"/>
        <w:ind w:left="0"/>
        <w:jc w:val="both"/>
      </w:pPr>
      <w:r>
        <w:rPr>
          <w:rFonts w:ascii="Times New Roman"/>
          <w:b w:val="false"/>
          <w:i w:val="false"/>
          <w:color w:val="000000"/>
          <w:sz w:val="28"/>
        </w:rPr>
        <w:t xml:space="preserve">
      2. Тауар өндірушінің мекенжайы: _________________________________ </w:t>
      </w:r>
    </w:p>
    <w:bookmarkEnd w:id="89"/>
    <w:p>
      <w:pPr>
        <w:spacing w:after="0"/>
        <w:ind w:left="0"/>
        <w:jc w:val="both"/>
      </w:pPr>
      <w:r>
        <w:rPr>
          <w:rFonts w:ascii="Times New Roman"/>
          <w:b w:val="false"/>
          <w:i w:val="false"/>
          <w:color w:val="000000"/>
          <w:sz w:val="28"/>
        </w:rPr>
        <w:t xml:space="preserve">
                                    (облыс, аудан, қала/ауыл/көше, үйдің №) </w:t>
      </w:r>
    </w:p>
    <w:bookmarkStart w:name="z112" w:id="90"/>
    <w:p>
      <w:pPr>
        <w:spacing w:after="0"/>
        <w:ind w:left="0"/>
        <w:jc w:val="both"/>
      </w:pPr>
      <w:r>
        <w:rPr>
          <w:rFonts w:ascii="Times New Roman"/>
          <w:b w:val="false"/>
          <w:i w:val="false"/>
          <w:color w:val="000000"/>
          <w:sz w:val="28"/>
        </w:rPr>
        <w:t xml:space="preserve">
      3. ЖСН/БСН _________________________________________ </w:t>
      </w:r>
    </w:p>
    <w:bookmarkEnd w:id="90"/>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Селекциялық-асыл тұқымдық жұмыс жүргізу бойынша статистика: </w:t>
      </w:r>
    </w:p>
    <w:bookmarkStart w:name="z113" w:id="91"/>
    <w:p>
      <w:pPr>
        <w:spacing w:after="0"/>
        <w:ind w:left="0"/>
        <w:jc w:val="both"/>
      </w:pPr>
      <w:r>
        <w:rPr>
          <w:rFonts w:ascii="Times New Roman"/>
          <w:b w:val="false"/>
          <w:i w:val="false"/>
          <w:color w:val="000000"/>
          <w:sz w:val="28"/>
        </w:rPr>
        <w:t xml:space="preserve">
      4. Субсидиялауға жататын аналық және шошқа басын толықтыратын бастың </w:t>
      </w:r>
    </w:p>
    <w:bookmarkEnd w:id="91"/>
    <w:p>
      <w:pPr>
        <w:spacing w:after="0"/>
        <w:ind w:left="0"/>
        <w:jc w:val="both"/>
      </w:pPr>
      <w:r>
        <w:rPr>
          <w:rFonts w:ascii="Times New Roman"/>
          <w:b w:val="false"/>
          <w:i w:val="false"/>
          <w:color w:val="000000"/>
          <w:sz w:val="28"/>
        </w:rPr>
        <w:t xml:space="preserve">
      барлығы _________ бас </w:t>
      </w:r>
    </w:p>
    <w:bookmarkStart w:name="z114" w:id="92"/>
    <w:p>
      <w:pPr>
        <w:spacing w:after="0"/>
        <w:ind w:left="0"/>
        <w:jc w:val="both"/>
      </w:pPr>
      <w:r>
        <w:rPr>
          <w:rFonts w:ascii="Times New Roman"/>
          <w:b w:val="false"/>
          <w:i w:val="false"/>
          <w:color w:val="000000"/>
          <w:sz w:val="28"/>
        </w:rPr>
        <w:t xml:space="preserve">
      5. Субсидиялау нормативі ________________ теңге </w:t>
      </w:r>
    </w:p>
    <w:bookmarkEnd w:id="92"/>
    <w:bookmarkStart w:name="z115" w:id="93"/>
    <w:p>
      <w:pPr>
        <w:spacing w:after="0"/>
        <w:ind w:left="0"/>
        <w:jc w:val="both"/>
      </w:pPr>
      <w:r>
        <w:rPr>
          <w:rFonts w:ascii="Times New Roman"/>
          <w:b w:val="false"/>
          <w:i w:val="false"/>
          <w:color w:val="000000"/>
          <w:sz w:val="28"/>
        </w:rPr>
        <w:t>
      6. Өтелетін сома _______________ теңге</w:t>
      </w:r>
    </w:p>
    <w:bookmarkEnd w:id="93"/>
    <w:p>
      <w:pPr>
        <w:spacing w:after="0"/>
        <w:ind w:left="0"/>
        <w:jc w:val="both"/>
      </w:pPr>
      <w:r>
        <w:rPr>
          <w:rFonts w:ascii="Times New Roman"/>
          <w:b w:val="false"/>
          <w:i w:val="false"/>
          <w:color w:val="000000"/>
          <w:sz w:val="28"/>
        </w:rPr>
        <w:t>
      Асыл тұқымды тұқымдық жануарлар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307"/>
        <w:gridCol w:w="1307"/>
        <w:gridCol w:w="1671"/>
        <w:gridCol w:w="1307"/>
        <w:gridCol w:w="1308"/>
        <w:gridCol w:w="2046"/>
        <w:gridCol w:w="2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еркек шошқа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еркек шошқаны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 (сатып алынған жағдайда толтырылады)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Аналық бас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Шошқа басын толықтыратын бас туралы мәліметтер (4 айдан асқан):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940"/>
        <w:gridCol w:w="2865"/>
        <w:gridCol w:w="153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17" w:id="94"/>
    <w:p>
      <w:pPr>
        <w:spacing w:after="0"/>
        <w:ind w:left="0"/>
        <w:jc w:val="left"/>
      </w:pPr>
      <w:r>
        <w:rPr>
          <w:rFonts w:ascii="Times New Roman"/>
          <w:b/>
          <w:i w:val="false"/>
          <w:color w:val="000000"/>
        </w:rPr>
        <w:t xml:space="preserve"> Сүтті және сүтті-етті тұқымның асыл тұқымды бұқаларының бір жынысты немесе қос жынысты ұрығын сатып алу үшін субсидиялар алуға арналған өтінім</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118" w:id="95"/>
    <w:p>
      <w:pPr>
        <w:spacing w:after="0"/>
        <w:ind w:left="0"/>
        <w:jc w:val="both"/>
      </w:pPr>
      <w:r>
        <w:rPr>
          <w:rFonts w:ascii="Times New Roman"/>
          <w:b w:val="false"/>
          <w:i w:val="false"/>
          <w:color w:val="000000"/>
          <w:sz w:val="28"/>
        </w:rPr>
        <w:t xml:space="preserve">
      1. Тауар өндірушінің (сатып алушының) атауы </w:t>
      </w:r>
    </w:p>
    <w:bookmarkEnd w:id="95"/>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bookmarkStart w:name="z119" w:id="96"/>
    <w:p>
      <w:pPr>
        <w:spacing w:after="0"/>
        <w:ind w:left="0"/>
        <w:jc w:val="both"/>
      </w:pPr>
      <w:r>
        <w:rPr>
          <w:rFonts w:ascii="Times New Roman"/>
          <w:b w:val="false"/>
          <w:i w:val="false"/>
          <w:color w:val="000000"/>
          <w:sz w:val="28"/>
        </w:rPr>
        <w:t xml:space="preserve">
      2. Тауар өндірушінің (сатып алушының) мекенжайы: ___________________ </w:t>
      </w:r>
    </w:p>
    <w:bookmarkEnd w:id="96"/>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 көше, үйдің №) </w:t>
      </w:r>
    </w:p>
    <w:bookmarkStart w:name="z120" w:id="97"/>
    <w:p>
      <w:pPr>
        <w:spacing w:after="0"/>
        <w:ind w:left="0"/>
        <w:jc w:val="both"/>
      </w:pPr>
      <w:r>
        <w:rPr>
          <w:rFonts w:ascii="Times New Roman"/>
          <w:b w:val="false"/>
          <w:i w:val="false"/>
          <w:color w:val="000000"/>
          <w:sz w:val="28"/>
        </w:rPr>
        <w:t xml:space="preserve">
      3. ЖСН/БСН ______________________________________________________________ </w:t>
      </w:r>
    </w:p>
    <w:bookmarkEnd w:id="97"/>
    <w:p>
      <w:pPr>
        <w:spacing w:after="0"/>
        <w:ind w:left="0"/>
        <w:jc w:val="both"/>
      </w:pPr>
      <w:r>
        <w:rPr>
          <w:rFonts w:ascii="Times New Roman"/>
          <w:b w:val="false"/>
          <w:i w:val="false"/>
          <w:color w:val="000000"/>
          <w:sz w:val="28"/>
        </w:rPr>
        <w:t xml:space="preserve">
                        (жеке/заңды тұлға үшін) </w:t>
      </w:r>
    </w:p>
    <w:bookmarkStart w:name="z121" w:id="98"/>
    <w:p>
      <w:pPr>
        <w:spacing w:after="0"/>
        <w:ind w:left="0"/>
        <w:jc w:val="both"/>
      </w:pPr>
      <w:r>
        <w:rPr>
          <w:rFonts w:ascii="Times New Roman"/>
          <w:b w:val="false"/>
          <w:i w:val="false"/>
          <w:color w:val="000000"/>
          <w:sz w:val="28"/>
        </w:rPr>
        <w:t xml:space="preserve">
      4. Аналық бас, _________________ бас </w:t>
      </w:r>
    </w:p>
    <w:bookmarkEnd w:id="98"/>
    <w:bookmarkStart w:name="z122" w:id="99"/>
    <w:p>
      <w:pPr>
        <w:spacing w:after="0"/>
        <w:ind w:left="0"/>
        <w:jc w:val="both"/>
      </w:pPr>
      <w:r>
        <w:rPr>
          <w:rFonts w:ascii="Times New Roman"/>
          <w:b w:val="false"/>
          <w:i w:val="false"/>
          <w:color w:val="000000"/>
          <w:sz w:val="28"/>
        </w:rPr>
        <w:t xml:space="preserve">
      5. Қажеттілік нормасы (бір басқа екі доза есебімен),__________ доза </w:t>
      </w:r>
    </w:p>
    <w:bookmarkEnd w:id="99"/>
    <w:bookmarkStart w:name="z123" w:id="100"/>
    <w:p>
      <w:pPr>
        <w:spacing w:after="0"/>
        <w:ind w:left="0"/>
        <w:jc w:val="both"/>
      </w:pPr>
      <w:r>
        <w:rPr>
          <w:rFonts w:ascii="Times New Roman"/>
          <w:b w:val="false"/>
          <w:i w:val="false"/>
          <w:color w:val="000000"/>
          <w:sz w:val="28"/>
        </w:rPr>
        <w:t xml:space="preserve">
      6. Нақты сатып алынған тұқымдар: ____ доза </w:t>
      </w:r>
    </w:p>
    <w:bookmarkEnd w:id="100"/>
    <w:p>
      <w:pPr>
        <w:spacing w:after="0"/>
        <w:ind w:left="0"/>
        <w:jc w:val="both"/>
      </w:pPr>
      <w:r>
        <w:rPr>
          <w:rFonts w:ascii="Times New Roman"/>
          <w:b w:val="false"/>
          <w:i w:val="false"/>
          <w:color w:val="000000"/>
          <w:sz w:val="28"/>
        </w:rPr>
        <w:t xml:space="preserve">
      1) тұқымы ___________ </w:t>
      </w:r>
    </w:p>
    <w:p>
      <w:pPr>
        <w:spacing w:after="0"/>
        <w:ind w:left="0"/>
        <w:jc w:val="both"/>
      </w:pPr>
      <w:r>
        <w:rPr>
          <w:rFonts w:ascii="Times New Roman"/>
          <w:b w:val="false"/>
          <w:i w:val="false"/>
          <w:color w:val="000000"/>
          <w:sz w:val="28"/>
        </w:rPr>
        <w:t xml:space="preserve">
      2) облыс, шығарған ел: ___________________ </w:t>
      </w:r>
    </w:p>
    <w:p>
      <w:pPr>
        <w:spacing w:after="0"/>
        <w:ind w:left="0"/>
        <w:jc w:val="both"/>
      </w:pPr>
      <w:r>
        <w:rPr>
          <w:rFonts w:ascii="Times New Roman"/>
          <w:b w:val="false"/>
          <w:i w:val="false"/>
          <w:color w:val="000000"/>
          <w:sz w:val="28"/>
        </w:rPr>
        <w:t xml:space="preserve">
      3) сатушы туралы мәлімет (ел, жеткізуші компанияның атауы): </w:t>
      </w:r>
    </w:p>
    <w:p>
      <w:pPr>
        <w:spacing w:after="0"/>
        <w:ind w:left="0"/>
        <w:jc w:val="both"/>
      </w:pPr>
      <w:r>
        <w:rPr>
          <w:rFonts w:ascii="Times New Roman"/>
          <w:b w:val="false"/>
          <w:i w:val="false"/>
          <w:color w:val="000000"/>
          <w:sz w:val="28"/>
        </w:rPr>
        <w:t xml:space="preserve">
      _____________________________________________________________ </w:t>
      </w:r>
    </w:p>
    <w:bookmarkStart w:name="z124" w:id="101"/>
    <w:p>
      <w:pPr>
        <w:spacing w:after="0"/>
        <w:ind w:left="0"/>
        <w:jc w:val="both"/>
      </w:pPr>
      <w:r>
        <w:rPr>
          <w:rFonts w:ascii="Times New Roman"/>
          <w:b w:val="false"/>
          <w:i w:val="false"/>
          <w:color w:val="000000"/>
          <w:sz w:val="28"/>
        </w:rPr>
        <w:t>
      7. Субсидиялауға жататыны, _____________________ доза</w:t>
      </w:r>
    </w:p>
    <w:bookmarkEnd w:id="101"/>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3049"/>
        <w:gridCol w:w="3897"/>
        <w:gridCol w:w="3051"/>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түрі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дозалар</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5167"/>
        <w:gridCol w:w="4093"/>
        <w:gridCol w:w="1335"/>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сатып алу-сату шарты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Сатушының ЖСН-сы/БСН-сы (бар болса)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(тардың ) нөмірі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 саны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материалға берілген асыл тұқымды куәлік (сертификат)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(тердің) нөмірі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26" w:id="102"/>
    <w:p>
      <w:pPr>
        <w:spacing w:after="0"/>
        <w:ind w:left="0"/>
        <w:jc w:val="left"/>
      </w:pPr>
      <w:r>
        <w:rPr>
          <w:rFonts w:ascii="Times New Roman"/>
          <w:b/>
          <w:i w:val="false"/>
          <w:color w:val="000000"/>
        </w:rPr>
        <w:t xml:space="preserve"> Эмбриондарды телу бойынша көрсетілетін қызметтерді арзандатуға арналған өтінім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күн:________</w:t>
            </w:r>
          </w:p>
        </w:tc>
      </w:tr>
    </w:tbl>
    <w:bookmarkStart w:name="z127" w:id="103"/>
    <w:p>
      <w:pPr>
        <w:spacing w:after="0"/>
        <w:ind w:left="0"/>
        <w:jc w:val="both"/>
      </w:pPr>
      <w:r>
        <w:rPr>
          <w:rFonts w:ascii="Times New Roman"/>
          <w:b w:val="false"/>
          <w:i w:val="false"/>
          <w:color w:val="000000"/>
          <w:sz w:val="28"/>
        </w:rPr>
        <w:t xml:space="preserve">
      1. Тауар өндірушінің атауы:__________________________________________ </w:t>
      </w:r>
    </w:p>
    <w:bookmarkEnd w:id="103"/>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128" w:id="104"/>
    <w:p>
      <w:pPr>
        <w:spacing w:after="0"/>
        <w:ind w:left="0"/>
        <w:jc w:val="both"/>
      </w:pPr>
      <w:r>
        <w:rPr>
          <w:rFonts w:ascii="Times New Roman"/>
          <w:b w:val="false"/>
          <w:i w:val="false"/>
          <w:color w:val="000000"/>
          <w:sz w:val="28"/>
        </w:rPr>
        <w:t xml:space="preserve">
      2. Тауар өндірушінің мекенжайы: </w:t>
      </w:r>
    </w:p>
    <w:bookmarkEnd w:id="104"/>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үйдің №) </w:t>
      </w:r>
    </w:p>
    <w:bookmarkStart w:name="z129" w:id="105"/>
    <w:p>
      <w:pPr>
        <w:spacing w:after="0"/>
        <w:ind w:left="0"/>
        <w:jc w:val="both"/>
      </w:pPr>
      <w:r>
        <w:rPr>
          <w:rFonts w:ascii="Times New Roman"/>
          <w:b w:val="false"/>
          <w:i w:val="false"/>
          <w:color w:val="000000"/>
          <w:sz w:val="28"/>
        </w:rPr>
        <w:t xml:space="preserve">
      3. ЖСН/БСН _______________________________________________________ </w:t>
      </w:r>
    </w:p>
    <w:bookmarkEnd w:id="105"/>
    <w:p>
      <w:pPr>
        <w:spacing w:after="0"/>
        <w:ind w:left="0"/>
        <w:jc w:val="both"/>
      </w:pPr>
      <w:r>
        <w:rPr>
          <w:rFonts w:ascii="Times New Roman"/>
          <w:b w:val="false"/>
          <w:i w:val="false"/>
          <w:color w:val="000000"/>
          <w:sz w:val="28"/>
        </w:rPr>
        <w:t xml:space="preserve">
                        (жеке/заңды тұлға үшін) </w:t>
      </w:r>
    </w:p>
    <w:bookmarkStart w:name="z130" w:id="106"/>
    <w:p>
      <w:pPr>
        <w:spacing w:after="0"/>
        <w:ind w:left="0"/>
        <w:jc w:val="both"/>
      </w:pPr>
      <w:r>
        <w:rPr>
          <w:rFonts w:ascii="Times New Roman"/>
          <w:b w:val="false"/>
          <w:i w:val="false"/>
          <w:color w:val="000000"/>
          <w:sz w:val="28"/>
        </w:rPr>
        <w:t xml:space="preserve">
      4. Аналық бас:_________________ бас </w:t>
      </w:r>
    </w:p>
    <w:bookmarkEnd w:id="106"/>
    <w:bookmarkStart w:name="z131" w:id="107"/>
    <w:p>
      <w:pPr>
        <w:spacing w:after="0"/>
        <w:ind w:left="0"/>
        <w:jc w:val="both"/>
      </w:pPr>
      <w:r>
        <w:rPr>
          <w:rFonts w:ascii="Times New Roman"/>
          <w:b w:val="false"/>
          <w:i w:val="false"/>
          <w:color w:val="000000"/>
          <w:sz w:val="28"/>
        </w:rPr>
        <w:t>
      5. Ұрықтандырылған аналық бас саны _____________ бас</w:t>
      </w:r>
    </w:p>
    <w:bookmarkEnd w:id="107"/>
    <w:p>
      <w:pPr>
        <w:spacing w:after="0"/>
        <w:ind w:left="0"/>
        <w:jc w:val="both"/>
      </w:pPr>
      <w:r>
        <w:rPr>
          <w:rFonts w:ascii="Times New Roman"/>
          <w:b w:val="false"/>
          <w:i w:val="false"/>
          <w:color w:val="000000"/>
          <w:sz w:val="28"/>
        </w:rPr>
        <w:t>
      Эмбриондарды телу нәтижесінде алынған бұзаулар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2"/>
        <w:gridCol w:w="3367"/>
        <w:gridCol w:w="4101"/>
      </w:tblGrid>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нәтижесінде алынған бұзаулар саны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 теңге</w:t>
            </w:r>
          </w:p>
        </w:tc>
      </w:tr>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5617"/>
        <w:gridCol w:w="3377"/>
        <w:gridCol w:w="1452"/>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басына эмбриондарды телу бойынша қызмет көрсету шарты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атауы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ЖСН-сы/БСН-сы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Телу және ірі қара малдың аналық басын буаздыққа зерттеп-қарау актісі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 енгізілген мал басының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Буаз мал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бағалау сертификаты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 және берілген күні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33" w:id="108"/>
    <w:p>
      <w:pPr>
        <w:spacing w:after="0"/>
        <w:ind w:left="0"/>
        <w:jc w:val="left"/>
      </w:pPr>
      <w:r>
        <w:rPr>
          <w:rFonts w:ascii="Times New Roman"/>
          <w:b/>
          <w:i w:val="false"/>
          <w:color w:val="000000"/>
        </w:rPr>
        <w:t xml:space="preserve"> Құс етін (бройлер тауығының етін, күркетауық, суда жүзетін құс етін), тағамдық жұмыртқа (тауық жұмыртқасы), сүт (сиыр, бие, түйе сүті), биязы және жартылай биязы жүн өндіру, сондай-ақ, ірі қара малды союмен және етін бастапқы өңдеумен айналысатын ет өңдеуші кәсіпорындардың сиыр етін дайындау құнын арзандатуға субсидиялар алуға арналған өтінім</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134" w:id="109"/>
    <w:p>
      <w:pPr>
        <w:spacing w:after="0"/>
        <w:ind w:left="0"/>
        <w:jc w:val="both"/>
      </w:pPr>
      <w:r>
        <w:rPr>
          <w:rFonts w:ascii="Times New Roman"/>
          <w:b w:val="false"/>
          <w:i w:val="false"/>
          <w:color w:val="000000"/>
          <w:sz w:val="28"/>
        </w:rPr>
        <w:t xml:space="preserve">
      1. Тауар өндірушінің атауы </w:t>
      </w:r>
    </w:p>
    <w:bookmarkEnd w:id="109"/>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135" w:id="110"/>
    <w:p>
      <w:pPr>
        <w:spacing w:after="0"/>
        <w:ind w:left="0"/>
        <w:jc w:val="both"/>
      </w:pPr>
      <w:r>
        <w:rPr>
          <w:rFonts w:ascii="Times New Roman"/>
          <w:b w:val="false"/>
          <w:i w:val="false"/>
          <w:color w:val="000000"/>
          <w:sz w:val="28"/>
        </w:rPr>
        <w:t xml:space="preserve">
      2. ЖСН/БСН _________________________________________________ </w:t>
      </w:r>
    </w:p>
    <w:bookmarkEnd w:id="110"/>
    <w:p>
      <w:pPr>
        <w:spacing w:after="0"/>
        <w:ind w:left="0"/>
        <w:jc w:val="both"/>
      </w:pPr>
      <w:r>
        <w:rPr>
          <w:rFonts w:ascii="Times New Roman"/>
          <w:b w:val="false"/>
          <w:i w:val="false"/>
          <w:color w:val="000000"/>
          <w:sz w:val="28"/>
        </w:rPr>
        <w:t xml:space="preserve">
                        (жеке/заңды тұлға үшін) </w:t>
      </w:r>
    </w:p>
    <w:bookmarkStart w:name="z136" w:id="111"/>
    <w:p>
      <w:pPr>
        <w:spacing w:after="0"/>
        <w:ind w:left="0"/>
        <w:jc w:val="both"/>
      </w:pPr>
      <w:r>
        <w:rPr>
          <w:rFonts w:ascii="Times New Roman"/>
          <w:b w:val="false"/>
          <w:i w:val="false"/>
          <w:color w:val="000000"/>
          <w:sz w:val="28"/>
        </w:rPr>
        <w:t xml:space="preserve">
      3.Тауар өндірушінің мекенжайы ________________________________ </w:t>
      </w:r>
    </w:p>
    <w:bookmarkEnd w:id="111"/>
    <w:p>
      <w:pPr>
        <w:spacing w:after="0"/>
        <w:ind w:left="0"/>
        <w:jc w:val="both"/>
      </w:pPr>
      <w:r>
        <w:rPr>
          <w:rFonts w:ascii="Times New Roman"/>
          <w:b w:val="false"/>
          <w:i w:val="false"/>
          <w:color w:val="000000"/>
          <w:sz w:val="28"/>
        </w:rPr>
        <w:t xml:space="preserve">
                                    (облыс, аудан, қала/ауыл/көше, үйдің №) </w:t>
      </w:r>
    </w:p>
    <w:bookmarkStart w:name="z137" w:id="112"/>
    <w:p>
      <w:pPr>
        <w:spacing w:after="0"/>
        <w:ind w:left="0"/>
        <w:jc w:val="both"/>
      </w:pPr>
      <w:r>
        <w:rPr>
          <w:rFonts w:ascii="Times New Roman"/>
          <w:b w:val="false"/>
          <w:i w:val="false"/>
          <w:color w:val="000000"/>
          <w:sz w:val="28"/>
        </w:rPr>
        <w:t xml:space="preserve">
      4. Шаруашылықтың есепке алу нөмірі (бар болса) _________________ </w:t>
      </w:r>
    </w:p>
    <w:bookmarkEnd w:id="112"/>
    <w:bookmarkStart w:name="z138" w:id="113"/>
    <w:p>
      <w:pPr>
        <w:spacing w:after="0"/>
        <w:ind w:left="0"/>
        <w:jc w:val="both"/>
      </w:pPr>
      <w:r>
        <w:rPr>
          <w:rFonts w:ascii="Times New Roman"/>
          <w:b w:val="false"/>
          <w:i w:val="false"/>
          <w:color w:val="000000"/>
          <w:sz w:val="28"/>
        </w:rPr>
        <w:t>
      5. Өткізілген көлем (қажеттісі толтырылады) 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7"/>
        <w:gridCol w:w="1142"/>
        <w:gridCol w:w="1391"/>
        <w:gridCol w:w="894"/>
        <w:gridCol w:w="1639"/>
        <w:gridCol w:w="2385"/>
        <w:gridCol w:w="1392"/>
      </w:tblGrid>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Союмен/өңдеумен айналысатын</w:t>
            </w:r>
            <w:r>
              <w:br/>
            </w:r>
            <w:r>
              <w:rPr>
                <w:rFonts w:ascii="Times New Roman"/>
                <w:b w:val="false"/>
                <w:i w:val="false"/>
                <w:color w:val="000000"/>
                <w:sz w:val="20"/>
              </w:rPr>
              <w:t>
кәсіпорынның есепке алу нөмірі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БСН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w:t>
            </w:r>
            <w:r>
              <w:br/>
            </w:r>
            <w:r>
              <w:rPr>
                <w:rFonts w:ascii="Times New Roman"/>
                <w:b w:val="false"/>
                <w:i w:val="false"/>
                <w:color w:val="000000"/>
                <w:sz w:val="20"/>
              </w:rPr>
              <w:t>
дайындалған және өткізілген көлем, бірлік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үшін субсидиялау нормативі, теңге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жиыны, мың теңге</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Бройлер құсының еті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құстың еті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600-ден басталатын шаруашылықтар үшін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400-ден басталатын шаруашылықтар үшін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50-ден басталатын шаруашылықтар үшін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және жартылай биязы жүн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5823"/>
        <w:gridCol w:w="4040"/>
        <w:gridCol w:w="1070"/>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растайтын құжаттар (өнімді өзінің өңдеуші кәсіпорындарына немесе цехтарына тапсырған жағдайда ұсынылмайды)</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(лер)і (бар болса)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 (тарда) көрсетілген күн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көлемі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өнімге толық төлем жасалғанын растайтын құжаттар (өнімді өзінің өңдеуші кәсіпорындарына немесе цехтарына тапсырған жағдайда ұсынылмайды)</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сома, теңге </w:t>
            </w: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арналған тауарлық-көліктік жүкқұжаттардың тізілімі (өнімді өзінің өңдеуші кәсіпорындарына немесе цехтарына тапсырған жағдайда толтырылады)</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жүкқұжат бойынша көрсетіледі)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чектердің тізілімі (өнімді өздері өткізген жағдайда толтырылады)</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чектің нөмірі және күні (әрбір чек бойынша көрсетіледі)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чек бойынша көрсетіледі)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Жүннің сапасын бағалауды жүзеге асыратын зертхана беретін анықтама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нөмірі және берілген күні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берген ұйымның атауы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сапасы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-ірі қара малды союмен және оның етін өңдеумен айналысатын ет өңдейтін кәсіпорындарды және ауыл шаруашылығы кооперативтерді қоспағанда, жеке және заңды тұлғалардан одан әрі сату және/немесе өңдеу үшін сатып алынған;</w:t>
      </w:r>
    </w:p>
    <w:p>
      <w:pPr>
        <w:spacing w:after="0"/>
        <w:ind w:left="0"/>
        <w:jc w:val="both"/>
      </w:pPr>
      <w:r>
        <w:rPr>
          <w:rFonts w:ascii="Times New Roman"/>
          <w:b w:val="false"/>
          <w:i w:val="false"/>
          <w:color w:val="000000"/>
          <w:sz w:val="28"/>
        </w:rPr>
        <w:t>
      -ірі қара малды союмен және оның етін алғашқы өңдеумен айналысатын ет өңдейтін кәсіпорындар сатып алатын бұрын субсидияланған мал шаруашылығының өнімін қоспағанда, өзара есеп айырысу бойынша айырбастау арқылы өткізілген немесе бұрын субсидияланған;</w:t>
      </w:r>
    </w:p>
    <w:p>
      <w:pPr>
        <w:spacing w:after="0"/>
        <w:ind w:left="0"/>
        <w:jc w:val="both"/>
      </w:pPr>
      <w:r>
        <w:rPr>
          <w:rFonts w:ascii="Times New Roman"/>
          <w:b w:val="false"/>
          <w:i w:val="false"/>
          <w:color w:val="000000"/>
          <w:sz w:val="28"/>
        </w:rPr>
        <w:t>
      -аулаларда сойылған, сондай-ақ сою цехтарында (пункттерінде) және ет өңдейтін кәсіпорындарда алғашқы өңдеуден өтпеген өнімдер;</w:t>
      </w:r>
    </w:p>
    <w:p>
      <w:pPr>
        <w:spacing w:after="0"/>
        <w:ind w:left="0"/>
        <w:jc w:val="both"/>
      </w:pPr>
      <w:r>
        <w:rPr>
          <w:rFonts w:ascii="Times New Roman"/>
          <w:b w:val="false"/>
          <w:i w:val="false"/>
          <w:color w:val="000000"/>
          <w:sz w:val="28"/>
        </w:rPr>
        <w:t>
      -жануарларды мәжбүрлі санитариялық сою нәтижесінде, сондай-ақ жануарлардың белгілі бір түрі бойынша аса қауіпті және инфекциялық аурулары бойынша карантиндеуді жүзеге асыру кезеңінде алынған ауыл шаруашылығы жануарларының өнімі және басы;</w:t>
      </w:r>
    </w:p>
    <w:p>
      <w:pPr>
        <w:spacing w:after="0"/>
        <w:ind w:left="0"/>
        <w:jc w:val="both"/>
      </w:pPr>
      <w:r>
        <w:rPr>
          <w:rFonts w:ascii="Times New Roman"/>
          <w:b w:val="false"/>
          <w:i w:val="false"/>
          <w:color w:val="000000"/>
          <w:sz w:val="28"/>
        </w:rPr>
        <w:t xml:space="preserve">
      -етті құс шаруашылығының жанама өнімдері (аяқтары, бастары, ішкі органдары); </w:t>
      </w:r>
    </w:p>
    <w:p>
      <w:pPr>
        <w:spacing w:after="0"/>
        <w:ind w:left="0"/>
        <w:jc w:val="both"/>
      </w:pPr>
      <w:r>
        <w:rPr>
          <w:rFonts w:ascii="Times New Roman"/>
          <w:b w:val="false"/>
          <w:i w:val="false"/>
          <w:color w:val="000000"/>
          <w:sz w:val="28"/>
        </w:rPr>
        <w:t>
      -жұмыртқа ұнтағын өндіру үшін өткізілген және (немесе) тапсырылған;</w:t>
      </w:r>
    </w:p>
    <w:p>
      <w:pPr>
        <w:spacing w:after="0"/>
        <w:ind w:left="0"/>
        <w:jc w:val="both"/>
      </w:pPr>
      <w:r>
        <w:rPr>
          <w:rFonts w:ascii="Times New Roman"/>
          <w:b w:val="false"/>
          <w:i w:val="false"/>
          <w:color w:val="000000"/>
          <w:sz w:val="28"/>
        </w:rPr>
        <w:t>
      -орамасыз өткізілген өңделген сүт мал шаруашылығы өнімі болып табылмайды.</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 </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ТСФ – тауарлық сүт фермасы;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15-нысан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40" w:id="114"/>
    <w:p>
      <w:pPr>
        <w:spacing w:after="0"/>
        <w:ind w:left="0"/>
        <w:jc w:val="left"/>
      </w:pPr>
      <w:r>
        <w:rPr>
          <w:rFonts w:ascii="Times New Roman"/>
          <w:b/>
          <w:i w:val="false"/>
          <w:color w:val="000000"/>
        </w:rPr>
        <w:t xml:space="preserve"> Сыйымдылығы бір уақытта кемінде 1000 бас болатын бордақылау алаңдары үшін бұқашықтарды бордақылау шығындарын арзандатуға субсидиялар алуға арналған өтінім</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күн:________</w:t>
            </w:r>
          </w:p>
        </w:tc>
      </w:tr>
    </w:tbl>
    <w:bookmarkStart w:name="z141" w:id="115"/>
    <w:p>
      <w:pPr>
        <w:spacing w:after="0"/>
        <w:ind w:left="0"/>
        <w:jc w:val="both"/>
      </w:pPr>
      <w:r>
        <w:rPr>
          <w:rFonts w:ascii="Times New Roman"/>
          <w:b w:val="false"/>
          <w:i w:val="false"/>
          <w:color w:val="000000"/>
          <w:sz w:val="28"/>
        </w:rPr>
        <w:t xml:space="preserve">
      1. Тауар өндірушінің атауы </w:t>
      </w:r>
    </w:p>
    <w:bookmarkEnd w:id="115"/>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142" w:id="116"/>
    <w:p>
      <w:pPr>
        <w:spacing w:after="0"/>
        <w:ind w:left="0"/>
        <w:jc w:val="both"/>
      </w:pPr>
      <w:r>
        <w:rPr>
          <w:rFonts w:ascii="Times New Roman"/>
          <w:b w:val="false"/>
          <w:i w:val="false"/>
          <w:color w:val="000000"/>
          <w:sz w:val="28"/>
        </w:rPr>
        <w:t xml:space="preserve">
      2. ЖСН/БСН _________________________________________________ </w:t>
      </w:r>
    </w:p>
    <w:bookmarkEnd w:id="116"/>
    <w:p>
      <w:pPr>
        <w:spacing w:after="0"/>
        <w:ind w:left="0"/>
        <w:jc w:val="both"/>
      </w:pPr>
      <w:r>
        <w:rPr>
          <w:rFonts w:ascii="Times New Roman"/>
          <w:b w:val="false"/>
          <w:i w:val="false"/>
          <w:color w:val="000000"/>
          <w:sz w:val="28"/>
        </w:rPr>
        <w:t xml:space="preserve">
                              (жеке/заңды тұлға үшін) </w:t>
      </w:r>
    </w:p>
    <w:bookmarkStart w:name="z143" w:id="117"/>
    <w:p>
      <w:pPr>
        <w:spacing w:after="0"/>
        <w:ind w:left="0"/>
        <w:jc w:val="both"/>
      </w:pPr>
      <w:r>
        <w:rPr>
          <w:rFonts w:ascii="Times New Roman"/>
          <w:b w:val="false"/>
          <w:i w:val="false"/>
          <w:color w:val="000000"/>
          <w:sz w:val="28"/>
        </w:rPr>
        <w:t xml:space="preserve">
      3.Тауар өндірушінің мекенжайы:________________________________ </w:t>
      </w:r>
    </w:p>
    <w:bookmarkEnd w:id="117"/>
    <w:p>
      <w:pPr>
        <w:spacing w:after="0"/>
        <w:ind w:left="0"/>
        <w:jc w:val="both"/>
      </w:pPr>
      <w:r>
        <w:rPr>
          <w:rFonts w:ascii="Times New Roman"/>
          <w:b w:val="false"/>
          <w:i w:val="false"/>
          <w:color w:val="000000"/>
          <w:sz w:val="28"/>
        </w:rPr>
        <w:t xml:space="preserve">
                                    (облыс, аудан, қала/ауыл/көше, үйдің №) </w:t>
      </w:r>
    </w:p>
    <w:bookmarkStart w:name="z144" w:id="118"/>
    <w:p>
      <w:pPr>
        <w:spacing w:after="0"/>
        <w:ind w:left="0"/>
        <w:jc w:val="both"/>
      </w:pPr>
      <w:r>
        <w:rPr>
          <w:rFonts w:ascii="Times New Roman"/>
          <w:b w:val="false"/>
          <w:i w:val="false"/>
          <w:color w:val="000000"/>
          <w:sz w:val="28"/>
        </w:rPr>
        <w:t xml:space="preserve">
      4. Шаруашылықтың есепке алу нөмірі _________________ </w:t>
      </w:r>
    </w:p>
    <w:bookmarkEnd w:id="118"/>
    <w:bookmarkStart w:name="z145" w:id="119"/>
    <w:p>
      <w:pPr>
        <w:spacing w:after="0"/>
        <w:ind w:left="0"/>
        <w:jc w:val="both"/>
      </w:pPr>
      <w:r>
        <w:rPr>
          <w:rFonts w:ascii="Times New Roman"/>
          <w:b w:val="false"/>
          <w:i w:val="false"/>
          <w:color w:val="000000"/>
          <w:sz w:val="28"/>
        </w:rPr>
        <w:t>
      5. Өткізілген көлем:____________________</w:t>
      </w:r>
    </w:p>
    <w:bookmarkEnd w:id="119"/>
    <w:p>
      <w:pPr>
        <w:spacing w:after="0"/>
        <w:ind w:left="0"/>
        <w:jc w:val="both"/>
      </w:pPr>
      <w:r>
        <w:rPr>
          <w:rFonts w:ascii="Times New Roman"/>
          <w:b w:val="false"/>
          <w:i w:val="false"/>
          <w:color w:val="000000"/>
          <w:sz w:val="28"/>
        </w:rPr>
        <w:t>
      Сою/өңдеу кәсіпорындарында сойылған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826"/>
        <w:gridCol w:w="1325"/>
        <w:gridCol w:w="2901"/>
        <w:gridCol w:w="1799"/>
        <w:gridCol w:w="2272"/>
        <w:gridCol w:w="1326"/>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Соятын/ өңдейтін кәсіпорынның есепке алу нөмірі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БСН</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килограмм (тірідей салмағы және сойыс салмағы)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кезеңіндегі тірідей салмаққа қосылғаны, килограмм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субсидиялар нормативі, 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жиыны, мың теңге</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Тірі күйінде өткізген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2329"/>
        <w:gridCol w:w="1874"/>
        <w:gridCol w:w="2102"/>
        <w:gridCol w:w="1726"/>
        <w:gridCol w:w="2180"/>
        <w:gridCol w:w="1272"/>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БСН (бар болса)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(бар болса) нөмірі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килограмм (тірідей салмағы)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кезеңіндегі тірідей салмаққа қосылғаны, килограмм</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субсидиялар нормативі,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жиыны, мың теңге</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933"/>
        <w:gridCol w:w="1224"/>
        <w:gridCol w:w="1193"/>
        <w:gridCol w:w="1712"/>
        <w:gridCol w:w="2522"/>
        <w:gridCol w:w="3698"/>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ЖБН-сы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бордақылау</w:t>
            </w:r>
            <w:r>
              <w:br/>
            </w:r>
            <w:r>
              <w:rPr>
                <w:rFonts w:ascii="Times New Roman"/>
                <w:b w:val="false"/>
                <w:i w:val="false"/>
                <w:color w:val="000000"/>
                <w:sz w:val="20"/>
              </w:rPr>
              <w:t>
алаңына түскен күні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/өткізілген күні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мерзімі, күн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бордақылау</w:t>
            </w:r>
            <w:r>
              <w:br/>
            </w:r>
            <w:r>
              <w:rPr>
                <w:rFonts w:ascii="Times New Roman"/>
                <w:b w:val="false"/>
                <w:i w:val="false"/>
                <w:color w:val="000000"/>
                <w:sz w:val="20"/>
              </w:rPr>
              <w:t>
алаңына түскендегі тірідей салмағы, килограмм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сойылған/ өткізілген кездегі тірідей салмағы, килограмм</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қосымша салмақ, килограмм</w:t>
            </w:r>
            <w:r>
              <w:br/>
            </w:r>
            <w:r>
              <w:rPr>
                <w:rFonts w:ascii="Times New Roman"/>
                <w:b w:val="false"/>
                <w:i w:val="false"/>
                <w:color w:val="000000"/>
                <w:sz w:val="20"/>
              </w:rPr>
              <w:t>
(6-баған - 5-баған)</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6352"/>
        <w:gridCol w:w="3710"/>
        <w:gridCol w:w="983"/>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растайтын құжаттар (өнімді өзінің өңдеуші кәсіпорындарына немесе цехтарына тапсырған жағдайда ұсынылмайды)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(күні, нөмірі, сомасы)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 актісі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(лер) нөмірі және күні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бас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тірідей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сойыс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өндірушіге тиесілі емес кәсіпорынның көрсетілетін қызметін пайдаланған кезде жануарларды сою бойынша көрсетілген қызметтерді (сатушыға немесе сатып алушыға) растайтын құжаттар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(күні, нөмірі, сомасы)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арналған тауарлық-көліктік жүкқұжаттардың тізілімі (өнімді өзінің өңдеуші кәсіпорындарына немесе цехтарына тапсырған жағдайда толтырылады)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жүкқұжат бойынша көрсетіледі)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16-нысан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47" w:id="120"/>
    <w:p>
      <w:pPr>
        <w:spacing w:after="0"/>
        <w:ind w:left="0"/>
        <w:jc w:val="left"/>
      </w:pPr>
      <w:r>
        <w:rPr>
          <w:rFonts w:ascii="Times New Roman"/>
          <w:b/>
          <w:i w:val="false"/>
          <w:color w:val="000000"/>
        </w:rPr>
        <w:t xml:space="preserve"> Сыйымдылығы бір уақытта кемінде 1000 бас болатын бордақылау алаңдарына бордақылауға өткізілген немесе ауыстырылған бұқашықтар құнын арзандату үшін субсидиялар алуға арналған өтінім</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күн:________</w:t>
            </w:r>
          </w:p>
        </w:tc>
      </w:tr>
    </w:tbl>
    <w:bookmarkStart w:name="z148" w:id="121"/>
    <w:p>
      <w:pPr>
        <w:spacing w:after="0"/>
        <w:ind w:left="0"/>
        <w:jc w:val="both"/>
      </w:pPr>
      <w:r>
        <w:rPr>
          <w:rFonts w:ascii="Times New Roman"/>
          <w:b w:val="false"/>
          <w:i w:val="false"/>
          <w:color w:val="000000"/>
          <w:sz w:val="28"/>
        </w:rPr>
        <w:t>
      1. Тауар өндірушінің атауы</w:t>
      </w:r>
    </w:p>
    <w:bookmarkEnd w:id="121"/>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149" w:id="122"/>
    <w:p>
      <w:pPr>
        <w:spacing w:after="0"/>
        <w:ind w:left="0"/>
        <w:jc w:val="both"/>
      </w:pPr>
      <w:r>
        <w:rPr>
          <w:rFonts w:ascii="Times New Roman"/>
          <w:b w:val="false"/>
          <w:i w:val="false"/>
          <w:color w:val="000000"/>
          <w:sz w:val="28"/>
        </w:rPr>
        <w:t xml:space="preserve">
      2. Тауар өндірушінің мекенжайы: </w:t>
      </w:r>
    </w:p>
    <w:bookmarkEnd w:id="122"/>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 көше, үйдің №) </w:t>
      </w:r>
    </w:p>
    <w:bookmarkStart w:name="z150" w:id="123"/>
    <w:p>
      <w:pPr>
        <w:spacing w:after="0"/>
        <w:ind w:left="0"/>
        <w:jc w:val="both"/>
      </w:pPr>
      <w:r>
        <w:rPr>
          <w:rFonts w:ascii="Times New Roman"/>
          <w:b w:val="false"/>
          <w:i w:val="false"/>
          <w:color w:val="000000"/>
          <w:sz w:val="28"/>
        </w:rPr>
        <w:t xml:space="preserve">
      3. ЖСН/БСН _________________________________________________ </w:t>
      </w:r>
    </w:p>
    <w:bookmarkEnd w:id="123"/>
    <w:p>
      <w:pPr>
        <w:spacing w:after="0"/>
        <w:ind w:left="0"/>
        <w:jc w:val="both"/>
      </w:pPr>
      <w:r>
        <w:rPr>
          <w:rFonts w:ascii="Times New Roman"/>
          <w:b w:val="false"/>
          <w:i w:val="false"/>
          <w:color w:val="000000"/>
          <w:sz w:val="28"/>
        </w:rPr>
        <w:t xml:space="preserve">
                              (жеке/заңды тұлға үшін) </w:t>
      </w:r>
    </w:p>
    <w:bookmarkStart w:name="z151" w:id="124"/>
    <w:p>
      <w:pPr>
        <w:spacing w:after="0"/>
        <w:ind w:left="0"/>
        <w:jc w:val="both"/>
      </w:pPr>
      <w:r>
        <w:rPr>
          <w:rFonts w:ascii="Times New Roman"/>
          <w:b w:val="false"/>
          <w:i w:val="false"/>
          <w:color w:val="000000"/>
          <w:sz w:val="28"/>
        </w:rPr>
        <w:t xml:space="preserve">
      4. Барлық өткізілген бұқашықтар_________________ бас </w:t>
      </w:r>
    </w:p>
    <w:bookmarkEnd w:id="124"/>
    <w:bookmarkStart w:name="z152" w:id="125"/>
    <w:p>
      <w:pPr>
        <w:spacing w:after="0"/>
        <w:ind w:left="0"/>
        <w:jc w:val="both"/>
      </w:pPr>
      <w:r>
        <w:rPr>
          <w:rFonts w:ascii="Times New Roman"/>
          <w:b w:val="false"/>
          <w:i w:val="false"/>
          <w:color w:val="000000"/>
          <w:sz w:val="28"/>
        </w:rPr>
        <w:t xml:space="preserve">
      5. Бордақылау алаңының атауы, БСН, есепке алу нөмірі </w:t>
      </w:r>
    </w:p>
    <w:bookmarkEnd w:id="125"/>
    <w:bookmarkStart w:name="z153" w:id="126"/>
    <w:p>
      <w:pPr>
        <w:spacing w:after="0"/>
        <w:ind w:left="0"/>
        <w:jc w:val="both"/>
      </w:pPr>
      <w:r>
        <w:rPr>
          <w:rFonts w:ascii="Times New Roman"/>
          <w:b w:val="false"/>
          <w:i w:val="false"/>
          <w:color w:val="000000"/>
          <w:sz w:val="28"/>
        </w:rPr>
        <w:t xml:space="preserve">
      6. Субсидиялау нормативі 1 килограмм тірі салмақ үшін __________ теңге </w:t>
      </w:r>
    </w:p>
    <w:bookmarkEnd w:id="126"/>
    <w:bookmarkStart w:name="z154" w:id="127"/>
    <w:p>
      <w:pPr>
        <w:spacing w:after="0"/>
        <w:ind w:left="0"/>
        <w:jc w:val="both"/>
      </w:pPr>
      <w:r>
        <w:rPr>
          <w:rFonts w:ascii="Times New Roman"/>
          <w:b w:val="false"/>
          <w:i w:val="false"/>
          <w:color w:val="000000"/>
          <w:sz w:val="28"/>
        </w:rPr>
        <w:t>
      7. Өтелетін сома _______________ теңге</w:t>
      </w:r>
    </w:p>
    <w:bookmarkEnd w:id="127"/>
    <w:p>
      <w:pPr>
        <w:spacing w:after="0"/>
        <w:ind w:left="0"/>
        <w:jc w:val="both"/>
      </w:pPr>
      <w:r>
        <w:rPr>
          <w:rFonts w:ascii="Times New Roman"/>
          <w:b w:val="false"/>
          <w:i w:val="false"/>
          <w:color w:val="000000"/>
          <w:sz w:val="28"/>
        </w:rPr>
        <w:t xml:space="preserve">
      Бордақылау алаңына өткізілген немесе ауыстырылған бұқашықтар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581"/>
        <w:gridCol w:w="2460"/>
        <w:gridCol w:w="4218"/>
        <w:gridCol w:w="2461"/>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кездегі жасы, ай</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немесе орнын ауыстырған кездегі тірі салмағы, килограмм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немесе орны ауыстырылған күн</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2153"/>
        <w:gridCol w:w="2185"/>
        <w:gridCol w:w="4232"/>
        <w:gridCol w:w="246"/>
        <w:gridCol w:w="1122"/>
      </w:tblGrid>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Бұқашықтарды өткізген кезде </w:t>
            </w:r>
          </w:p>
        </w:tc>
      </w:tr>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алаңына бұқашықтарды сатып алу-сату шарты</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алаңының атауы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алаңының есепке алу нөмірі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(тардың ) нөмірі және күні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 саны, бас</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тірі салмақтың құны, теңге</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 теңге</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бұқашықтарға толық төлем жасалғанын растайтын құжаттар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 саны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сома, теңге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 бордақылау алаңына қабылдау-тапсыру актісі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нөмірі және күні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саны, бас</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Бұқашықтардың орнын ауыстыру кезінде</w:t>
            </w:r>
          </w:p>
        </w:tc>
      </w:tr>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ауыстырылған бұқашыққа арналған тауарлық-көліктік жүкқұжаттардың тізілімі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ауыстырылған бұқашық саны, (әрбір жүкқұжат бойынша көрсетіледі)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алаңына ауыстыру актісі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нөмірі және күні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саны, бас</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ведомосіне сәйкес бұқашықтардың тірі салмағы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xml:space="preserve">
      Өтінім беруші туралы ЭЦҚ-дан алынған деректер.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17-нысан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56" w:id="128"/>
    <w:p>
      <w:pPr>
        <w:spacing w:after="0"/>
        <w:ind w:left="0"/>
        <w:jc w:val="left"/>
      </w:pPr>
      <w:r>
        <w:rPr>
          <w:rFonts w:ascii="Times New Roman"/>
          <w:b/>
          <w:i w:val="false"/>
          <w:color w:val="000000"/>
        </w:rPr>
        <w:t xml:space="preserve"> Сыйымдылығы бір уақытта кемінде 1000 бас болатын бордақылау алаңдарына бордақылауға өткізілген бұқашықтар құнын арзандату үшін субсидиялар алуға арналған өтінім</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w:t>
            </w:r>
          </w:p>
        </w:tc>
      </w:tr>
    </w:tbl>
    <w:bookmarkStart w:name="z157" w:id="129"/>
    <w:p>
      <w:pPr>
        <w:spacing w:after="0"/>
        <w:ind w:left="0"/>
        <w:jc w:val="both"/>
      </w:pPr>
      <w:r>
        <w:rPr>
          <w:rFonts w:ascii="Times New Roman"/>
          <w:b w:val="false"/>
          <w:i w:val="false"/>
          <w:color w:val="000000"/>
          <w:sz w:val="28"/>
        </w:rPr>
        <w:t>
      1. Бордақылау алаңының атауы:</w:t>
      </w:r>
    </w:p>
    <w:bookmarkEnd w:id="129"/>
    <w:p>
      <w:pPr>
        <w:spacing w:after="0"/>
        <w:ind w:left="0"/>
        <w:jc w:val="both"/>
      </w:pPr>
      <w:r>
        <w:rPr>
          <w:rFonts w:ascii="Times New Roman"/>
          <w:b w:val="false"/>
          <w:i w:val="false"/>
          <w:color w:val="000000"/>
          <w:sz w:val="28"/>
        </w:rPr>
        <w:t>
      ______________________________________________________________</w:t>
      </w:r>
    </w:p>
    <w:bookmarkStart w:name="z158" w:id="130"/>
    <w:p>
      <w:pPr>
        <w:spacing w:after="0"/>
        <w:ind w:left="0"/>
        <w:jc w:val="both"/>
      </w:pPr>
      <w:r>
        <w:rPr>
          <w:rFonts w:ascii="Times New Roman"/>
          <w:b w:val="false"/>
          <w:i w:val="false"/>
          <w:color w:val="000000"/>
          <w:sz w:val="28"/>
        </w:rPr>
        <w:t xml:space="preserve">
      2. Мекенжайы: ___________________________________________________ </w:t>
      </w:r>
    </w:p>
    <w:bookmarkEnd w:id="130"/>
    <w:p>
      <w:pPr>
        <w:spacing w:after="0"/>
        <w:ind w:left="0"/>
        <w:jc w:val="both"/>
      </w:pPr>
      <w:r>
        <w:rPr>
          <w:rFonts w:ascii="Times New Roman"/>
          <w:b w:val="false"/>
          <w:i w:val="false"/>
          <w:color w:val="000000"/>
          <w:sz w:val="28"/>
        </w:rPr>
        <w:t>
                        (облыс, аудан, қала/ауыл, көше, үйдің №)</w:t>
      </w:r>
    </w:p>
    <w:bookmarkStart w:name="z159" w:id="131"/>
    <w:p>
      <w:pPr>
        <w:spacing w:after="0"/>
        <w:ind w:left="0"/>
        <w:jc w:val="both"/>
      </w:pPr>
      <w:r>
        <w:rPr>
          <w:rFonts w:ascii="Times New Roman"/>
          <w:b w:val="false"/>
          <w:i w:val="false"/>
          <w:color w:val="000000"/>
          <w:sz w:val="28"/>
        </w:rPr>
        <w:t xml:space="preserve">
      3.ЖСН/БСН_____________________________________________________ </w:t>
      </w:r>
    </w:p>
    <w:bookmarkEnd w:id="131"/>
    <w:p>
      <w:pPr>
        <w:spacing w:after="0"/>
        <w:ind w:left="0"/>
        <w:jc w:val="both"/>
      </w:pPr>
      <w:r>
        <w:rPr>
          <w:rFonts w:ascii="Times New Roman"/>
          <w:b w:val="false"/>
          <w:i w:val="false"/>
          <w:color w:val="000000"/>
          <w:sz w:val="28"/>
        </w:rPr>
        <w:t>
                              (жеке/заңды тұлға үшін)</w:t>
      </w:r>
    </w:p>
    <w:bookmarkStart w:name="z160" w:id="132"/>
    <w:p>
      <w:pPr>
        <w:spacing w:after="0"/>
        <w:ind w:left="0"/>
        <w:jc w:val="both"/>
      </w:pPr>
      <w:r>
        <w:rPr>
          <w:rFonts w:ascii="Times New Roman"/>
          <w:b w:val="false"/>
          <w:i w:val="false"/>
          <w:color w:val="000000"/>
          <w:sz w:val="28"/>
        </w:rPr>
        <w:t>
      4. Барлық сатып алынған бұқашықтар_________________ бас</w:t>
      </w:r>
    </w:p>
    <w:bookmarkEnd w:id="132"/>
    <w:bookmarkStart w:name="z161" w:id="133"/>
    <w:p>
      <w:pPr>
        <w:spacing w:after="0"/>
        <w:ind w:left="0"/>
        <w:jc w:val="both"/>
      </w:pPr>
      <w:r>
        <w:rPr>
          <w:rFonts w:ascii="Times New Roman"/>
          <w:b w:val="false"/>
          <w:i w:val="false"/>
          <w:color w:val="000000"/>
          <w:sz w:val="28"/>
        </w:rPr>
        <w:t>
      5. Есепке алу нөмірі</w:t>
      </w:r>
    </w:p>
    <w:bookmarkEnd w:id="133"/>
    <w:bookmarkStart w:name="z162" w:id="134"/>
    <w:p>
      <w:pPr>
        <w:spacing w:after="0"/>
        <w:ind w:left="0"/>
        <w:jc w:val="both"/>
      </w:pPr>
      <w:r>
        <w:rPr>
          <w:rFonts w:ascii="Times New Roman"/>
          <w:b w:val="false"/>
          <w:i w:val="false"/>
          <w:color w:val="000000"/>
          <w:sz w:val="28"/>
        </w:rPr>
        <w:t xml:space="preserve">
      6. 1 килограмм тірі салмағы үшін субсидиялау нормативі __________ теңге </w:t>
      </w:r>
    </w:p>
    <w:bookmarkEnd w:id="134"/>
    <w:bookmarkStart w:name="z163" w:id="135"/>
    <w:p>
      <w:pPr>
        <w:spacing w:after="0"/>
        <w:ind w:left="0"/>
        <w:jc w:val="both"/>
      </w:pPr>
      <w:r>
        <w:rPr>
          <w:rFonts w:ascii="Times New Roman"/>
          <w:b w:val="false"/>
          <w:i w:val="false"/>
          <w:color w:val="000000"/>
          <w:sz w:val="28"/>
        </w:rPr>
        <w:t>
      7. Өтелетін сома _______________ теңге</w:t>
      </w:r>
    </w:p>
    <w:bookmarkEnd w:id="135"/>
    <w:p>
      <w:pPr>
        <w:spacing w:after="0"/>
        <w:ind w:left="0"/>
        <w:jc w:val="both"/>
      </w:pPr>
      <w:r>
        <w:rPr>
          <w:rFonts w:ascii="Times New Roman"/>
          <w:b w:val="false"/>
          <w:i w:val="false"/>
          <w:color w:val="000000"/>
          <w:sz w:val="28"/>
        </w:rPr>
        <w:t xml:space="preserve">
      Бордақылау алаңы сатып алған бұқашықтар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35"/>
        <w:gridCol w:w="1767"/>
        <w:gridCol w:w="2399"/>
        <w:gridCol w:w="1136"/>
        <w:gridCol w:w="1767"/>
        <w:gridCol w:w="2961"/>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туған күні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кездегі жасы, ай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кездегі тірі салмағы, килограмм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күні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 және есептік нөмірі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 өткізген тауар өндірушінің ЖСН-сы/БСН-сы</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5347"/>
        <w:gridCol w:w="3806"/>
        <w:gridCol w:w="1382"/>
      </w:tblGrid>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алаңына бұқашықтарды сатып алу-сату шарты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 саны, бас</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тірі салмақтың құны,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бұқашықтарға толық төлем жасалғанын растайтын құжаттар</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бұқашықтар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сома, теңге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Бұқашықтарды бордақылау алаңына қабылдау-тапсыру актісі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нөмірі және күні</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 жылғы "__" ______ сағат 00:00-де қол қойып, жіберді:</w:t>
      </w:r>
    </w:p>
    <w:p>
      <w:pPr>
        <w:spacing w:after="0"/>
        <w:ind w:left="0"/>
        <w:jc w:val="both"/>
      </w:pPr>
      <w:r>
        <w:rPr>
          <w:rFonts w:ascii="Times New Roman"/>
          <w:b w:val="false"/>
          <w:i w:val="false"/>
          <w:color w:val="000000"/>
          <w:sz w:val="28"/>
        </w:rPr>
        <w:t xml:space="preserve">
      Өтінім беруші туралы ЭЦҚ-дан алынған деректер.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18-нысан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65" w:id="136"/>
    <w:p>
      <w:pPr>
        <w:spacing w:after="0"/>
        <w:ind w:left="0"/>
        <w:jc w:val="left"/>
      </w:pPr>
      <w:r>
        <w:rPr>
          <w:rFonts w:ascii="Times New Roman"/>
          <w:b/>
          <w:i w:val="false"/>
          <w:color w:val="000000"/>
        </w:rPr>
        <w:t xml:space="preserve"> Қозыларды өткізу құнын арзандатуға субсидиялар алуға арналған өтінім</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166" w:id="137"/>
    <w:p>
      <w:pPr>
        <w:spacing w:after="0"/>
        <w:ind w:left="0"/>
        <w:jc w:val="both"/>
      </w:pPr>
      <w:r>
        <w:rPr>
          <w:rFonts w:ascii="Times New Roman"/>
          <w:b w:val="false"/>
          <w:i w:val="false"/>
          <w:color w:val="000000"/>
          <w:sz w:val="28"/>
        </w:rPr>
        <w:t xml:space="preserve">
      1. Тауар өндірушінің атауы ______________________________________ </w:t>
      </w:r>
    </w:p>
    <w:bookmarkEnd w:id="137"/>
    <w:p>
      <w:pPr>
        <w:spacing w:after="0"/>
        <w:ind w:left="0"/>
        <w:jc w:val="both"/>
      </w:pPr>
      <w:r>
        <w:rPr>
          <w:rFonts w:ascii="Times New Roman"/>
          <w:b w:val="false"/>
          <w:i w:val="false"/>
          <w:color w:val="000000"/>
          <w:sz w:val="28"/>
        </w:rPr>
        <w:t>
      (жеке тұлғаның аты, әкесінің аты (бар болса), тегі/заңды тұлғаның атауы)</w:t>
      </w:r>
    </w:p>
    <w:bookmarkStart w:name="z167" w:id="138"/>
    <w:p>
      <w:pPr>
        <w:spacing w:after="0"/>
        <w:ind w:left="0"/>
        <w:jc w:val="both"/>
      </w:pPr>
      <w:r>
        <w:rPr>
          <w:rFonts w:ascii="Times New Roman"/>
          <w:b w:val="false"/>
          <w:i w:val="false"/>
          <w:color w:val="000000"/>
          <w:sz w:val="28"/>
        </w:rPr>
        <w:t xml:space="preserve">
      2. Тауар өндірушінің мекенжайы: _________________________________ </w:t>
      </w:r>
    </w:p>
    <w:bookmarkEnd w:id="138"/>
    <w:p>
      <w:pPr>
        <w:spacing w:after="0"/>
        <w:ind w:left="0"/>
        <w:jc w:val="both"/>
      </w:pPr>
      <w:r>
        <w:rPr>
          <w:rFonts w:ascii="Times New Roman"/>
          <w:b w:val="false"/>
          <w:i w:val="false"/>
          <w:color w:val="000000"/>
          <w:sz w:val="28"/>
        </w:rPr>
        <w:t>
                                    (облыс, аудан, қала/ауыл, көше, үйдің №)</w:t>
      </w:r>
    </w:p>
    <w:bookmarkStart w:name="z168" w:id="139"/>
    <w:p>
      <w:pPr>
        <w:spacing w:after="0"/>
        <w:ind w:left="0"/>
        <w:jc w:val="both"/>
      </w:pPr>
      <w:r>
        <w:rPr>
          <w:rFonts w:ascii="Times New Roman"/>
          <w:b w:val="false"/>
          <w:i w:val="false"/>
          <w:color w:val="000000"/>
          <w:sz w:val="28"/>
        </w:rPr>
        <w:t xml:space="preserve">
      3. ЖСН/БСН ___________________________________________________ </w:t>
      </w:r>
    </w:p>
    <w:bookmarkEnd w:id="139"/>
    <w:p>
      <w:pPr>
        <w:spacing w:after="0"/>
        <w:ind w:left="0"/>
        <w:jc w:val="both"/>
      </w:pPr>
      <w:r>
        <w:rPr>
          <w:rFonts w:ascii="Times New Roman"/>
          <w:b w:val="false"/>
          <w:i w:val="false"/>
          <w:color w:val="000000"/>
          <w:sz w:val="28"/>
        </w:rPr>
        <w:t>
                              (жеке/заңды тұлға үшін)</w:t>
      </w:r>
    </w:p>
    <w:bookmarkStart w:name="z169" w:id="140"/>
    <w:p>
      <w:pPr>
        <w:spacing w:after="0"/>
        <w:ind w:left="0"/>
        <w:jc w:val="both"/>
      </w:pPr>
      <w:r>
        <w:rPr>
          <w:rFonts w:ascii="Times New Roman"/>
          <w:b w:val="false"/>
          <w:i w:val="false"/>
          <w:color w:val="000000"/>
          <w:sz w:val="28"/>
        </w:rPr>
        <w:t>
      4. Барлық өткізілгені _________________ бас</w:t>
      </w:r>
    </w:p>
    <w:bookmarkEnd w:id="140"/>
    <w:bookmarkStart w:name="z170" w:id="141"/>
    <w:p>
      <w:pPr>
        <w:spacing w:after="0"/>
        <w:ind w:left="0"/>
        <w:jc w:val="both"/>
      </w:pPr>
      <w:r>
        <w:rPr>
          <w:rFonts w:ascii="Times New Roman"/>
          <w:b w:val="false"/>
          <w:i w:val="false"/>
          <w:color w:val="000000"/>
          <w:sz w:val="28"/>
        </w:rPr>
        <w:t>
      5. Субсидиялау нормативі ________________ теңге</w:t>
      </w:r>
    </w:p>
    <w:bookmarkEnd w:id="141"/>
    <w:bookmarkStart w:name="z171" w:id="142"/>
    <w:p>
      <w:pPr>
        <w:spacing w:after="0"/>
        <w:ind w:left="0"/>
        <w:jc w:val="both"/>
      </w:pPr>
      <w:r>
        <w:rPr>
          <w:rFonts w:ascii="Times New Roman"/>
          <w:b w:val="false"/>
          <w:i w:val="false"/>
          <w:color w:val="000000"/>
          <w:sz w:val="28"/>
        </w:rPr>
        <w:t>
      6. Өтелетін сома _______________ теңге</w:t>
      </w:r>
    </w:p>
    <w:bookmarkEnd w:id="142"/>
    <w:p>
      <w:pPr>
        <w:spacing w:after="0"/>
        <w:ind w:left="0"/>
        <w:jc w:val="both"/>
      </w:pPr>
      <w:r>
        <w:rPr>
          <w:rFonts w:ascii="Times New Roman"/>
          <w:b w:val="false"/>
          <w:i w:val="false"/>
          <w:color w:val="000000"/>
          <w:sz w:val="28"/>
        </w:rPr>
        <w:t>
      Өткізілген қозылар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406"/>
        <w:gridCol w:w="904"/>
        <w:gridCol w:w="2577"/>
        <w:gridCol w:w="904"/>
        <w:gridCol w:w="4700"/>
        <w:gridCol w:w="905"/>
      </w:tblGrid>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 кезіндегі жасы, ай</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БСН (бар болса)</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туралы мәліметтер (ет комбинатына немесе бордақылау алаңына өткізілген жағдайда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комбинатының/бордақылау алаңының, қуаты ауысымына 200 бас сою алаңының атауы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5347"/>
        <w:gridCol w:w="3806"/>
        <w:gridCol w:w="1382"/>
      </w:tblGrid>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 сатып алу-сату шарты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ЖСН-сы/БСН-сы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нөмірі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қозылар саны, бас</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тірі салмақтың құны,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қозыларға толық төлем жасалғанын растайтын құжаттар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қозы саны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сома, теңге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 қабылдау-тапсыру актісі</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нөмірі және күні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 саны, бас</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банктің немесе Ұлттық почта операторының ағымдағы шоттың бар-жоғы туралы анықтамасы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19-нысан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73" w:id="143"/>
    <w:p>
      <w:pPr>
        <w:spacing w:after="0"/>
        <w:ind w:left="0"/>
        <w:jc w:val="left"/>
      </w:pPr>
      <w:r>
        <w:rPr>
          <w:rFonts w:ascii="Times New Roman"/>
          <w:b/>
          <w:i w:val="false"/>
          <w:color w:val="000000"/>
        </w:rPr>
        <w:t xml:space="preserve"> Сүтті және сүтті-етті бағыттағы аналық басының және толықтыратын мал басының азығына жұмсалған шығындар құнын арзандатуға субсидиялар алуға арналған өтінім</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w:t>
            </w:r>
          </w:p>
        </w:tc>
      </w:tr>
    </w:tbl>
    <w:bookmarkStart w:name="z174" w:id="144"/>
    <w:p>
      <w:pPr>
        <w:spacing w:after="0"/>
        <w:ind w:left="0"/>
        <w:jc w:val="both"/>
      </w:pPr>
      <w:r>
        <w:rPr>
          <w:rFonts w:ascii="Times New Roman"/>
          <w:b w:val="false"/>
          <w:i w:val="false"/>
          <w:color w:val="000000"/>
          <w:sz w:val="28"/>
        </w:rPr>
        <w:t xml:space="preserve">
      1. Тауар өндірушінің атауы ______________________________________ </w:t>
      </w:r>
    </w:p>
    <w:bookmarkEnd w:id="144"/>
    <w:p>
      <w:pPr>
        <w:spacing w:after="0"/>
        <w:ind w:left="0"/>
        <w:jc w:val="both"/>
      </w:pPr>
      <w:r>
        <w:rPr>
          <w:rFonts w:ascii="Times New Roman"/>
          <w:b w:val="false"/>
          <w:i w:val="false"/>
          <w:color w:val="000000"/>
          <w:sz w:val="28"/>
        </w:rPr>
        <w:t>
      (жеке тұлғаның аты, әкесінің аты (бар болса), тегі/заңды тұлғаның атауы)</w:t>
      </w:r>
    </w:p>
    <w:bookmarkStart w:name="z175" w:id="145"/>
    <w:p>
      <w:pPr>
        <w:spacing w:after="0"/>
        <w:ind w:left="0"/>
        <w:jc w:val="both"/>
      </w:pPr>
      <w:r>
        <w:rPr>
          <w:rFonts w:ascii="Times New Roman"/>
          <w:b w:val="false"/>
          <w:i w:val="false"/>
          <w:color w:val="000000"/>
          <w:sz w:val="28"/>
        </w:rPr>
        <w:t xml:space="preserve">
      2. Тауар өндірушінің мекенжайы: ________________________________ </w:t>
      </w:r>
    </w:p>
    <w:bookmarkEnd w:id="145"/>
    <w:p>
      <w:pPr>
        <w:spacing w:after="0"/>
        <w:ind w:left="0"/>
        <w:jc w:val="both"/>
      </w:pPr>
      <w:r>
        <w:rPr>
          <w:rFonts w:ascii="Times New Roman"/>
          <w:b w:val="false"/>
          <w:i w:val="false"/>
          <w:color w:val="000000"/>
          <w:sz w:val="28"/>
        </w:rPr>
        <w:t>
                        (облыс, аудан, қала/ауыл, көше, үйдің №)</w:t>
      </w:r>
    </w:p>
    <w:bookmarkStart w:name="z176" w:id="146"/>
    <w:p>
      <w:pPr>
        <w:spacing w:after="0"/>
        <w:ind w:left="0"/>
        <w:jc w:val="both"/>
      </w:pPr>
      <w:r>
        <w:rPr>
          <w:rFonts w:ascii="Times New Roman"/>
          <w:b w:val="false"/>
          <w:i w:val="false"/>
          <w:color w:val="000000"/>
          <w:sz w:val="28"/>
        </w:rPr>
        <w:t xml:space="preserve">
      3. БСН ________________________________________________________ </w:t>
      </w:r>
    </w:p>
    <w:bookmarkEnd w:id="146"/>
    <w:p>
      <w:pPr>
        <w:spacing w:after="0"/>
        <w:ind w:left="0"/>
        <w:jc w:val="both"/>
      </w:pPr>
      <w:r>
        <w:rPr>
          <w:rFonts w:ascii="Times New Roman"/>
          <w:b w:val="false"/>
          <w:i w:val="false"/>
          <w:color w:val="000000"/>
          <w:sz w:val="28"/>
        </w:rPr>
        <w:t>
                              (жеке/заңды тұлға үшін)</w:t>
      </w:r>
    </w:p>
    <w:bookmarkStart w:name="z177" w:id="147"/>
    <w:p>
      <w:pPr>
        <w:spacing w:after="0"/>
        <w:ind w:left="0"/>
        <w:jc w:val="both"/>
      </w:pPr>
      <w:r>
        <w:rPr>
          <w:rFonts w:ascii="Times New Roman"/>
          <w:b w:val="false"/>
          <w:i w:val="false"/>
          <w:color w:val="000000"/>
          <w:sz w:val="28"/>
        </w:rPr>
        <w:t>
      4. Шаруашылықтың есепке алу нөмірі_________________</w:t>
      </w:r>
    </w:p>
    <w:bookmarkEnd w:id="147"/>
    <w:bookmarkStart w:name="z178" w:id="148"/>
    <w:p>
      <w:pPr>
        <w:spacing w:after="0"/>
        <w:ind w:left="0"/>
        <w:jc w:val="both"/>
      </w:pPr>
      <w:r>
        <w:rPr>
          <w:rFonts w:ascii="Times New Roman"/>
          <w:b w:val="false"/>
          <w:i w:val="false"/>
          <w:color w:val="000000"/>
          <w:sz w:val="28"/>
        </w:rPr>
        <w:t>
      5. Аналық бас_________________ бас</w:t>
      </w:r>
    </w:p>
    <w:bookmarkEnd w:id="148"/>
    <w:p>
      <w:pPr>
        <w:spacing w:after="0"/>
        <w:ind w:left="0"/>
        <w:jc w:val="both"/>
      </w:pPr>
      <w:r>
        <w:rPr>
          <w:rFonts w:ascii="Times New Roman"/>
          <w:b w:val="false"/>
          <w:i w:val="false"/>
          <w:color w:val="000000"/>
          <w:sz w:val="28"/>
        </w:rPr>
        <w:t>
      Сүтті бағыттағы аналық басының және толықтыратын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5142"/>
        <w:gridCol w:w="1467"/>
        <w:gridCol w:w="1468"/>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бірдейлендіру нөмірі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Субсидиялау нормативі ________________ теңге</w:t>
      </w:r>
    </w:p>
    <w:p>
      <w:pPr>
        <w:spacing w:after="0"/>
        <w:ind w:left="0"/>
        <w:jc w:val="both"/>
      </w:pPr>
      <w:r>
        <w:rPr>
          <w:rFonts w:ascii="Times New Roman"/>
          <w:b w:val="false"/>
          <w:i w:val="false"/>
          <w:color w:val="000000"/>
          <w:sz w:val="28"/>
        </w:rPr>
        <w:t xml:space="preserve">
      7. Өтелетін сома _______________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8322"/>
        <w:gridCol w:w="2146"/>
        <w:gridCol w:w="805"/>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дақылдарға жер учаскелерін және (немесе) шабындық (жайылымдық) алқаптарды (егістікті, шабындықты, түбегейлі жақсартылған жайылымдарды) бөлу туралы акті және (немесе) азықтарды сатып алуға арналған шарт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Актінің/шарттың нөмірі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берілген күні/шарттың қорытындысы берілген күн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гектар/көлем, тонна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дақылдардың егіс алаңы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себілген, оның ішінде түрлері бойынша алаң</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шығындарына анықтама-есептеме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80" w:id="149"/>
    <w:p>
      <w:pPr>
        <w:spacing w:after="0"/>
        <w:ind w:left="0"/>
        <w:jc w:val="left"/>
      </w:pPr>
      <w:r>
        <w:rPr>
          <w:rFonts w:ascii="Times New Roman"/>
          <w:b/>
          <w:i w:val="false"/>
          <w:color w:val="000000"/>
        </w:rPr>
        <w:t xml:space="preserve"> Арнайы шотқа субсидия аударуға арналған өтінім</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нөмірі:________________</w:t>
            </w:r>
            <w:r>
              <w:br/>
            </w:r>
            <w:r>
              <w:rPr>
                <w:rFonts w:ascii="Times New Roman"/>
                <w:b w:val="false"/>
                <w:i w:val="false"/>
                <w:color w:val="000000"/>
                <w:sz w:val="20"/>
              </w:rPr>
              <w:t xml:space="preserve">Өтінім қалыптастырылған </w:t>
            </w:r>
            <w:r>
              <w:br/>
            </w:r>
            <w:r>
              <w:rPr>
                <w:rFonts w:ascii="Times New Roman"/>
                <w:b w:val="false"/>
                <w:i w:val="false"/>
                <w:color w:val="000000"/>
                <w:sz w:val="20"/>
              </w:rPr>
              <w:t>күн:_______</w:t>
            </w:r>
          </w:p>
        </w:tc>
      </w:tr>
    </w:tbl>
    <w:bookmarkStart w:name="z181" w:id="150"/>
    <w:p>
      <w:pPr>
        <w:spacing w:after="0"/>
        <w:ind w:left="0"/>
        <w:jc w:val="both"/>
      </w:pPr>
      <w:r>
        <w:rPr>
          <w:rFonts w:ascii="Times New Roman"/>
          <w:b w:val="false"/>
          <w:i w:val="false"/>
          <w:color w:val="000000"/>
          <w:sz w:val="28"/>
        </w:rPr>
        <w:t>
      1.Қаржы институтының атауы:</w:t>
      </w:r>
    </w:p>
    <w:bookmarkEnd w:id="150"/>
    <w:p>
      <w:pPr>
        <w:spacing w:after="0"/>
        <w:ind w:left="0"/>
        <w:jc w:val="both"/>
      </w:pPr>
      <w:r>
        <w:rPr>
          <w:rFonts w:ascii="Times New Roman"/>
          <w:b w:val="false"/>
          <w:i w:val="false"/>
          <w:color w:val="000000"/>
          <w:sz w:val="28"/>
        </w:rPr>
        <w:t>
      ___________________________________________________________</w:t>
      </w:r>
    </w:p>
    <w:bookmarkStart w:name="z182" w:id="151"/>
    <w:p>
      <w:pPr>
        <w:spacing w:after="0"/>
        <w:ind w:left="0"/>
        <w:jc w:val="both"/>
      </w:pPr>
      <w:r>
        <w:rPr>
          <w:rFonts w:ascii="Times New Roman"/>
          <w:b w:val="false"/>
          <w:i w:val="false"/>
          <w:color w:val="000000"/>
          <w:sz w:val="28"/>
        </w:rPr>
        <w:t>
      2. Қаржы институтының БСН-сы_________________________________</w:t>
      </w:r>
    </w:p>
    <w:bookmarkEnd w:id="151"/>
    <w:bookmarkStart w:name="z183" w:id="152"/>
    <w:p>
      <w:pPr>
        <w:spacing w:after="0"/>
        <w:ind w:left="0"/>
        <w:jc w:val="both"/>
      </w:pPr>
      <w:r>
        <w:rPr>
          <w:rFonts w:ascii="Times New Roman"/>
          <w:b w:val="false"/>
          <w:i w:val="false"/>
          <w:color w:val="000000"/>
          <w:sz w:val="28"/>
        </w:rPr>
        <w:t>
      3.Тауар өндірушінің (қарыз алушының) атауы:</w:t>
      </w:r>
    </w:p>
    <w:bookmarkEnd w:id="152"/>
    <w:p>
      <w:pPr>
        <w:spacing w:after="0"/>
        <w:ind w:left="0"/>
        <w:jc w:val="both"/>
      </w:pPr>
      <w:r>
        <w:rPr>
          <w:rFonts w:ascii="Times New Roman"/>
          <w:b w:val="false"/>
          <w:i w:val="false"/>
          <w:color w:val="000000"/>
          <w:sz w:val="28"/>
        </w:rPr>
        <w:t>
      ____________________________________________________________</w:t>
      </w:r>
    </w:p>
    <w:bookmarkStart w:name="z184" w:id="153"/>
    <w:p>
      <w:pPr>
        <w:spacing w:after="0"/>
        <w:ind w:left="0"/>
        <w:jc w:val="both"/>
      </w:pPr>
      <w:r>
        <w:rPr>
          <w:rFonts w:ascii="Times New Roman"/>
          <w:b w:val="false"/>
          <w:i w:val="false"/>
          <w:color w:val="000000"/>
          <w:sz w:val="28"/>
        </w:rPr>
        <w:t>
      4.Тауар өндірушінің (қарыз алушының) ЖСН-сы/БСН-сы</w:t>
      </w:r>
    </w:p>
    <w:bookmarkEnd w:id="153"/>
    <w:p>
      <w:pPr>
        <w:spacing w:after="0"/>
        <w:ind w:left="0"/>
        <w:jc w:val="both"/>
      </w:pPr>
      <w:r>
        <w:rPr>
          <w:rFonts w:ascii="Times New Roman"/>
          <w:b w:val="false"/>
          <w:i w:val="false"/>
          <w:color w:val="000000"/>
          <w:sz w:val="28"/>
        </w:rPr>
        <w:t>
      __________________________________</w:t>
      </w:r>
    </w:p>
    <w:bookmarkStart w:name="z185" w:id="154"/>
    <w:p>
      <w:pPr>
        <w:spacing w:after="0"/>
        <w:ind w:left="0"/>
        <w:jc w:val="both"/>
      </w:pPr>
      <w:r>
        <w:rPr>
          <w:rFonts w:ascii="Times New Roman"/>
          <w:b w:val="false"/>
          <w:i w:val="false"/>
          <w:color w:val="000000"/>
          <w:sz w:val="28"/>
        </w:rPr>
        <w:t>
      5.Тауар өндірушінің (қарыз алушының) мекенжайы _________________</w:t>
      </w:r>
    </w:p>
    <w:bookmarkEnd w:id="154"/>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3075"/>
        <w:gridCol w:w="3075"/>
        <w:gridCol w:w="24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шаруашылығы/қой шаруашылығы</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отандық мал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бағыттың асыл тұқымды тұқымдық бұқасы/асыл тұқымды қошқар</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7322"/>
        <w:gridCol w:w="2155"/>
        <w:gridCol w:w="1240"/>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 сатып алуға арналған төлемді немесе кредитті кейінге қалдыра отырып (ішінара төлеп) жасалған шарт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кредиттік комитетінің шешімі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нөмірі</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 арнайы шоттың бары туралы қаржы</w:t>
            </w:r>
            <w:r>
              <w:br/>
            </w:r>
            <w:r>
              <w:rPr>
                <w:rFonts w:ascii="Times New Roman"/>
                <w:b w:val="false"/>
                <w:i w:val="false"/>
                <w:color w:val="000000"/>
                <w:sz w:val="20"/>
              </w:rPr>
              <w:t xml:space="preserve">
институтының анықтамасы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жүктеуге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қаласының </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басқармасы, Алматы қаласының </w:t>
            </w:r>
            <w:r>
              <w:br/>
            </w:r>
            <w:r>
              <w:rPr>
                <w:rFonts w:ascii="Times New Roman"/>
                <w:b w:val="false"/>
                <w:i w:val="false"/>
                <w:color w:val="000000"/>
                <w:sz w:val="20"/>
              </w:rPr>
              <w:t xml:space="preserve">кәсіпкерлік және инвестициялар </w:t>
            </w:r>
            <w:r>
              <w:br/>
            </w:r>
            <w:r>
              <w:rPr>
                <w:rFonts w:ascii="Times New Roman"/>
                <w:b w:val="false"/>
                <w:i w:val="false"/>
                <w:color w:val="000000"/>
                <w:sz w:val="20"/>
              </w:rPr>
              <w:t xml:space="preserve">басқармасы, Шымкент </w:t>
            </w:r>
            <w:r>
              <w:br/>
            </w:r>
            <w:r>
              <w:rPr>
                <w:rFonts w:ascii="Times New Roman"/>
                <w:b w:val="false"/>
                <w:i w:val="false"/>
                <w:color w:val="000000"/>
                <w:sz w:val="20"/>
              </w:rPr>
              <w:t xml:space="preserve">қаласының ауыл шаруашылығы </w:t>
            </w:r>
            <w:r>
              <w:br/>
            </w:r>
            <w:r>
              <w:rPr>
                <w:rFonts w:ascii="Times New Roman"/>
                <w:b w:val="false"/>
                <w:i w:val="false"/>
                <w:color w:val="000000"/>
                <w:sz w:val="20"/>
              </w:rPr>
              <w:t>және ветеринария басқармасы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187" w:id="155"/>
    <w:p>
      <w:pPr>
        <w:spacing w:after="0"/>
        <w:ind w:left="0"/>
        <w:jc w:val="left"/>
      </w:pPr>
      <w:r>
        <w:rPr>
          <w:rFonts w:ascii="Times New Roman"/>
          <w:b/>
          <w:i w:val="false"/>
          <w:color w:val="000000"/>
        </w:rPr>
        <w:t xml:space="preserve"> Асыл тұқымды ірі қара мал сатып алғаны үшін тиесілі субсидияларға арналған өтінім</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w:t>
            </w:r>
            <w:r>
              <w:br/>
            </w:r>
            <w:r>
              <w:rPr>
                <w:rFonts w:ascii="Times New Roman"/>
                <w:b w:val="false"/>
                <w:i w:val="false"/>
                <w:color w:val="000000"/>
                <w:sz w:val="20"/>
              </w:rPr>
              <w:t>нөмірі:___________________</w:t>
            </w:r>
            <w:r>
              <w:br/>
            </w:r>
            <w:r>
              <w:rPr>
                <w:rFonts w:ascii="Times New Roman"/>
                <w:b w:val="false"/>
                <w:i w:val="false"/>
                <w:color w:val="000000"/>
                <w:sz w:val="20"/>
              </w:rPr>
              <w:t xml:space="preserve">Өтінім қалыптастырылған күн: </w:t>
            </w:r>
            <w:r>
              <w:br/>
            </w:r>
            <w:r>
              <w:rPr>
                <w:rFonts w:ascii="Times New Roman"/>
                <w:b w:val="false"/>
                <w:i w:val="false"/>
                <w:color w:val="000000"/>
                <w:sz w:val="20"/>
              </w:rPr>
              <w:t>_______</w:t>
            </w:r>
          </w:p>
        </w:tc>
      </w:tr>
    </w:tbl>
    <w:bookmarkStart w:name="z188" w:id="156"/>
    <w:p>
      <w:pPr>
        <w:spacing w:after="0"/>
        <w:ind w:left="0"/>
        <w:jc w:val="both"/>
      </w:pPr>
      <w:r>
        <w:rPr>
          <w:rFonts w:ascii="Times New Roman"/>
          <w:b w:val="false"/>
          <w:i w:val="false"/>
          <w:color w:val="000000"/>
          <w:sz w:val="28"/>
        </w:rPr>
        <w:t xml:space="preserve">
      1. Тауар өндірушінің (сатып алушының) атауы: </w:t>
      </w:r>
    </w:p>
    <w:bookmarkEnd w:id="15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Start w:name="z189" w:id="157"/>
    <w:p>
      <w:pPr>
        <w:spacing w:after="0"/>
        <w:ind w:left="0"/>
        <w:jc w:val="both"/>
      </w:pPr>
      <w:r>
        <w:rPr>
          <w:rFonts w:ascii="Times New Roman"/>
          <w:b w:val="false"/>
          <w:i w:val="false"/>
          <w:color w:val="000000"/>
          <w:sz w:val="28"/>
        </w:rPr>
        <w:t xml:space="preserve">
      2. Тауар өндірушінің (сатып алушының) мекенжайы:__________________ </w:t>
      </w:r>
    </w:p>
    <w:bookmarkEnd w:id="157"/>
    <w:p>
      <w:pPr>
        <w:spacing w:after="0"/>
        <w:ind w:left="0"/>
        <w:jc w:val="both"/>
      </w:pPr>
      <w:r>
        <w:rPr>
          <w:rFonts w:ascii="Times New Roman"/>
          <w:b w:val="false"/>
          <w:i w:val="false"/>
          <w:color w:val="000000"/>
          <w:sz w:val="28"/>
        </w:rPr>
        <w:t xml:space="preserve">
                        (облыс, аудан, қала/ауыл/көше, үйдің №) </w:t>
      </w:r>
    </w:p>
    <w:bookmarkStart w:name="z190" w:id="158"/>
    <w:p>
      <w:pPr>
        <w:spacing w:after="0"/>
        <w:ind w:left="0"/>
        <w:jc w:val="both"/>
      </w:pPr>
      <w:r>
        <w:rPr>
          <w:rFonts w:ascii="Times New Roman"/>
          <w:b w:val="false"/>
          <w:i w:val="false"/>
          <w:color w:val="000000"/>
          <w:sz w:val="28"/>
        </w:rPr>
        <w:t xml:space="preserve">
      3. ЖСН/БСН _______________________________________________________________ </w:t>
      </w:r>
    </w:p>
    <w:bookmarkEnd w:id="158"/>
    <w:p>
      <w:pPr>
        <w:spacing w:after="0"/>
        <w:ind w:left="0"/>
        <w:jc w:val="both"/>
      </w:pPr>
      <w:r>
        <w:rPr>
          <w:rFonts w:ascii="Times New Roman"/>
          <w:b w:val="false"/>
          <w:i w:val="false"/>
          <w:color w:val="000000"/>
          <w:sz w:val="28"/>
        </w:rPr>
        <w:t xml:space="preserve">
                        (жеке/заңды тұлға үшін) </w:t>
      </w:r>
    </w:p>
    <w:bookmarkStart w:name="z191" w:id="159"/>
    <w:p>
      <w:pPr>
        <w:spacing w:after="0"/>
        <w:ind w:left="0"/>
        <w:jc w:val="both"/>
      </w:pPr>
      <w:r>
        <w:rPr>
          <w:rFonts w:ascii="Times New Roman"/>
          <w:b w:val="false"/>
          <w:i w:val="false"/>
          <w:color w:val="000000"/>
          <w:sz w:val="28"/>
        </w:rPr>
        <w:t xml:space="preserve">
      4. 20__ жылы нақты сатып алынған асыл тұқымды өнім (материал): </w:t>
      </w:r>
    </w:p>
    <w:bookmarkEnd w:id="159"/>
    <w:p>
      <w:pPr>
        <w:spacing w:after="0"/>
        <w:ind w:left="0"/>
        <w:jc w:val="both"/>
      </w:pPr>
      <w:r>
        <w:rPr>
          <w:rFonts w:ascii="Times New Roman"/>
          <w:b w:val="false"/>
          <w:i w:val="false"/>
          <w:color w:val="000000"/>
          <w:sz w:val="28"/>
        </w:rPr>
        <w:t xml:space="preserve">
      ______________________________________________________ бас </w:t>
      </w:r>
    </w:p>
    <w:p>
      <w:pPr>
        <w:spacing w:after="0"/>
        <w:ind w:left="0"/>
        <w:jc w:val="both"/>
      </w:pPr>
      <w:r>
        <w:rPr>
          <w:rFonts w:ascii="Times New Roman"/>
          <w:b w:val="false"/>
          <w:i w:val="false"/>
          <w:color w:val="000000"/>
          <w:sz w:val="28"/>
        </w:rPr>
        <w:t xml:space="preserve">
      1) жыныстық-жас тобы, жасы (отандық малдар үшін – сату сәтіндегі, </w:t>
      </w:r>
    </w:p>
    <w:p>
      <w:pPr>
        <w:spacing w:after="0"/>
        <w:ind w:left="0"/>
        <w:jc w:val="both"/>
      </w:pPr>
      <w:r>
        <w:rPr>
          <w:rFonts w:ascii="Times New Roman"/>
          <w:b w:val="false"/>
          <w:i w:val="false"/>
          <w:color w:val="000000"/>
          <w:sz w:val="28"/>
        </w:rPr>
        <w:t xml:space="preserve">
      шетелдік мал үшін – оларды сатушыда карантинге қою сәтіндегі):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2) сатушы туралы деректер (елі, сатушының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Осымен мен ______________________________________________________ </w:t>
      </w:r>
    </w:p>
    <w:p>
      <w:pPr>
        <w:spacing w:after="0"/>
        <w:ind w:left="0"/>
        <w:jc w:val="both"/>
      </w:pPr>
      <w:r>
        <w:rPr>
          <w:rFonts w:ascii="Times New Roman"/>
          <w:b w:val="false"/>
          <w:i w:val="false"/>
          <w:color w:val="000000"/>
          <w:sz w:val="28"/>
        </w:rPr>
        <w:t xml:space="preserve">
                        (қаржы институтының атауы) </w:t>
      </w:r>
    </w:p>
    <w:p>
      <w:pPr>
        <w:spacing w:after="0"/>
        <w:ind w:left="0"/>
        <w:jc w:val="both"/>
      </w:pPr>
      <w:r>
        <w:rPr>
          <w:rFonts w:ascii="Times New Roman"/>
          <w:b w:val="false"/>
          <w:i w:val="false"/>
          <w:color w:val="000000"/>
          <w:sz w:val="28"/>
        </w:rPr>
        <w:t xml:space="preserve">
      саны ______ бас ________________________________________ сатып алуға </w:t>
      </w:r>
    </w:p>
    <w:p>
      <w:pPr>
        <w:spacing w:after="0"/>
        <w:ind w:left="0"/>
        <w:jc w:val="both"/>
      </w:pPr>
      <w:r>
        <w:rPr>
          <w:rFonts w:ascii="Times New Roman"/>
          <w:b w:val="false"/>
          <w:i w:val="false"/>
          <w:color w:val="000000"/>
          <w:sz w:val="28"/>
        </w:rPr>
        <w:t xml:space="preserve">
      асыл тұқымды аналық мал/асыл тұқымды бұқалар </w:t>
      </w:r>
    </w:p>
    <w:p>
      <w:pPr>
        <w:spacing w:after="0"/>
        <w:ind w:left="0"/>
        <w:jc w:val="both"/>
      </w:pPr>
      <w:r>
        <w:rPr>
          <w:rFonts w:ascii="Times New Roman"/>
          <w:b w:val="false"/>
          <w:i w:val="false"/>
          <w:color w:val="000000"/>
          <w:sz w:val="28"/>
        </w:rPr>
        <w:t xml:space="preserve">
      кредиттік шартты жасасқанымды және маған тиесілі __________ теңге </w:t>
      </w:r>
    </w:p>
    <w:p>
      <w:pPr>
        <w:spacing w:after="0"/>
        <w:ind w:left="0"/>
        <w:jc w:val="both"/>
      </w:pPr>
      <w:r>
        <w:rPr>
          <w:rFonts w:ascii="Times New Roman"/>
          <w:b w:val="false"/>
          <w:i w:val="false"/>
          <w:color w:val="000000"/>
          <w:sz w:val="28"/>
        </w:rPr>
        <w:t xml:space="preserve">
      мөлшеріндегі субсидия өтеу есебіне ___________________________________ </w:t>
      </w:r>
    </w:p>
    <w:p>
      <w:pPr>
        <w:spacing w:after="0"/>
        <w:ind w:left="0"/>
        <w:jc w:val="both"/>
      </w:pPr>
      <w:r>
        <w:rPr>
          <w:rFonts w:ascii="Times New Roman"/>
          <w:b w:val="false"/>
          <w:i w:val="false"/>
          <w:color w:val="000000"/>
          <w:sz w:val="28"/>
        </w:rPr>
        <w:t xml:space="preserve">
                                          (қаржы институтының атауы) </w:t>
      </w:r>
    </w:p>
    <w:p>
      <w:pPr>
        <w:spacing w:after="0"/>
        <w:ind w:left="0"/>
        <w:jc w:val="both"/>
      </w:pPr>
      <w:r>
        <w:rPr>
          <w:rFonts w:ascii="Times New Roman"/>
          <w:b w:val="false"/>
          <w:i w:val="false"/>
          <w:color w:val="000000"/>
          <w:sz w:val="28"/>
        </w:rPr>
        <w:t>
      арнайы шотына аударылғанын растаймын.</w:t>
      </w:r>
    </w:p>
    <w:p>
      <w:pPr>
        <w:spacing w:after="0"/>
        <w:ind w:left="0"/>
        <w:jc w:val="both"/>
      </w:pPr>
      <w:r>
        <w:rPr>
          <w:rFonts w:ascii="Times New Roman"/>
          <w:b w:val="false"/>
          <w:i w:val="false"/>
          <w:color w:val="000000"/>
          <w:sz w:val="28"/>
        </w:rPr>
        <w:t>
      Нақты сатып алынған асыл тұқымды ірі қара мал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1632"/>
        <w:gridCol w:w="1632"/>
        <w:gridCol w:w="3502"/>
        <w:gridCol w:w="3448"/>
      </w:tblGrid>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/сатушыда карантинге қойылған күні</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тұқымы мен сатып алынған елі</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2544"/>
        <w:gridCol w:w="3252"/>
        <w:gridCol w:w="25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отандық мал басы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бағыттың асыл тұқымды тұқымдық бұқасы/асыл тұқымды қошқар</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7072"/>
        <w:gridCol w:w="2623"/>
        <w:gridCol w:w="1144"/>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сатып алу-сату шарты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(тар) нөмірі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алу-сату шарты бойынша толық төлем жасалғанын растайтын құжаттар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ірі қара малды сатып алуға арналған төлемді немесе кредитті кейінге қалдыра отырып (ішінара төлеп) жасалған шарт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жануарлардың асыл тұқымдық куәлігі (сертификат)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(тер) нөмірі</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қабылдау-беру актісі (отандық асыл тұқымды мал басын сатып алған жағдайда)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алушыда карантинге қою және карантиннен алу актісі (асыл тұқымды ірі қара малдың аналық басын шетелден сатып алған жағдайда)</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(лер) нөмірі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қою күн (дер) 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Карантиннен алу күн (дер) 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 </w:t>
      </w:r>
    </w:p>
    <w:p>
      <w:pPr>
        <w:spacing w:after="0"/>
        <w:ind w:left="0"/>
        <w:jc w:val="both"/>
      </w:pPr>
      <w:r>
        <w:rPr>
          <w:rFonts w:ascii="Times New Roman"/>
          <w:b w:val="false"/>
          <w:i w:val="false"/>
          <w:color w:val="000000"/>
          <w:sz w:val="28"/>
        </w:rPr>
        <w:t>
      Өтінім беруші 20___жылғы "__" __________ сағат 00:00-де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ЖБН – жануарлардың бірдейлендіру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228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шаруашылығының өнімділігін </w:t>
            </w:r>
            <w:r>
              <w:br/>
            </w:r>
            <w:r>
              <w:rPr>
                <w:rFonts w:ascii="Times New Roman"/>
                <w:b w:val="false"/>
                <w:i w:val="false"/>
                <w:color w:val="000000"/>
                <w:sz w:val="20"/>
              </w:rPr>
              <w:t xml:space="preserve">және өнім сапасын арттыруды </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60"/>
    <w:p>
      <w:pPr>
        <w:spacing w:after="0"/>
        <w:ind w:left="0"/>
        <w:jc w:val="left"/>
      </w:pPr>
      <w:r>
        <w:rPr>
          <w:rFonts w:ascii="Times New Roman"/>
          <w:b/>
          <w:i w:val="false"/>
          <w:color w:val="000000"/>
        </w:rPr>
        <w:t xml:space="preserve"> Арнайы комиссияның субсидиялар алуға үміткер тауар өндірушінің инфрақұрылымының сәйкестігі туралы қорытындысы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 _______</w:t>
            </w:r>
          </w:p>
        </w:tc>
      </w:tr>
    </w:tbl>
    <w:bookmarkStart w:name="z195" w:id="161"/>
    <w:p>
      <w:pPr>
        <w:spacing w:after="0"/>
        <w:ind w:left="0"/>
        <w:jc w:val="both"/>
      </w:pPr>
      <w:r>
        <w:rPr>
          <w:rFonts w:ascii="Times New Roman"/>
          <w:b w:val="false"/>
          <w:i w:val="false"/>
          <w:color w:val="000000"/>
          <w:sz w:val="28"/>
        </w:rPr>
        <w:t xml:space="preserve">
      1. Тауар өндіруші: _______________________________________________ </w:t>
      </w:r>
    </w:p>
    <w:bookmarkEnd w:id="161"/>
    <w:p>
      <w:pPr>
        <w:spacing w:after="0"/>
        <w:ind w:left="0"/>
        <w:jc w:val="both"/>
      </w:pPr>
      <w:r>
        <w:rPr>
          <w:rFonts w:ascii="Times New Roman"/>
          <w:b w:val="false"/>
          <w:i w:val="false"/>
          <w:color w:val="000000"/>
          <w:sz w:val="28"/>
        </w:rPr>
        <w:t>
      (жеке тұлғаның аты, әкесінің аты (бар болса), тегі/ заңды тұлғаның атауы)</w:t>
      </w:r>
    </w:p>
    <w:bookmarkStart w:name="z196" w:id="162"/>
    <w:p>
      <w:pPr>
        <w:spacing w:after="0"/>
        <w:ind w:left="0"/>
        <w:jc w:val="both"/>
      </w:pPr>
      <w:r>
        <w:rPr>
          <w:rFonts w:ascii="Times New Roman"/>
          <w:b w:val="false"/>
          <w:i w:val="false"/>
          <w:color w:val="000000"/>
          <w:sz w:val="28"/>
        </w:rPr>
        <w:t>
      2. Тауар өндірушінің мекенжайы:____________________________________</w:t>
      </w:r>
    </w:p>
    <w:bookmarkEnd w:id="162"/>
    <w:bookmarkStart w:name="z197" w:id="163"/>
    <w:p>
      <w:pPr>
        <w:spacing w:after="0"/>
        <w:ind w:left="0"/>
        <w:jc w:val="both"/>
      </w:pPr>
      <w:r>
        <w:rPr>
          <w:rFonts w:ascii="Times New Roman"/>
          <w:b w:val="false"/>
          <w:i w:val="false"/>
          <w:color w:val="000000"/>
          <w:sz w:val="28"/>
        </w:rPr>
        <w:t>
      3. Шаруашылықтың есепке алу нөмірі _______________________________</w:t>
      </w:r>
    </w:p>
    <w:bookmarkEnd w:id="163"/>
    <w:bookmarkStart w:name="z198" w:id="164"/>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23 қаңтардағы № 7-1/37 бұйрығымен бекітілген (Нормативтік құқықтық актілерді мемлекеттік тіркеу тізілімінде № 10466 болып тіркелген)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шаруашылықтың коды және қызмет түрі: _____________________</w:t>
      </w:r>
    </w:p>
    <w:bookmarkEnd w:id="164"/>
    <w:bookmarkStart w:name="z199" w:id="165"/>
    <w:p>
      <w:pPr>
        <w:spacing w:after="0"/>
        <w:ind w:left="0"/>
        <w:jc w:val="both"/>
      </w:pPr>
      <w:r>
        <w:rPr>
          <w:rFonts w:ascii="Times New Roman"/>
          <w:b w:val="false"/>
          <w:i w:val="false"/>
          <w:color w:val="000000"/>
          <w:sz w:val="28"/>
        </w:rPr>
        <w:t>
      5. Субсидиялау бағыты___________________________________________</w:t>
      </w:r>
    </w:p>
    <w:bookmarkEnd w:id="165"/>
    <w:bookmarkStart w:name="z200" w:id="166"/>
    <w:p>
      <w:pPr>
        <w:spacing w:after="0"/>
        <w:ind w:left="0"/>
        <w:jc w:val="both"/>
      </w:pPr>
      <w:r>
        <w:rPr>
          <w:rFonts w:ascii="Times New Roman"/>
          <w:b w:val="false"/>
          <w:i w:val="false"/>
          <w:color w:val="000000"/>
          <w:sz w:val="28"/>
        </w:rPr>
        <w:t>
      6. Өткен жылғы нақты өндіріс (24-СХ нысаны бойынша жылдық статистикалық деректердің негізінде, қызметін 12 айдан аз жүзеге асырып келе жатқан тауар өндірушілер үшін нақты өндіріс көлемі айлардағы қызмет кезеңіне бөлініп, 12 айға көбейтілген өндірілген өнімнің нақты мәлімделген көлеміне сүйене отырып айқындалады)_______________________________</w:t>
      </w:r>
    </w:p>
    <w:bookmarkEnd w:id="166"/>
    <w:p>
      <w:pPr>
        <w:spacing w:after="0"/>
        <w:ind w:left="0"/>
        <w:jc w:val="both"/>
      </w:pPr>
      <w:r>
        <w:rPr>
          <w:rFonts w:ascii="Times New Roman"/>
          <w:b w:val="false"/>
          <w:i w:val="false"/>
          <w:color w:val="000000"/>
          <w:sz w:val="28"/>
        </w:rPr>
        <w:t>
      Аталған шаруашылықтарды қарап-тексеру және деректерді салыстырып-тексеру нәтижелері бойынша арнайы комиссия мынадай шешім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және талаптар</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сипаттамасы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қарап-тексеру нәтижелері бойынша тиісті бағанға әрбір өлшемшарт пен инфрақұрылым бойынша жеке-жеке қанат белгісі қойылады.</w:t>
      </w:r>
    </w:p>
    <w:p>
      <w:pPr>
        <w:spacing w:after="0"/>
        <w:ind w:left="0"/>
        <w:jc w:val="both"/>
      </w:pPr>
      <w:r>
        <w:rPr>
          <w:rFonts w:ascii="Times New Roman"/>
          <w:b w:val="false"/>
          <w:i w:val="false"/>
          <w:color w:val="000000"/>
          <w:sz w:val="28"/>
        </w:rPr>
        <w:t xml:space="preserve">
      Арнайы комиссияның қорытындысы: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Арнайы комиссияның құрамы: </w:t>
      </w:r>
    </w:p>
    <w:p>
      <w:pPr>
        <w:spacing w:after="0"/>
        <w:ind w:left="0"/>
        <w:jc w:val="both"/>
      </w:pPr>
      <w:r>
        <w:rPr>
          <w:rFonts w:ascii="Times New Roman"/>
          <w:b w:val="false"/>
          <w:i w:val="false"/>
          <w:color w:val="000000"/>
          <w:sz w:val="28"/>
        </w:rPr>
        <w:t xml:space="preserve">
      ___________________________________________________________ ______ </w:t>
      </w:r>
    </w:p>
    <w:p>
      <w:pPr>
        <w:spacing w:after="0"/>
        <w:ind w:left="0"/>
        <w:jc w:val="both"/>
      </w:pPr>
      <w:r>
        <w:rPr>
          <w:rFonts w:ascii="Times New Roman"/>
          <w:b w:val="false"/>
          <w:i w:val="false"/>
          <w:color w:val="000000"/>
          <w:sz w:val="28"/>
        </w:rPr>
        <w:t xml:space="preserve">
      (аты, әкесінің аты (бар болса), тегі, (ұйымның атауы және лауазымы) (қолы) </w:t>
      </w:r>
    </w:p>
    <w:p>
      <w:pPr>
        <w:spacing w:after="0"/>
        <w:ind w:left="0"/>
        <w:jc w:val="both"/>
      </w:pPr>
      <w:r>
        <w:rPr>
          <w:rFonts w:ascii="Times New Roman"/>
          <w:b w:val="false"/>
          <w:i w:val="false"/>
          <w:color w:val="000000"/>
          <w:sz w:val="28"/>
        </w:rPr>
        <w:t xml:space="preserve">
      _________________________________________ __________________ ______ </w:t>
      </w:r>
    </w:p>
    <w:p>
      <w:pPr>
        <w:spacing w:after="0"/>
        <w:ind w:left="0"/>
        <w:jc w:val="both"/>
      </w:pPr>
      <w:r>
        <w:rPr>
          <w:rFonts w:ascii="Times New Roman"/>
          <w:b w:val="false"/>
          <w:i w:val="false"/>
          <w:color w:val="000000"/>
          <w:sz w:val="28"/>
        </w:rPr>
        <w:t>
      (аты, әкесінің аты (бар болса), тегі, (ұйымның атауы және лауазымы) (қолы)</w:t>
      </w:r>
    </w:p>
    <w:p>
      <w:pPr>
        <w:spacing w:after="0"/>
        <w:ind w:left="0"/>
        <w:jc w:val="both"/>
      </w:pPr>
      <w:r>
        <w:rPr>
          <w:rFonts w:ascii="Times New Roman"/>
          <w:b w:val="false"/>
          <w:i w:val="false"/>
          <w:color w:val="000000"/>
          <w:sz w:val="28"/>
        </w:rPr>
        <w:t>
      Тауар өндірушінің қолы_____________________________________</w:t>
      </w:r>
    </w:p>
    <w:p>
      <w:pPr>
        <w:spacing w:after="0"/>
        <w:ind w:left="0"/>
        <w:jc w:val="both"/>
      </w:pPr>
      <w:r>
        <w:rPr>
          <w:rFonts w:ascii="Times New Roman"/>
          <w:b w:val="false"/>
          <w:i w:val="false"/>
          <w:color w:val="000000"/>
          <w:sz w:val="28"/>
        </w:rPr>
        <w:t>
      Осы қорытынды субсидиялаудың ақпараттық жұйесінде және селекциялық және асыл тұқымдық жұмыстың ақпараттық қорында орналастырылуы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