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c3821" w14:textId="22c38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Сату жөніндегі айналымдары және импорты қосылған құн салығынан босатылатын протездік-ортопедиялық бұйымдар мен сурдотифлотехниканы қоса алғанда, кез келген нысандағы дәрілік заттарды, оның ішінде фармацевтикалық субстанцияларды (активті фармацевтикалық субстанцияларды), медициналық бұйымдарды, сондай-ақ оларды өндіруге арналған материалдар мен жинақтаушылардың, кез келген нысандағы дәрілік заттарды, протездiк-ортопедиялық бұйымдарды, сурдотифлотехниканы, мүгедектігі бар адамдарға берілетін арнайы қозғалыс құралдарын қоса алғанда, медициналық бұйымдарды өндіруге арналған материалдардың, жабдықтар мен жинақтаушы заттардың тізбесін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2019 жылғы 7 маусымдағы № ҚР ДСМ-92 бұйрығы. Қазақстан Республикасының Әділет министрлігінде 2019 жылғы 11 маусымда № 18829 болып тіркелді.</w:t>
      </w:r>
    </w:p>
    <w:p>
      <w:pPr>
        <w:spacing w:after="0"/>
        <w:ind w:left="0"/>
        <w:jc w:val="both"/>
      </w:pPr>
      <w:r>
        <w:rPr>
          <w:rFonts w:ascii="Times New Roman"/>
          <w:b w:val="false"/>
          <w:i w:val="false"/>
          <w:color w:val="ff0000"/>
          <w:sz w:val="28"/>
        </w:rPr>
        <w:t xml:space="preserve">
      Ескерту. Атауы жаңа редакцияда - ҚР Денсаулық сақтау министрінің м.а. 10.11.2022 </w:t>
      </w:r>
      <w:r>
        <w:rPr>
          <w:rFonts w:ascii="Times New Roman"/>
          <w:b w:val="false"/>
          <w:i w:val="false"/>
          <w:color w:val="ff0000"/>
          <w:sz w:val="28"/>
        </w:rPr>
        <w:t>№ ҚР ДСМ-133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Кодексі 394-бабының </w:t>
      </w:r>
      <w:r>
        <w:rPr>
          <w:rFonts w:ascii="Times New Roman"/>
          <w:b w:val="false"/>
          <w:i w:val="false"/>
          <w:color w:val="000000"/>
          <w:sz w:val="28"/>
        </w:rPr>
        <w:t>33) тармақшасына</w:t>
      </w:r>
      <w:r>
        <w:rPr>
          <w:rFonts w:ascii="Times New Roman"/>
          <w:b w:val="false"/>
          <w:i w:val="false"/>
          <w:color w:val="000000"/>
          <w:sz w:val="28"/>
        </w:rPr>
        <w:t xml:space="preserve">, 399-бабының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10-1)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Кодексі 394-бабының </w:t>
      </w:r>
      <w:r>
        <w:rPr>
          <w:rFonts w:ascii="Times New Roman"/>
          <w:b w:val="false"/>
          <w:i w:val="false"/>
          <w:color w:val="000000"/>
          <w:sz w:val="28"/>
        </w:rPr>
        <w:t>33) тармақшасына</w:t>
      </w:r>
      <w:r>
        <w:rPr>
          <w:rFonts w:ascii="Times New Roman"/>
          <w:b w:val="false"/>
          <w:i w:val="false"/>
          <w:color w:val="000000"/>
          <w:sz w:val="28"/>
        </w:rPr>
        <w:t xml:space="preserve">, 399-бабының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10-1)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17.05.2022 </w:t>
      </w:r>
      <w:r>
        <w:rPr>
          <w:rFonts w:ascii="Times New Roman"/>
          <w:b w:val="false"/>
          <w:i w:val="false"/>
          <w:color w:val="ff0000"/>
          <w:sz w:val="28"/>
        </w:rPr>
        <w:t>№ ҚР ДСМ-46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Сату жөніндегі айналымдары құн салығынан босатылатын протездік-ортопедиялық бұйымдар мен сурдотифлотехниканы қоса алғанда, кез келген нысандағы дәрілік заттарды, оның ішінде фармацевтикалық субстанцияларды (активті фармацевтикалық субстанцияларды), медициналық бұйымдарды, сондай-ақ оларды өндіруге арналған материалдар мен жинақтауыш заттардың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Импорты қосылған құн салығынан босатылған дәрілік заттардың, медициналық бұйымдардың мемлекеттік тізілімінде тіркелген, денсаулық сақтау саласындағы уәкілетті орган берген қорытынды (рұқсат беру құжаты) негізінде, дәрілік заттар мен медициналық бұйымдардың мемлекеттік тізілімінде тіркелмеген кез келген нысандағы дәрілік заттар мен медициналық бұйымдардың, кез келген нысандағы дәрілік заттарды, протездiк-ортопедиялық бұйымдарды, сурдотифлотехниканы, мүгедектігі бар адамдарға берілетін арнайы қозғалыс құралдарын қоса алғанда, медициналық бұйымдарды өндіруге арналған материалдардың, жабдықтар мен жинақтаушы заттардың тізбесі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Денсаулық сақтау министрінің м.а. 10.11.2022 </w:t>
      </w:r>
      <w:r>
        <w:rPr>
          <w:rFonts w:ascii="Times New Roman"/>
          <w:b w:val="false"/>
          <w:i w:val="false"/>
          <w:color w:val="000000"/>
          <w:sz w:val="28"/>
        </w:rPr>
        <w:t>№ ҚР ДСМ-133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"Өткізу бойынша айналымдары және импорты қосылған құн салығынан босатылатын кез келген нысандағы дәрілік заттардың, оның ішінде ветеринария саласында пайдаланылатын (қолданылатын), медициналық (ветеринарлық) мақсаттағы бұйымдардың, медициналық (ветеринарлық) техниканың, сурдотифлотехниканың, дәрілік субстанциялардың, кез келген нысандағы дәрілік заттарды өндіруге арналған материалдардың, жабдықтар мен жинақтаушы заттардың оның ішінде ветеринария саласында пайдаланылатын (қолданылатын), медициналық (ветеринарлық) мақсаттағы бұйымдар мен медициналық (ветеринарлық) техниканың тізбесін бекіту туралы" Қазақстан Республикасы Денсаулық сақтау министрінің 2018 жылғы 20 наурыздағы № 124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16840 тіркелген, Қазақстан Республикасының нормативтік құқықтық актілердің Эталондық бақылау банкінде 2018 жылғы 4 маусымда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Фармация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қағаз және электрондық түрде қазақ және орыс тілдерінде оның көшірмеcін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мемлекеттік тіркегеннен кейін күнтізбелік он күннің ішінде оның көшірмесін мерзімдік баспасөз басылымдарында ресми жариялауға жіберуді;</w:t>
      </w:r>
    </w:p>
    <w:bookmarkEnd w:id="8"/>
    <w:bookmarkStart w:name="z10" w:id="9"/>
    <w:p>
      <w:pPr>
        <w:spacing w:after="0"/>
        <w:ind w:left="0"/>
        <w:jc w:val="both"/>
      </w:pPr>
      <w:r>
        <w:rPr>
          <w:rFonts w:ascii="Times New Roman"/>
          <w:b w:val="false"/>
          <w:i w:val="false"/>
          <w:color w:val="000000"/>
          <w:sz w:val="28"/>
        </w:rPr>
        <w:t>
      4) осы бұйрықты ресми жариялағаннан кейін Қазақстан Республикасы Денсаулық сақтау министрлігінің интернет-ресурсына орналастыруды;</w:t>
      </w:r>
    </w:p>
    <w:bookmarkEnd w:id="9"/>
    <w:bookmarkStart w:name="z11" w:id="10"/>
    <w:p>
      <w:pPr>
        <w:spacing w:after="0"/>
        <w:ind w:left="0"/>
        <w:jc w:val="both"/>
      </w:pPr>
      <w:r>
        <w:rPr>
          <w:rFonts w:ascii="Times New Roman"/>
          <w:b w:val="false"/>
          <w:i w:val="false"/>
          <w:color w:val="000000"/>
          <w:sz w:val="28"/>
        </w:rPr>
        <w:t>
      5)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3) және 4) тармақшаларында көзделген іс-шаралардың орындалуы туралы мәліметті ұсынуды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11"/>
    <w:bookmarkStart w:name="z13"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11 маусымдағы</w:t>
            </w:r>
            <w:r>
              <w:br/>
            </w:r>
            <w:r>
              <w:rPr>
                <w:rFonts w:ascii="Times New Roman"/>
                <w:b w:val="false"/>
                <w:i w:val="false"/>
                <w:color w:val="000000"/>
                <w:sz w:val="20"/>
              </w:rPr>
              <w:t>№ 18829 бұйрығына</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Сату жөніндегі айналымдары құн салығынан босатылатын протездік-ортопедиялық бұйымдар мен сурдотифлотехниканы қоса алғанда, кез келген нысандағы дәрілік заттарды, оның ішінде фармацевтикалық субстанцияларды (активті фармацевтикалық субстанцияларды), медициналық бұйымдарды, сондай-ақ оларды өндіруге арналған материалдар мен жинақтауыш заттардың тізбесі</w:t>
      </w:r>
    </w:p>
    <w:bookmarkEnd w:id="13"/>
    <w:p>
      <w:pPr>
        <w:spacing w:after="0"/>
        <w:ind w:left="0"/>
        <w:jc w:val="both"/>
      </w:pPr>
      <w:r>
        <w:rPr>
          <w:rFonts w:ascii="Times New Roman"/>
          <w:b w:val="false"/>
          <w:i w:val="false"/>
          <w:color w:val="ff0000"/>
          <w:sz w:val="28"/>
        </w:rPr>
        <w:t xml:space="preserve">
      Ескерту. Тізбеге өзгеріс енгізілді – ҚР Денсаулық сақтау министрінің 17.05.2022 </w:t>
      </w:r>
      <w:r>
        <w:rPr>
          <w:rFonts w:ascii="Times New Roman"/>
          <w:b w:val="false"/>
          <w:i w:val="false"/>
          <w:color w:val="ff0000"/>
          <w:sz w:val="28"/>
        </w:rPr>
        <w:t>№ ҚР ДСМ-46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10.11.2022 </w:t>
      </w:r>
      <w:r>
        <w:rPr>
          <w:rFonts w:ascii="Times New Roman"/>
          <w:b w:val="false"/>
          <w:i w:val="false"/>
          <w:color w:val="ff0000"/>
          <w:sz w:val="28"/>
        </w:rPr>
        <w:t>№ ҚР ДСМ-133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қызметтің тауар номенклатурасының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02-топ. Ет және ет тамақ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0206 10 100 0,</w:t>
            </w:r>
          </w:p>
          <w:p>
            <w:pPr>
              <w:spacing w:after="20"/>
              <w:ind w:left="20"/>
              <w:jc w:val="both"/>
            </w:pPr>
            <w:r>
              <w:rPr>
                <w:rFonts w:ascii="Times New Roman"/>
                <w:b w:val="false"/>
                <w:i w:val="false"/>
                <w:color w:val="000000"/>
                <w:sz w:val="20"/>
              </w:rPr>
              <w:t>
0206 22 000 1,</w:t>
            </w:r>
          </w:p>
          <w:p>
            <w:pPr>
              <w:spacing w:after="20"/>
              <w:ind w:left="20"/>
              <w:jc w:val="both"/>
            </w:pPr>
            <w:r>
              <w:rPr>
                <w:rFonts w:ascii="Times New Roman"/>
                <w:b w:val="false"/>
                <w:i w:val="false"/>
                <w:color w:val="000000"/>
                <w:sz w:val="20"/>
              </w:rPr>
              <w:t>
0206 29 100 0,</w:t>
            </w:r>
          </w:p>
          <w:p>
            <w:pPr>
              <w:spacing w:after="20"/>
              <w:ind w:left="20"/>
              <w:jc w:val="both"/>
            </w:pPr>
            <w:r>
              <w:rPr>
                <w:rFonts w:ascii="Times New Roman"/>
                <w:b w:val="false"/>
                <w:i w:val="false"/>
                <w:color w:val="000000"/>
                <w:sz w:val="20"/>
              </w:rPr>
              <w:t>
0206 30 000 1,</w:t>
            </w:r>
          </w:p>
          <w:p>
            <w:pPr>
              <w:spacing w:after="20"/>
              <w:ind w:left="20"/>
              <w:jc w:val="both"/>
            </w:pPr>
            <w:r>
              <w:rPr>
                <w:rFonts w:ascii="Times New Roman"/>
                <w:b w:val="false"/>
                <w:i w:val="false"/>
                <w:color w:val="000000"/>
                <w:sz w:val="20"/>
              </w:rPr>
              <w:t>
0206 30 000 3,</w:t>
            </w:r>
          </w:p>
          <w:p>
            <w:pPr>
              <w:spacing w:after="20"/>
              <w:ind w:left="20"/>
              <w:jc w:val="both"/>
            </w:pPr>
            <w:r>
              <w:rPr>
                <w:rFonts w:ascii="Times New Roman"/>
                <w:b w:val="false"/>
                <w:i w:val="false"/>
                <w:color w:val="000000"/>
                <w:sz w:val="20"/>
              </w:rPr>
              <w:t>
0206 41 000 1,</w:t>
            </w:r>
          </w:p>
          <w:p>
            <w:pPr>
              <w:spacing w:after="20"/>
              <w:ind w:left="20"/>
              <w:jc w:val="both"/>
            </w:pPr>
            <w:r>
              <w:rPr>
                <w:rFonts w:ascii="Times New Roman"/>
                <w:b w:val="false"/>
                <w:i w:val="false"/>
                <w:color w:val="000000"/>
                <w:sz w:val="20"/>
              </w:rPr>
              <w:t>
0206 49 000 1,</w:t>
            </w:r>
          </w:p>
          <w:p>
            <w:pPr>
              <w:spacing w:after="20"/>
              <w:ind w:left="20"/>
              <w:jc w:val="both"/>
            </w:pPr>
            <w:r>
              <w:rPr>
                <w:rFonts w:ascii="Times New Roman"/>
                <w:b w:val="false"/>
                <w:i w:val="false"/>
                <w:color w:val="000000"/>
                <w:sz w:val="20"/>
              </w:rPr>
              <w:t>
0206 80 100 0,</w:t>
            </w:r>
          </w:p>
          <w:p>
            <w:pPr>
              <w:spacing w:after="20"/>
              <w:ind w:left="20"/>
              <w:jc w:val="both"/>
            </w:pPr>
            <w:r>
              <w:rPr>
                <w:rFonts w:ascii="Times New Roman"/>
                <w:b w:val="false"/>
                <w:i w:val="false"/>
                <w:color w:val="000000"/>
                <w:sz w:val="20"/>
              </w:rPr>
              <w:t>
0206 90 100 0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шошқаның, қойдың, ешкінің, жылқының, есектің, қашырдың немесе лошактың фармацевтика өнімдерін шығару кезінде пайдаланылатын жаңадан сойылған, салқындатылған немесе тоңазытылған тағамдық қосымша өнімдер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05-топ. Басқа жерде аталмаған немесе енгiзiлмеген жануарлардан алынған тамақ өнiмдері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маралдың мүйізі ғана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11-топ. Ұн тарту-жарма өнеркәсібінің өнімдері; мия; крахмалдар; инулин; бидай дән маңызы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бидай, жүгері, картоп крахмалы, инулин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 Майлы дақылдар мен тұқымдар; өзге жемістер, тұқымдар және дән; дәрілік өсімдіктер және техникалық мақсаттағы өсімдіктер; сабан және жемшөп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жас күйіндегі немесе кептірілген, бүтін немесе ұсақталған, жармаланған немесе ұнтақталған өсімдіктер ғана, олардың жекелеген бөліктері (тұқымы мен жемісін қоса алғанда)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13-топ. Табиғи тазаланбаған малшайыр; шайырлар, камедтер және өзге де өсiмдiк шырындары мен сығындылары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өсімдік шырындары мен сығындылары, агар-агар, пектиндер ғана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15-топ. Жануарлардан немесе өсiмдiктерден алынған майлар және олардан ажыратылып алынған өнiмдер; дайын тағам майлары; жануарлардан немесе өсiмдiктерден алынған балауыздар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балық майы, май және олардың фракциясы, балық бауырынан алынатын майдан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шайыр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өсімдік майлары және олардың фракциялары ғана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глицерин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17-топ. Қант және қанттан жасалған кондитерлік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қатты күйіндегі химиялық таза лактоза, мальтоза, глюкоза және фруктозаны қоса алғанда, өзге де қанттар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1704 90 550 0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және емдеуге арналған тамақ ауруларына арналған пастилкалары және жөтелге арналған таблеткалар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18-топ. Какао және одан жасалған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какао-майы, какао-тоң майы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21-топ. Әр түрлі тамақ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және емдеуге арналған тағамға теңгерімделген дәрумендер мен минералдық заттардың қоспалары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22-топ. Алкоголь және алкогольсіз сусындар және сірке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80 айн. % немесе одан жоғары спирт концентрациясы бар денатуратталмаған этил спирті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25-топ. Тұз; күкірт; топырақ пен тас; сылақ материалдары, әк және цемент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таза натрий хлориді, құрамында теңіз суы бар дәрілік препараттар мен медициналық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 және протездік-ортопедиялық бұйымдарды шығару кезінде пайдаланылатын керіш, ангидрит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жармаланған немесе ұнтақталған тальк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27-топ. Минералдық отын, мұнай және олардың айдау өнімдері; битуминоздық заттар; минералдық балауыздар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өзге мұнай вазелині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құрамында кемінде 0,75 мас. % май бар парафин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28-топ. Бейорганикалық химия өнімдері; бағалы металдар, жерде сирек кездесетін металдар, радиоактивті элементтер немесе изотоптардың бейорганикалық және органикалық қосылыстары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химия өнімдері; фармацевтикалық, медициналық өнімді шығару кезінде пайдаланылатын қымбат бағалы металдардың, жерде сирек кездесетін металдардың, радиоактивті элементтердің немесе изотоптардың бейорганикалық немесе органикалық қосылыстары және тазартылған, кондуктометрлік су, медициналық мақсатта пайдаланылатын осыған ұқсас таза 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29-топ. Органикалық химиялық қосылыстар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табиғи немесе синтезделген органикалық химиялық қосылыстар; стерилизаторларда қолдануға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30-топ. Фармацевтикалық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31-топ. Тыңайтқыштар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сусыз құрғақ өнімге есептегенде 45 мас. % астам азоттан тұратын несепнәр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32-топ. Илік немесе бояғыш сығындылар; танниндер және олардың туындылары; бояғыш заттар, пигменттер және өзге де бояғыш заттар; бояулар және лактар; шпатлевкалар және өзге де мастиктер; полиграфиялық бояу, сия, тушь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немесе айқындалмаған химиялық құрамдағы өсімдік немесе жануар тектес бояғыш заттар (жануар көмірінен басқа бояғыш сірінділерді қоса алғанда); фармацевтикалық, медициналық өнімді шығару кезінде пайдаланылатын осы топқа 3-ескертуде көрсетілген өсімдік немесе жануар тектес бояғыш заттар негізінде дайындалған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немесе айқындалмаған химиялық құрамдағы синтетикалық органикалық бояғыш заттар; осы топқа 3-ескертуде көрсетілген синтетикалық органикалық бояғыш заттар негізінде дайындалған препараттар; фармацевтикалық, медициналық өнімді шығару кезінде пайдаланылатын айқындалған немесе айқындалмаған химиялық құрамдағы оптикалық ақтағыштар немесе люминофорлар ретінде пайдаланылатын синтетикалық органикалық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полимерлер немесе химиялық түрлендірілген табиғи полимерлер негізінде жасалған, диспергирленген немесе сусыз ортада ерітілген (эмальдар және политурларды қоса алғандағы) бояулар және лактар; фармацевтикалық, медициналық өнімдерді таңбалау және шығару кезінде пайдаланылатын ерітінділер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полиграфиялық бояу, жазуға немесе сурет салуға арналған сия немесе тушь және өзге де қоюландырылған, немесе қоюландырылмаған қатты немесе қатты емес, өзге де бояулар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33-топ. Эфир майлары және резиноидтер; парфюмерлік, косметикалық немесе дәретханаға арналған заттар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эфир майлары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дәрілік заттар ретінде тіркелген, медициналық мақсатта қолданылатын сусабындар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теңіз және еріген сулар қоспасы бар дәрілік препараттар мен медициналық бұйымдар көру линзаларын немесе көз протездерін сақтауға арналған ерітінділер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34-топ. Сабын, беттік белсенді органикалық заттар, жуғыш заттар, майлағыш заттар, жасанды және дайын балауыз, тазартатын және жылтырататын құрамдар, шамдар және ұқсас өнімдер, жабыстыру үшін пасталар, пластилин, "тіс балауызы" және тiске арналған гипс негiзiндегi құрамдар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пайдаланылатын 3404 тауар позициясының балауыздан басқа тазалау пасталары және ұнтақтары және ұқсас құралдар (соның ішінде қағаз, мақта, киіз немесе биязы киіз, мата емес материалдар, сол құралдар сіңдірілген борпақ пластмасса немесе борпақ резина)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3407 00 000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"тіс дәрісінің балауызы" немесе тіс қалыбын алуға арналған құрамдар, тіс дәрігерлік мақсатқа арналған керіш (кальцилеген керіш немесе кальций сульфаты) негізінде дайындалған өзге де құрамдар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35-топ. Ақуыз заттары; модификацияланған крахмалдар; желімдер; ферменттер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альбуминдер (соның ішінде құрғақ затқа есептегенде іркіт ақуызының салмағы 80% артық екі немесе одан да көп іркіт ақуызының тұнбасын қоса алғанда), альбуминаттар және фармацевтикалық өнімді өндіру кезінде пайдаланатын басқа да альбумин туындылары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фармацевтикалық өнімді шығару кезінде пайдаланылатын желатин және оның туындылары; желатин қатты капсулалар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декстриндер, өзге түрлендірілген крахмалдар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шығару кезінде пайдаланатын желім каучук негізінде жасалған балқытылған желім және өзге де дайын адгезивтер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басқа жерде аталмаған ферменттер, ферменттік препараттар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37-топ. Фото- және кинотауарлар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мақсаттарға пайдаланылатын қағаздан, қатырма қағаздан немесе тоқыма материалдарынан басқа, кез келген материалдан жасалған жайпақ рентгендік фотопластинкалар мен фото үлдірлер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мақсаттарға пайдаланылатын қағаздан, қатырма қағаздан немесе тоқыма материалдарынан басқа, кез келген материалдан жасалған орамдағы рентгендік фотоүлдірлер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фотохимикаттар (лактар, желімдер, адгезивтер және ұқсас құралдардан басқа); фотографиялық мақсаттарда пайдаланылатын араластырылмаған өнімдер, өлшенген дозада немесе медициналық, стоматологиялық мақсаттарда пайдалануға дайын күйдегі бөлшектік саудаға арнап қапталып ұсынылғандар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38-топ. Басқа да химиялық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пайдаланылатын активтендірілген көмір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өнімді шығару кезінде пайдаланатын ағаштың қара майы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пайдаланатын микроорганизмдер (вирустар және соған ұқсастарды қоса) немесе өсімдік, адам немесе жануарлар жасушаларын өсіруге немесе қолдауға арналған дайын дақылды орталар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3822 11 000 0, 3822 12 000 1, 3822 12 000 9, 3822 13 000 0, 3822 19 000 1, 3822 19 000 9, 3822 90 000 0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төсемдегі диагностикалық немесе зертханалық реагенттер, төсемдегі немесе онсыз дайын диагностикалық немесе зертханалық реагенттер, медициналық мақсаттарда пайдаланылатын сертификатталған эталондық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3824 99 610 0,</w:t>
            </w:r>
          </w:p>
          <w:p>
            <w:pPr>
              <w:spacing w:after="20"/>
              <w:ind w:left="20"/>
              <w:jc w:val="both"/>
            </w:pPr>
            <w:r>
              <w:rPr>
                <w:rFonts w:ascii="Times New Roman"/>
                <w:b w:val="false"/>
                <w:i w:val="false"/>
                <w:color w:val="000000"/>
                <w:sz w:val="20"/>
              </w:rPr>
              <w:t>
3824 99 620 0,</w:t>
            </w:r>
          </w:p>
          <w:p>
            <w:pPr>
              <w:spacing w:after="20"/>
              <w:ind w:left="20"/>
              <w:jc w:val="both"/>
            </w:pPr>
            <w:r>
              <w:rPr>
                <w:rFonts w:ascii="Times New Roman"/>
                <w:b w:val="false"/>
                <w:i w:val="false"/>
                <w:color w:val="000000"/>
                <w:sz w:val="20"/>
              </w:rPr>
              <w:t>
3824 99 640 0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фармакологияда немесе хирургияда қолданылатын өнімдер және құрамдар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39-топ. Пластмассалар және олардың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мақсатта, сондай-ақ дәрілік заттарды, медициналық бұйымдарды шығару үшін пайдаланатын пластмассалар және олардан жасалған бұйымдар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40-топ. Каучук, резеңке және олардың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табиғи, вулканизацияланған немесе вулканизацияланбаған каучук латексі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табиғи, техникалық мамандандырылған (ТSNR) каучук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техникалық көміртегімен немесе кремний диоксидімен, эластометрмен толтырылған резеңке қоспасы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нысандар (мысалы, темірлер, құбырлар және бейінді түрлер) және үрленбеген резина бұйымдар (мысалы, дискілер мен сақиналар) - фармацевтикалық, медициналық өнімдерді шығару кезінде пайдаланылатын басқа да заттар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жасау кезінде пайдаланатын қатты резеңкеден басқа, пластиналар, қаңылтырлар, жолақтар немесе таспалар, шыбықшалар және вулкандалған резеңкеден жасалған қалыптық профильдер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өнеркәсіпте пайдаланатын вулкандалған резеңкеден жасалған конвейерлі таспалар немесе жетекті ремендер немесе бельтинг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вулканизацияланған резеңкеден немесе оларсыз жасалған гигиеналық немесе фармацевтикалық бұйымдар; фармацевтикалық және медициналық өнімді шығару кезінде пайдаланылатын қатты резеңкеден басқа, вулканизацияланған резеңкеден жасалған тығындар; медициналық мақсатта пайдаланылатын резеңке жылытқыштар, бүріккіштер, оттекті жастықтар, көз пипеткалары, мұрынға арналған аспираторлар, сүтсорғыштар, балаларға арналған тіс дөңгелектері, Эсмарх ыдысы, қан тоқтатқыш жгут, Мартенс бинті және т.б., емізіктердің бірнеше түрлері және балаларға арналған ұқсас бұйымдар; вулканизацияланған резеңкеден жасалған контрацептивтер;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4015 12 000 1, 4015 12 000 9, 4015 19 000 0, 4015 90 000 0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оның керек-жарақтары, медициналық қолғаптар, медициналық мақсаттарға арналған</w:t>
            </w:r>
          </w:p>
          <w:p>
            <w:pPr>
              <w:spacing w:after="20"/>
              <w:ind w:left="20"/>
              <w:jc w:val="both"/>
            </w:pPr>
            <w:r>
              <w:rPr>
                <w:rFonts w:ascii="Times New Roman"/>
                <w:b w:val="false"/>
                <w:i w:val="false"/>
                <w:color w:val="000000"/>
                <w:sz w:val="20"/>
              </w:rPr>
              <w:t>
вулканизацияланған резеңкеден жасалған медициналық, хирургиялық және қарап-тексеруге арналған, стерильді және стерильденбеген қолғаптар, неопреннен жасалған белдіктер мен таңғыштар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пайдаланатын вулкандалған резеңкеден жасалған бұйымдар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41-топ. Өңделмеген терілер (табиғи жүннен басқа) және иленген 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жасау кезінде пайдаланылатын ірі қара малдың немесе жылқы тұқымдас малдың немесе оның терісінен жасалған тықыр былғары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48-топ. Қағаз және картон; қағаз массасы, қағаз немесе картон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шығару кезінде пайдаланатын қаптамадағы целлюлоза талшығынан жасалған кенеп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немесе 4803 тауар позициясының тауарларынан басқа-да, фармацевтикалық, медициналық мақсаттарда қолданылатын ағартылмаған крафт-қағаз және крафт-картон қаптамада немесе парақталған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1809 немесе 4810 тауар позициясының тауарларынан басқа медициналық, фармацевтикалық мақсатта, сондай-ақ фармацевтикалық, медициналық өнімді шығару үшін пайдаланатын беті боялған немесе әшекейленген немесе орамада не кез келген тікбұрышты (соның ішінде квадратты) парақтарда басылған қағаз, қатырма қағаз, целлюлозды мақта және қапталған, сіңдірілген, ламинирленген целлюлозды талшықтан жасалатын кенеп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үшін оралмаған хирургиялық және медициналық мақсатта қолданылатын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өнімді шығару кезінде пайдаланылатын гофр қағаздан немесе қатырма қағаздан жасалған жәшіктер мен қораптар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жазба белгілері мен затбелгілер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орамдағы қағаз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52-топ. Мақта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5208 11 100 0</w:t>
            </w:r>
          </w:p>
          <w:p>
            <w:pPr>
              <w:spacing w:after="20"/>
              <w:ind w:left="20"/>
              <w:jc w:val="both"/>
            </w:pPr>
            <w:r>
              <w:rPr>
                <w:rFonts w:ascii="Times New Roman"/>
                <w:b w:val="false"/>
                <w:i w:val="false"/>
                <w:color w:val="000000"/>
                <w:sz w:val="20"/>
              </w:rPr>
              <w:t>
5208 21 100 0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бинттер, таңу материалдары мен медициналық дәке дайындауға арналған бетінің тығыздығы кемінде 200 г/м2 аспайтын құрамында 85 % мас. немесе одан көп мақта талшықтарынан тұратын мақта маталар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56-топ. Мақта, киіз немесе фетр және беймата материалдар, арнайы иірілген жіп; жіңішке арқандар, жіптер, арқандар және арқансымдар және олардың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химиялық жіптерден жасалған матадан жасалмаған материал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матамен қапталған резеңке жіп және бау; 5404 немесе 5405 тауар позициясымен бірдей, сіңдірілген, қапталған немесе резеңке немесе пластмасса қабы бар жалпақ мата жіптер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61-топ. Трикотажды немесе қолдан тоқылған киім бұйымдары және киім керек-жарақтары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қолдануға арналған трусилер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6115 10 100 9,</w:t>
            </w:r>
          </w:p>
          <w:p>
            <w:pPr>
              <w:spacing w:after="20"/>
              <w:ind w:left="20"/>
              <w:jc w:val="both"/>
            </w:pPr>
            <w:r>
              <w:rPr>
                <w:rFonts w:ascii="Times New Roman"/>
                <w:b w:val="false"/>
                <w:i w:val="false"/>
                <w:color w:val="000000"/>
                <w:sz w:val="20"/>
              </w:rPr>
              <w:t>
6115 10 100 1,</w:t>
            </w:r>
          </w:p>
          <w:p>
            <w:pPr>
              <w:spacing w:after="20"/>
              <w:ind w:left="20"/>
              <w:jc w:val="both"/>
            </w:pPr>
            <w:r>
              <w:rPr>
                <w:rFonts w:ascii="Times New Roman"/>
                <w:b w:val="false"/>
                <w:i w:val="false"/>
                <w:color w:val="000000"/>
                <w:sz w:val="20"/>
              </w:rPr>
              <w:t>
6115 10 100 2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көктамырдың кеңеюінен зардап шегетіндерге арналған синтетикалық жіптен тоқылған шұлықтар, колготкалар, гольфтер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62-топ. Трикотажды немесе қолдан тоқылған киім бұйымдары және киім керек-жарақтарынан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мақсатта пайдаланылатын киімдер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қызметте пайдаланылатын, 5602, 5603, 5903, 5906 немесе 5907 тауар позициясындағы материалдардан жасалған киімдер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мақсатта пайдаланылатын өзге киімдер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мақсаттарға арналған төстартқыштар, белдіктер, корсеттер, таңғыштар және ұқсас бұйымдар, және олардың машинамен немесе қолмен тоқылған тоқыма немесе тоқыма емес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киімдерге тиістілер өзгелер; киім бөліктері немесе 6212 тауар позициясына кіретіндерден басқа фармацевтикалық және медициналық қызметке пайдаланылатын киімге керек-жарақтар;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63-топ. Басқа да дайын текстиль бұйымдары; жиынтықтар; бұрын қолданылған киім және текстиль бұйымдары; ескі маталар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қызметте пайдаланылатын төсекке, асханаға, дәретханаға және ас үйге арналған жайма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пішілген үлгісін қоса алғанда өзге де дайын бұйымдар, фармацевтикалық, медициналық өнім шығару кезінде, сондай-ақ медицинада пайдаланылатын қан тоқтататын жгут, медициналық маскалар, бахилалар, белдіктер, корсеттер, медициналық мақсаттағы арқа түзеткіштері, омыртқаның мойын бөлігіне арналған медициналық бекіткіштер, хирургияда аяқ-қолды бір қалыпты ұстауға арналған медициналық таңғыштар сияқты тоқыма материалдарынан жасалған бұйымдар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65-топ. Бас киімдер және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қызметте пайдаланылатын шляпалар және тоқылған немесе астары бар немесе астары жоқ, бөлігі бар немесе бөлігі жоқ кез-келген матаның жолақтарынан біріктірілген басқа да бас киімдер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қызметте пайдаланылатын шляпалар және машинамен тоқылған немесе қолдан тоқылған немесе шілтердің, фетрдың немесе астары бар немесе астары жоқ, бөлігі бар немесе бөлігі жоқ басқа да тоқыма материалдарының бүтін бөлігінен (тек жолақтан емес) әзірленген бас киім; астары бар немесе астары жоқ, бөлігі бар немесе бөлігі жоқ кез-келген матадан дайындалған шашқа арналған тор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66-топ. Қолшатырлар, күннен қорғайтын қолшатырлар, тіреуіштер, тіреуіш-орындықтар, сыпталған ағаштар, қамшылар және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 мен зақымданған адамдарға арналған арнайы таяқтар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68-топ. Тас, гипс, цемент, асбест, слюдалар немесе ұқсас материалдардан жасалатын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пайдаланатын, қайрағыш тастар, тегістегіш дөңгелектер және тегістеуге, қайрауға жылтыратуға, келтіруге немесе кесуге арналған тірек конструкциясы жоқ ұқсас бұйымдар, қолмен қайрауға немесе жылтыратуға арналған тастар және олардың агломерацияланған табиғи немесе жасанды абразивтерден жасалған немесе жиынтығында басқа да материалдардың бөлшектері бар немесе осы бөлшектер жоқ керамикадан жасалған тастар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пайдаланатын табиғи немесе жасанды түйіршікті ұнтақ немесе қағаз, мата, қатырма қағаз немесе өзге негізінде жасалған дән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69-топ. Керамикалық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пайдаланылатын зертханалық, химиялық мақсаттарға арналған қыш бұйымдар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70-топ. Шыны және оның бұйымдары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жасау және шығару кезінде қолданылатын оптикалық шыны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сәулелерінен қорғауға арналған рентген әйнегі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шыныдан жасалған ампулалар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пайдалынатын тығындар, қақпақтар және басқа ұқсас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7010 90 710 0,</w:t>
            </w:r>
          </w:p>
          <w:p>
            <w:pPr>
              <w:spacing w:after="20"/>
              <w:ind w:left="20"/>
              <w:jc w:val="both"/>
            </w:pPr>
            <w:r>
              <w:rPr>
                <w:rFonts w:ascii="Times New Roman"/>
                <w:b w:val="false"/>
                <w:i w:val="false"/>
                <w:color w:val="000000"/>
                <w:sz w:val="20"/>
              </w:rPr>
              <w:t>
7010 90 790 0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бөтелкелер, сауыттар, банкалар, ампулалар және басқа шыны ыдыстар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көруді түзететін немесе түзетпейтін көзілдіріктерге арналған майысқан, тереңдетіп иілген шынылар немесе осыған ұқсас өңделмеген оптикалық шынылар; фармацевтикалық және медициналық өнімдерді дайындау және шығару кезінде қолданылатын тұтас шынылық сфералар және олардың көрсетілген шыныларды дайындауға арналған сегменттері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немесе фармацевтикалық мақсаттарға арналған шыны ыдыстар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73-топ. Қара металдардан жасалған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бұйымдарда, сондай-ақ фармацевтикалық, медициналық өнімдерді шығаруда пайдаланылатын қара металдан жасалған сығылған немесе сұйытылған газға арналған ыдыс және емдік газбен қамту жүйесінің жабдығы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шығаруда пайдаланатын басқа да инелер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пайдаланылатын зарарсыздандыру қораптары және ұқсас бұйымдар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74-топ. Мыс және одан жасалған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фармацевтикалық, медициналық өнімдерді шығару кезінде пайдаланылатын, медицинада емдік газдармен қамтамасыз ету үшін пайдаланылатын тазартылған мыстан жасалған құбырлар, түтіктер және құбырларға арналған фитингтер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76-топ. Алюминий және одан жасалған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және емдік газбен қамту жүйесі жабдықтарын шығару кезінде пайдаланылатын шыбықтары мен алюминий профильдер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шығару кезінде блистерге қаптамалау үшін қалыңдығы (негізін қоспағанда) 0,2 мм артық емес алюминий фольга (негізсіз немесе қағаз, қатырма қағаз, пластмасса немесе өзге де ұқсас материал негізінде)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алюминийден жасалған деформацияға ұшырайтын түтікті ыдыстар (тубалар)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үшін пайдаланылатын аэрозольді орамдардағы алюминийден жасалған басқа ыдыстар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өнімдерді шығару кезінде пайдаланылатын, сығылған газдарға арналған алюминий ыдыстар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78-топ. Қорғасын және одан жасалған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ионды сәуледен қорғау үшін медицинада пайдаланылатын қорғасын парақтар, кесінділер немесе таспалар мен фольгалар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80-топ. Қалайы және одан жасалған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линзаларды оқшаулауға арналған оңай балқитын металл (Вуд қоспасы);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82-топ. Бағалы емес металдардан жасалған аспаптар, тетіктер, пышақ бұйымдары, қасықтар және шанышқылар; олардың бағалы емес металдардан жасалған бөлшектері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металды сымдауға немесе бөлуге арналған фильерлерді қоса алғанда қол құралдарына арналған механикалық жетегімен немесе онсыз немесе станоктарға арналған (мысалы нығыздау, қалыптау, кесу, шабу, бұранданы кесу, бұрғылау, қайрау, тарту, жоңғылау, токарлық өңдеу немесе бұрау) ауысымдық жұмыс құралдары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83-топ. Бағалы емес металдардан жасалған басқа да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өндіру кезінде пайдаланылатын жасалған тығындағыш қақпақтар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84-топ. Ядролық реакторлар, қазандар, жабдықтар және механикалық құрылғылар;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 және медицина өнеркәсібінде пайдаланылатын тазарту құрылғыларымен немесе оларсыз газ генераторлары немесе сулы газ генераторлары; тазарту құрылғыларымен немесе оларсыз ацетилендік газ генераторлары және осыған ұқсас газ генераторлары (медицинаға арналған оттегі генераторлары)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шығыс өлшеуіштер бар немесе жоқ сұйықтық сорғылары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фармацевтикалық, медициналық өнеркәсіпте пайдаланылатын ауа немесе вакуумды сорғыштар, ауа немесе газ компрессорлары мен желдеткіштер; желдеткіші бар, сүзгіштері бар немесе сүзгішсіз желдеткіші немесе рецикуляциялық сору қалпақтары немесе желдеткіші бар шкафтар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w:t>
            </w:r>
          </w:p>
          <w:p>
            <w:pPr>
              <w:spacing w:after="20"/>
              <w:ind w:left="20"/>
              <w:jc w:val="both"/>
            </w:pPr>
            <w:r>
              <w:rPr>
                <w:rFonts w:ascii="Times New Roman"/>
                <w:b w:val="false"/>
                <w:i w:val="false"/>
                <w:color w:val="000000"/>
                <w:sz w:val="20"/>
              </w:rPr>
              <w:t>
8415 90 000 9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арнайы өндіріс үй-жайларында микроклиматты сақтауға арналған температураның және ылғалдың автоматтық реттегіші бар өндірістік кондиционерлер;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тұрмыстықты қоспағанда фармацевтикалық өнімді шығару кезінде медициналық мақсатта, пайдаланатын тоңазытқыш және мұздатқыш жабдықтар; оның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қайнату, қуыру, дистилдеу, ректификациялау, зарарсыздандыру, пастерлеу, булау, кептіру, буын кетіру, желдету немесе салқындату сияқты температураны өзгерту үдерісінде материалдарды өңдеу үшін электрмен немесе электрсіз қыздыратын (пешті, камераны және 8514 тауар позициясының басқа да жабдықтарын қоспағанда) өнеркәсіптік немесе зертханалық машиналар, жабдықтар; фармацевтикалық, медициналық өніміндерді шығару кезінде пайдаланатын инерциясы жоқ су жылытқыштар немесе жылу су аккумуляторлары электрсіз, өзге де; медицина өнеркәсібіне арналған жабдықтардың бөлшектері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фармацевтикалық, медициналық өнімдерді шығару кезінде пайдаланылатын цетрифугалар, соның ішінде орталықтандырылған кептіргіштер; сұйықтықтар мен газдарды сүзуге және тазартуға арналған құрылғылар мен қондырғылар, олардың бөлшектері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шөлмектер және өзге де ыдыстарды жууға және кептіруге арналған қондырғылар; шөлмектер, банкаларды тығындауға, толтыруға, қораптарды, қаптарды және өзге де ыдыстарды жабуға, бекітуге немесе оларды белгілеуге арналған құралдар; шөлмектер, банкалар, тубалар және ұқсас ыдыстарды қақпақтар немесе тығындармен герметикалық тығындауға арналған құралдар; қаптамалауға немесе орауға (соның ішінде қаптама материалының термоорнығуы бар тауарды қаптаушы құрал) арналған құралдар және басқалары; сусындарды газдауға арналған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конвейерлердегі бұйымдарды үздіксіз өлшеуге арналған таразылар (конвейерде, чеквейерде қаптама салмағын бақылауға арналған машиналар); фармацевтика өнімін шығару кезінде пайдаланылатын өлшеу салмағының ең жоғары салмағы 30 кг-ден аспайтын алдын ала оралған тауарларды өлшеуге және таңбалауға арналған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пневматикалық көтермелер және конвейерлер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шығаруға арналған құюға және таблетка жасауға арналған машиналар, қабығын жасауға арналған машиналар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пластиналарды, цилиндрлерді немесе басқа да баспа түрлерін дайындауға немесе әзірлеуге арналған (8456-8465 тауар позициясындағы станоктардан басқа) машиналар, аппаратуралар, жабдықтар; пластиналар, цилиндрлер немесе басқа да баспа түрлері; фармацевтикалық және медициналық өнімдерді, олардың бөлігін шығару кезінде денсаулық сақтау ұйымдарының таза үй-жайларында пайдаланылатын пластиналар, цилиндрлер және баспа мақсаты үшін дайындалған литографиялық тастар (мысалы үшкірленген, тегістелген немесе жылтыратылған);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цилиндрлер және 8442 тауар позициясының басқа да баспа түрлері арқылы баспа үшін пайдаланатын баспа машиналары; басқа да біріктірілген немесе біріктірілмеген принтерлер, көшірме аппараттары және факсимил апараттары; олардың бөлігі және фармацевтикалық, медициналық өнімдерді шығару кезінде денсаулық сақтау ұйымдарының таза үй-жайларында пайдаланылатын олардың бөліктері және құралдары;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денсаулық сақтау ұйымдарының таза үй-жайларында пайдаланылатын химиялық тоқыма маталарын тартуға, созуға, тоқуға немесе кесуге арналған машиналар; олардың бөлшектері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олардың бөліктерін шығару кезінде 8458 тауар позициясындағы (көп салалы токарь станогын қоса отырып) токарь станогынан басқа металды жою арқылы сыртқы немесе ішкі ойманы бұрғылауға, тегістеуге, фрезерлеуге кесуге арналған металл кесуші (жүйелік құрудың агрегаттық станоктарды қоса алғанда) станоктар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көлемді мөртабандармен, соғумен және мөрлеумен өңдеуге арналған (қысымдарды қоса алғанда) станоктар; иілмелі, (қысымдарды қоса алғанда) шеті иілмелі, дұрыс, кесілген, ұрылған немесе бөлінген металдарды өңдеуге арналған станоктар; фармацевтикалық және медициналық өнімдерін шығару кезінде денсаулық сақтау ұйымдарының таза үй-жайларында пайдаланылатын жоғарыда аталмаған металдарды немесе металлдардың карбидтерін өңдеуге арналған қысымдар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шығару кезінде пайдаланылатын оптикалық әйнектерді өңдеуге арналған станоктар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немесе құралдар мен бөлшектерді өзі ашылатын бұранда кескіш ұштарды, ұзын ұштарды және станокқа басқа да арнайы құралдарға арналған құралдарды қоса алғанда негізінен 8459, 8462, 8464 тауар позицияларының жабдықтары үшін бағытталған бөліктері мен бөлшектері; медициналық бұйымдарды шығару кезінде оптикалық шыны өңдеу үшін пайдаланатын қол құралдарының барлық түрлеріне арналған жұмыс құралдарын бекітуге арналған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8467 11 900 0,</w:t>
            </w:r>
          </w:p>
          <w:p>
            <w:pPr>
              <w:spacing w:after="20"/>
              <w:ind w:left="20"/>
              <w:jc w:val="both"/>
            </w:pPr>
            <w:r>
              <w:rPr>
                <w:rFonts w:ascii="Times New Roman"/>
                <w:b w:val="false"/>
                <w:i w:val="false"/>
                <w:color w:val="000000"/>
                <w:sz w:val="20"/>
              </w:rPr>
              <w:t>
8467 21 910 0,</w:t>
            </w:r>
          </w:p>
          <w:p>
            <w:pPr>
              <w:spacing w:after="20"/>
              <w:ind w:left="20"/>
              <w:jc w:val="both"/>
            </w:pPr>
            <w:r>
              <w:rPr>
                <w:rFonts w:ascii="Times New Roman"/>
                <w:b w:val="false"/>
                <w:i w:val="false"/>
                <w:color w:val="000000"/>
                <w:sz w:val="20"/>
              </w:rPr>
              <w:t>
8467 29 510 0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шығару кезінде пайдаланылатын электрлі қозғалтқышы бар қолмен басқарылатын құрал-саймандар, басқалары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8467 89 000 0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дайындау кезінде пайдаланылатын фрезерлеуге арналған қолмен басқарылатын электрлі құрал-саймандар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өнімді шығару кезінде пайдаланатын жүйе түрінде әкелінетін өзге есептеуіш машиналар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w:t>
            </w:r>
          </w:p>
          <w:p>
            <w:pPr>
              <w:spacing w:after="20"/>
              <w:ind w:left="20"/>
              <w:jc w:val="both"/>
            </w:pPr>
            <w:r>
              <w:rPr>
                <w:rFonts w:ascii="Times New Roman"/>
                <w:b w:val="false"/>
                <w:i w:val="false"/>
                <w:color w:val="000000"/>
                <w:sz w:val="20"/>
              </w:rPr>
              <w:t>
8474 39 000 1,</w:t>
            </w:r>
          </w:p>
          <w:p>
            <w:pPr>
              <w:spacing w:after="20"/>
              <w:ind w:left="20"/>
              <w:jc w:val="both"/>
            </w:pPr>
            <w:r>
              <w:rPr>
                <w:rFonts w:ascii="Times New Roman"/>
                <w:b w:val="false"/>
                <w:i w:val="false"/>
                <w:color w:val="000000"/>
                <w:sz w:val="20"/>
              </w:rPr>
              <w:t>
8474 80 101 0,</w:t>
            </w:r>
          </w:p>
          <w:p>
            <w:pPr>
              <w:spacing w:after="20"/>
              <w:ind w:left="20"/>
              <w:jc w:val="both"/>
            </w:pPr>
            <w:r>
              <w:rPr>
                <w:rFonts w:ascii="Times New Roman"/>
                <w:b w:val="false"/>
                <w:i w:val="false"/>
                <w:color w:val="000000"/>
                <w:sz w:val="20"/>
              </w:rPr>
              <w:t>
8474 80 901 0,</w:t>
            </w:r>
          </w:p>
          <w:p>
            <w:pPr>
              <w:spacing w:after="20"/>
              <w:ind w:left="20"/>
              <w:jc w:val="both"/>
            </w:pPr>
            <w:r>
              <w:rPr>
                <w:rFonts w:ascii="Times New Roman"/>
                <w:b w:val="false"/>
                <w:i w:val="false"/>
                <w:color w:val="000000"/>
                <w:sz w:val="20"/>
              </w:rPr>
              <w:t>
8474 90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тәрізді күйдегі минералды өнімдерді ұсатуға, ұнтақтауға, араластыруға арналған жабдық (грануляторлар); фармацевтикалық өнімді шығару кезінде пайдаланатын агломерациялауға, пішіндеуге немесе құюға арналған жабдықтар және олардың бөлшектері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шығаруға арналған немесе фармацевтикалық, медициналық өнімдерді шығару кезінде пайдаланатын аталған топқа аталмаған осы материалдардан өнімді шығаруға арналған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өндіру кезінде пайдаланылатын машиналар мен механикалық құрылғылар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8480 71 000 0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шығару кезінде пайдаланылатын резеңкені немесе пластмассаны құюға арналған қалып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 клапандар, винтельдер және емдік құбыржолдарына, қазандықтарға, резервуарларға медициналық жабдықта, медициналық бұйымдарда және емдік газбен қамтамасыз ету жүйелерінде пайдаланатын редукциялық және термореттеуші клапандарды қоса алғанда ұқсас ыдыстарға арналған ұқсас арматура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85-топ. Электрлік машиналар және құрылғылар, олардың бөліктері; дыбыс жазатын және дыбысты жаңғыртатын аппаратура, теледидарлық бейне мен дыбысты жазатын және жаңғырту үшін аппаратура, олардың бөліктері және құрылғылары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кіріктірмелі электр қозғалтқышы бар портативті тұрмыстық электр сүт сорғыштар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пайдаланатын зертханалық электр пештері және камералар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пайдалануға арналған электрлі инерциясы жоқ немесе аккумуляциялайтын электрлі су жылытқыштар, батырылатын электрлі жылытқыштар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пайдаланатын өткізгіш байланыс жүйесіне арналған немесе цифрлық өткізу жүйесіне арналған аппаратура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8525 81 300 0, 8525 82 300 0,8525 83 300 0, 8525 89 300 0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пайдаланылатын жарығы төмен бейнелерді цифрлық тіркеуге арналған құрылғылар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пайдаланылатын мониторлар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пульттер, панелдер, консолдар, үстелдер, бөлгіш қалқандар және электрлік аппаратураларға арналған негіздер, электрлік тоқты басқаруға немесе бөлуге арналған 8535 немесе 8536 тауар позицияларының екі немесе одан да көп құрылғыларымен жабдықталғандар, оның ішінде өздерін қосатын құралдар немесе 90 топтың құрылғылары және басқарудың цифрлық аппаратары, медициналық мақсаттар үшін пайдаланылатын 8517 тауарлық позицияның коммутациялық құралдардан басқасы;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немесе медициналық мақсатта пайдаланылатындарға бағыталғандардың бөлігінде көбіне 8535, 8536 немесе 8537 тауар позицияларының аппаратуралары үшін;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p>
            <w:pPr>
              <w:spacing w:after="20"/>
              <w:ind w:left="20"/>
              <w:jc w:val="both"/>
            </w:pPr>
            <w:r>
              <w:rPr>
                <w:rFonts w:ascii="Times New Roman"/>
                <w:b w:val="false"/>
                <w:i w:val="false"/>
                <w:color w:val="000000"/>
                <w:sz w:val="20"/>
              </w:rPr>
              <w:t>
8539 51 101 1, 8539 51 102 1, 8539 51 109 1, 8539 51 201 1, 8539 51 202 1, 8539 51 209 1, 8539 51 401 1, 8539 51 402 1, 8539 51 409 1, 8539 90 800 1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ультракүлгін және инфрақызыл сәулелену шамдары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87-топ. Теміржол немесе трамвайлық қозғалмалы құрамнан басқа, жер үсті көлік құралдары, және олардың бөліктері және құрылғылары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пайдаланылатын жаңа моторлық көлікті заттар (жылжымалы медициналық кешендер)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кешендерге арналған кузов-фургондар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қозғалтқышпен немесе қозғалуға арналған басқа да механикалық құрылғылармен жабдықталмаған қозғала алмайтын адамдарға арналған арбалар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қозғала алмайтын адамдарға арналған арбалардың бөлшектері мен жабдықтары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90-топ. Оптикалық, фотографиялық, кинематографиялық, өлшегіш, бақылаушы, прецизиялық, медициналық немесе хирургиялық құрылғылар және аппараттар; және олардың бөліктері мен құрылғылары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қолданылатын контактілі линзалар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9001 40 410 0,</w:t>
            </w:r>
          </w:p>
          <w:p>
            <w:pPr>
              <w:spacing w:after="20"/>
              <w:ind w:left="20"/>
              <w:jc w:val="both"/>
            </w:pPr>
            <w:r>
              <w:rPr>
                <w:rFonts w:ascii="Times New Roman"/>
                <w:b w:val="false"/>
                <w:i w:val="false"/>
                <w:color w:val="000000"/>
                <w:sz w:val="20"/>
              </w:rPr>
              <w:t>
9001 40 490 0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өңделген, бір фокальды, мультифокальды (көпфокальды) трансфокальды көзді түзететін шыныдан жасалған көзілдіктерге арналған линзалар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9001 50 410 0,</w:t>
            </w:r>
          </w:p>
          <w:p>
            <w:pPr>
              <w:spacing w:after="20"/>
              <w:ind w:left="20"/>
              <w:jc w:val="both"/>
            </w:pPr>
            <w:r>
              <w:rPr>
                <w:rFonts w:ascii="Times New Roman"/>
                <w:b w:val="false"/>
                <w:i w:val="false"/>
                <w:color w:val="000000"/>
                <w:sz w:val="20"/>
              </w:rPr>
              <w:t>
9001 50 490 0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өңделген, бір фокальды, мультифокальды (көпфокальды) трансфокальды көзді түзететін өзге де материалдан жасалған көзілдіктерге арналған линзалар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медициналық бұйымдарда қолданылатын линзалар, призмалар, айналар және кез келген материалдан жасалған өзге де оптикалық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көзілдіріктерге, қорғаныш көзілдіріктерге (күннен қорғайтындарынан басқа) немесе осындай оптикалық аспаптарға арналған оправалар мен арматура және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көзілдіріктерге, қорғаныш көзілдіріктерге (күннен қорғайтындарынан басқа) және көзді түзейтін осындай оптикалық аспаптар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мүшелерді медициналық, немесе хирургиялық тексеруге арналған арнайы фотокамералар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қолданылатын бейнелерді, олардың бөліктері мен құралдарын тіркеу құрылғылары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фотозертханаларға арналған өзге аппаратура және жабдық, медициналық мақсаттарда пайдаланылатын басқа да негатоскоптар, айқындалған машиналар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пайдаланылатын оптикалық күрделі микроскоптар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пайдаланылатын әртүрлі таразылары бар немесе жоқ, сезімталдығы 0,05 г немесе одан жоғары таразылар, олардың бөлшектері мен жабдықтары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сцинтиграфиялық аппаратураны қоса алғанда, медицинада, хирургияда, стоматологияда қолданылатын аспаптар мен құрылғылар, басқа да электромедициналық аппаратура және көздің көруін зерттеуге арналған аспаптар (солярийден басқа), оның ішінде медициналық бұйымдардың құрамына кіретін қосымша бөліктер мен жинақтаушылар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механотерапияға арналған құрылғылар; уқалау аппараттары; қабілетін анықтау үшін психологиялық тестілерге арналған аппаратура; озон, оттегі және аэрозоль терапиясына қолдан тыныс алдыруға арналған аппараттар немесе басқа да терапиялық тыныс алу аппаратурасы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басқа да тыныс алу жабдықтары және механикалық тетіктерсіз және ауыстыратын сүзгілерсіз қорғаныш маскаларынан басқа, газ маскалары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балдақтарды, хирургиялық белдіктерді және бандаждарды қоса алғанда, ортопедиялық аспаптар; сынықтарды емдеуге арналған, біздер мен басқа да аспаптар; қолдан жасалған дене бөліктері; органның ақауын немесе оның жұмыс істемеуін толықтыру үшін өзіне тағатын, алып жүретін немесе денеге импланттайтын есту аппараттары және басқа да аспаптар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пайдалануға арналған рентгендік, альфа-, бета-немесе гамма-сәулеленуге пайдалануға негізделген аппаратура, рентгенографиялық немесе радиотерапиялық, рентгендік түтіктерді қоса алғанда және басқа да рентгендік сәулелену генераторлары, жоғары кернеудегі генераторлар, басқару қалқандар мен пульттері, экрандар, үстелдер, креслолар және тексеруге немесе емдеуге арналған соған ұқсас бұйымдар, оның ішінде көрсетілген аппаратура мен бұйымдардың құрамына кіретін қосымша бөліктері мен жинақтаушылар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қаттылығын, мықтылығын сынауға арналған машиналар мен құрылғылар немесе материалдардың басқа да механикалық қасиеттері (таблеткалардың қаттылығы мен мықтылығын өлшеуге арналған аспаптар)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және фармацевтикалық өнімді шығару кезінде қолданылатын ареометрлер, термомерлер, барометрлер, гигрометрлер, жазатын құрылғылары бар немесе онсыз психрометрлер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сұйықтықтардың немесе газдардың шығынын, деңгейін қысымын немесе басқа да ауыспалы сипаттамасын өлшеуге немесе бақылауға арналған аспаптар мен аппаратура және емдік газбен қамтамасыз ету жүйесінің жабдығы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талдауға арналған аспаптар мен аппаратура (мысалы, поляриметрлер, рефрактометрлер, спектрометрлер, газ-немесе түтін талдағыштар); тұтқырлығын, кеуектігін, кеңеюін, үстірт керілуін немесе соған ұқсастарды өлшеуге немесе бақылауға арналған аспаптар мен аппаратура; жылудың, дыбыстың немесе жарықтың мөлшерін өлшеуге немесе бақылауға арналған аспаптар мен аппараттар (экспонометрлерді қоса алғанда); медициналық мақсаттар үшін қолданылатын микротомдар, оларға бөлшектер мен аспаптар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ионды сәулені табу немесе өлшеу үшін аспаптар мен аппаратуралар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немесе фармацевтикалық өнімді шығару кезінде қолданылатын өлшеу немесе бақылау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термостаттар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9033 000 00 0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 медицина өнеркәсібінде пайдаланылатын 90-топтағы машиналарға, аспаптарға, құралдарға немесе аппаратураға бөлшектер және керек-жарақтар (осы топтың басқа жерінде аталмаған немесе енгізілмеген)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91-топ. Барлық түрдегі сағаттар және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технологиялық үдерістер таймерлері, өзіне тағуға немесе өзімен бірге алып жүруге арналмаған секунд өлшегіштер, соған ұқсас құралдар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94-топ. Жиһаз; төсек орын жабдықтары, матрацтар, матрацтың негіздері, диван жастықтары және жиһаздардың осыған ұқсас ішіне салынатын керек-жарақтары; басқа жерде аталмаған шамдар және жарықтандырғыш жабдықтар; жарық көрсеткіштер; таблолар және осыған ұқсас бұйымдар; жинақталатын құрылыс конструкциялары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жиhаз (мысалы, операциялық үстелдер, қарауға арналған үстелдер, механикалық аспаптары бар аурухана төсектері, стоматологиялық креслолар), жоғарыда айтылған бұйымдардың бөлшектері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өзге де жиhаз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19 001 1, 9405 11 001 1, 9405 19 001 3, 9405 11 002 1, 9405 19 002 1, 9405 19 003 1, 9405 11 003 1, 9405 19 003 3, 9405 29 001 1, 9405 21 001 1, 9405 29 001 3, 9405 21 002 1, 9405 29 002 1, 9405 29 003 1, 9405 21 003 1, 9405 29 003 3, 9405 41 001 1, 9405 49 002 1, 9405 49 002 3, 9405 41 002 1, 9405 42 002 1, 9405 42 003 1, 9405 49 001 1, 9405 49 002 5, 9405 49 003 1, 9405 49 003 3, 9405 49 003 5, 9405 91 900 1,9405 92 000 1,9405 99 000 1, 9405 41 003 1, 9405 42 001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шамдар мен жарық беретін жабдық, арнайы бағытталған жарық шамдары және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9406 90 390 2, 9406 90 900 1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өндіруге арналған арнайы өндірістік үй-жайларда пайдаланылатын жиналатын құрылыс конструкциялары (таза үй-жайлар)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96-топ. Әртүрлі дайын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иод пен бриллиант көгінің ерітіндісі бар биомаркерлерді өндіруге арналған фетрден және басқа кеуекті материалдардан жасалған ұштары бар пластикті маркерлер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11 маусымдағы</w:t>
            </w:r>
            <w:r>
              <w:br/>
            </w:r>
            <w:r>
              <w:rPr>
                <w:rFonts w:ascii="Times New Roman"/>
                <w:b w:val="false"/>
                <w:i w:val="false"/>
                <w:color w:val="000000"/>
                <w:sz w:val="20"/>
              </w:rPr>
              <w:t>№ 18829 бұйрығына</w:t>
            </w:r>
            <w:r>
              <w:br/>
            </w:r>
            <w:r>
              <w:rPr>
                <w:rFonts w:ascii="Times New Roman"/>
                <w:b w:val="false"/>
                <w:i w:val="false"/>
                <w:color w:val="000000"/>
                <w:sz w:val="20"/>
              </w:rPr>
              <w:t>2-қосымша</w:t>
            </w:r>
          </w:p>
        </w:tc>
      </w:tr>
    </w:tbl>
    <w:bookmarkStart w:name="z17" w:id="14"/>
    <w:p>
      <w:pPr>
        <w:spacing w:after="0"/>
        <w:ind w:left="0"/>
        <w:jc w:val="left"/>
      </w:pPr>
      <w:r>
        <w:rPr>
          <w:rFonts w:ascii="Times New Roman"/>
          <w:b/>
          <w:i w:val="false"/>
          <w:color w:val="000000"/>
        </w:rPr>
        <w:t xml:space="preserve"> Импорты қосылған құн салығынан босатылған дәрілік заттардың, медициналық бұйымдардың мемлекеттік тізілімінде тіркелген, денсаулық сақтау саласындағы уәкілетті орган берген қорытынды (рұқсат беру құжаты) негізінде, дәрілік заттар мен медициналық бұйымдардың мемлекеттік тізілімінде тіркелмеген кез келген нысандағы дәрілік заттар мен медициналық бұйымдардың, кез келген нысандағы дәрілік заттарды, протездiк-ортопедиялық бұйымдарды, сурдотифлотехниканы, мүгедектігі бар адамдарға берілетін арнайы қозғалыс құралдарын қоса алғанда, медициналық бұйымдарды өндіруге арналған материалдардың, жабдықтар мен жинақтаушы заттардың тізбесі</w:t>
      </w:r>
    </w:p>
    <w:bookmarkEnd w:id="14"/>
    <w:p>
      <w:pPr>
        <w:spacing w:after="0"/>
        <w:ind w:left="0"/>
        <w:jc w:val="both"/>
      </w:pPr>
      <w:r>
        <w:rPr>
          <w:rFonts w:ascii="Times New Roman"/>
          <w:b w:val="false"/>
          <w:i w:val="false"/>
          <w:color w:val="ff0000"/>
          <w:sz w:val="28"/>
        </w:rPr>
        <w:t xml:space="preserve">
      Ескерту. Атауы жаңа редакцияда - ҚР Денсаулық сақтау министрінің м.а. 10.11.2022 </w:t>
      </w:r>
      <w:r>
        <w:rPr>
          <w:rFonts w:ascii="Times New Roman"/>
          <w:b w:val="false"/>
          <w:i w:val="false"/>
          <w:color w:val="ff0000"/>
          <w:sz w:val="28"/>
        </w:rPr>
        <w:t>№ ҚР ДСМ-133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Тізбеге өзгеріс енгізілді – ҚР Денсаулық сақтау министрінің 17.05.2022 </w:t>
      </w:r>
      <w:r>
        <w:rPr>
          <w:rFonts w:ascii="Times New Roman"/>
          <w:b w:val="false"/>
          <w:i w:val="false"/>
          <w:color w:val="000000"/>
          <w:sz w:val="28"/>
        </w:rPr>
        <w:t>№ ҚР ДСМ-46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10.11.2022 </w:t>
      </w:r>
      <w:r>
        <w:rPr>
          <w:rFonts w:ascii="Times New Roman"/>
          <w:b w:val="false"/>
          <w:i w:val="false"/>
          <w:color w:val="000000"/>
          <w:sz w:val="28"/>
        </w:rPr>
        <w:t>№ ҚР ДСМ-133</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қызметтің тауар номенклатурасының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02-топ. Ет және тағамдық қосымша ет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0206 10 100 0,</w:t>
            </w:r>
          </w:p>
          <w:p>
            <w:pPr>
              <w:spacing w:after="20"/>
              <w:ind w:left="20"/>
              <w:jc w:val="both"/>
            </w:pPr>
            <w:r>
              <w:rPr>
                <w:rFonts w:ascii="Times New Roman"/>
                <w:b w:val="false"/>
                <w:i w:val="false"/>
                <w:color w:val="000000"/>
                <w:sz w:val="20"/>
              </w:rPr>
              <w:t>
0206 22 000 1,</w:t>
            </w:r>
          </w:p>
          <w:p>
            <w:pPr>
              <w:spacing w:after="20"/>
              <w:ind w:left="20"/>
              <w:jc w:val="both"/>
            </w:pPr>
            <w:r>
              <w:rPr>
                <w:rFonts w:ascii="Times New Roman"/>
                <w:b w:val="false"/>
                <w:i w:val="false"/>
                <w:color w:val="000000"/>
                <w:sz w:val="20"/>
              </w:rPr>
              <w:t>
0206 29 100 0,</w:t>
            </w:r>
          </w:p>
          <w:p>
            <w:pPr>
              <w:spacing w:after="20"/>
              <w:ind w:left="20"/>
              <w:jc w:val="both"/>
            </w:pPr>
            <w:r>
              <w:rPr>
                <w:rFonts w:ascii="Times New Roman"/>
                <w:b w:val="false"/>
                <w:i w:val="false"/>
                <w:color w:val="000000"/>
                <w:sz w:val="20"/>
              </w:rPr>
              <w:t>
0206 30 000 1,</w:t>
            </w:r>
          </w:p>
          <w:p>
            <w:pPr>
              <w:spacing w:after="20"/>
              <w:ind w:left="20"/>
              <w:jc w:val="both"/>
            </w:pPr>
            <w:r>
              <w:rPr>
                <w:rFonts w:ascii="Times New Roman"/>
                <w:b w:val="false"/>
                <w:i w:val="false"/>
                <w:color w:val="000000"/>
                <w:sz w:val="20"/>
              </w:rPr>
              <w:t>
0206 30 000 3,</w:t>
            </w:r>
          </w:p>
          <w:p>
            <w:pPr>
              <w:spacing w:after="20"/>
              <w:ind w:left="20"/>
              <w:jc w:val="both"/>
            </w:pPr>
            <w:r>
              <w:rPr>
                <w:rFonts w:ascii="Times New Roman"/>
                <w:b w:val="false"/>
                <w:i w:val="false"/>
                <w:color w:val="000000"/>
                <w:sz w:val="20"/>
              </w:rPr>
              <w:t>
0206 41 000 1,</w:t>
            </w:r>
          </w:p>
          <w:p>
            <w:pPr>
              <w:spacing w:after="20"/>
              <w:ind w:left="20"/>
              <w:jc w:val="both"/>
            </w:pPr>
            <w:r>
              <w:rPr>
                <w:rFonts w:ascii="Times New Roman"/>
                <w:b w:val="false"/>
                <w:i w:val="false"/>
                <w:color w:val="000000"/>
                <w:sz w:val="20"/>
              </w:rPr>
              <w:t>
0206 49 000 1,</w:t>
            </w:r>
          </w:p>
          <w:p>
            <w:pPr>
              <w:spacing w:after="20"/>
              <w:ind w:left="20"/>
              <w:jc w:val="both"/>
            </w:pPr>
            <w:r>
              <w:rPr>
                <w:rFonts w:ascii="Times New Roman"/>
                <w:b w:val="false"/>
                <w:i w:val="false"/>
                <w:color w:val="000000"/>
                <w:sz w:val="20"/>
              </w:rPr>
              <w:t>
0206 80 100 0,</w:t>
            </w:r>
          </w:p>
          <w:p>
            <w:pPr>
              <w:spacing w:after="20"/>
              <w:ind w:left="20"/>
              <w:jc w:val="both"/>
            </w:pPr>
            <w:r>
              <w:rPr>
                <w:rFonts w:ascii="Times New Roman"/>
                <w:b w:val="false"/>
                <w:i w:val="false"/>
                <w:color w:val="000000"/>
                <w:sz w:val="20"/>
              </w:rPr>
              <w:t>
0206 90 100 0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шошқаның, қойдың, ешкінің, жылқының, есектің, қашырдың немесе лошактың фармацевтика өнімдерін шығару кезінде пайдаланылатын жаңадан сойылған, салқындатылған немесе тоңазытылған тағамдық қосымша өнімдер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05-топ. Басқа жерде аталмаған немесе енгiзiлмеген жануарлардан алынған тағамдық өнiмдер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маралдың мүйізі ғана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11-топ. Ұн тарту-жарма өнеркәсібінің өнімдері; мия; крахмалдар; инулин; бидай дән маңызы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бидай, жүгері, картоп крахмалы, инулин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 Майлы дақылдар мен тұқымдар; өзге жемістер, тұқымдар және дән; дәрілік өсімдіктер және техникалық мақсаттағы өсімдіктер; сабан және жемшөп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жас күйіндегі немесе кептірілген, бүтін немесе ұсақталған, жармаланған немесе ұнтақталған өсімдіктер ғана, олардың жекелеген бөліктері (тұқымы мен жемісін қоса алғанда)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13-топ. Табиғи тазаланбаған малшайыр; шайырлар, камедтер және өзге де өсiмдiк шырындары мен сығындылары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өсімдік шырындары мен сығындылары, агар-агар, пектиндер ғана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15-топ. Жануарлардан немесе өсiмдiктерден алынған майлар және олардан ажыратылып алынған өнiмдер; дайын тағам майлар; жануарлардан немесе өсiмдiктерден алынған балауыздар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балық майы, май және олардың фракциясы, балық бауырынан алынатын майдан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шайыр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өсімдік майлары және олардың фракциялары ғана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глицерин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17-топ. Қант және қанттан жасалған кондитерлік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қатты күйіндегі химиялық таза лактоза, мальтоза, глюкоза және фруктозаны қоса алғанда, басқа да қанттар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1704 90 550 0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және емдеуге пайдаланылатын тамақ ауруларына арналған пастилкалар және жөтелге арналған таблеткалар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18-топ. Какао және одан жасалған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какао-майы, какао-тоң майы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21-топ. Әртүрлі тамақ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алдын алуға және емдеуге арналған тағамға теңгерімделген дәрумендер мен минералды заттардың қоспалары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22-топ. Алкогольды және алкогольсіз сусындар және сірке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80 айн. % немесе одан жоғары спирт концентрациясы бар денатуратталмаған этил спирті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25-топ. Тұз; күкірт; топырақ пен тас; сылақ материалдары, әк және цемент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таза натрий хлориді, құрамында теңіз суы бар дәрілік препараттар мен медициналық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 және протездік-ортопедиялық бұйымдарды шығару кезінде пайдаланылатын керіш, ангидрит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жармаланған немесе ұнтақталған тальк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27-топ. Минералдық отын, мұнай және олардың айдау ған өнімдер; битуминоздық заттар; минералдық балауыздар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өзге мұнай вазелині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құрамында кемінде 0,75 мас. % май бар парафин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28-топ. Бейорганикалық химия өнімдері; бағалы металдар, жерде сирек кездесетін металдар, радиоактивті элементтер немесе изотоптардың бейорганикалық және органикалық қосылыстары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химия өнімдері; фармацевтикалық, медициналық өнімді шығару кезінде пайдаланылатын қымбат бағалы металдардың, жерде сирек кездесетін металдардың, радиоактивті элементтердің немесе изотоптардың бейорганикалық немесе органикалық қосылыстары және тазартылған, кондуктометрлік су және медициналық мақсатта пайдаланылатын осыған ұқсас таза 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29-топ. Органикалық химиялық қосылыстар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табиғи немесе синтезделген органикалық химиялық қосылыстар; стерилизаторларда қолдануға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30-топ. Фармацевтикалық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31-топ. Тыңайтқыштар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сусыз құрғақ өнімге есептегенде 45 мас. % астам азоттан тұратын несепнәр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32-топ. Илік немесе бояғыш сығындылар; танниндер және олардың туындылары; бояғыш заттар, пигменттер және өзге де бояғыш заттар; бояулар және лактар; шпатлевкалар және өзге де мастиктер; полиграфиялық бояу, сия, тушь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немесе айқындалмаған химиялық құрамдағы өсімдік немесе жануар тектес бояғыш заттар (жануар көмірінен басқа бояғыш сірінділерді қоса алғанда); фармацевтикалық, медициналық өнімді шығару кезінде пайдаланылатын осы топқа 3-ескертуде көрсетілген өсімдік немесе жануар тектес бояғыш заттар негізінде дайындалған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немесе айқындалмаған химиялық құрамдағы синтетикалық органикалық бояғыш заттар; синтетикалық органикалық бояғыш заттар негізінде дайындалған препараттар; фармацевтикалық, медициналық өнімді шығару кезінде пайдаланылатын айқындалған немесе айқындалмаған химиялық құрамдағы оптикалық ақтағыштар немесе люминофорлар ретінде пайдаланылатын синтетикалық органикалық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полимерлер немесе химиялық түрлендірілген табиғи полимерлер негізінде жасалған, диспергирленген немесе сусыз ортада ерітілген (эмальдар және политурларды қоса алғандағы) бояулар және лактар; фармацевтикалық, медициналық өнімдерді таңбалау және шығару кезінде пайдаланылатын ерітінділер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полиграфиялық бояу, жазуға немесе сурет салуға арналған сия немесе тушь және өзге де қоюландырылған, немесе қоюландырылмаған қатты немесе қатты емес, өзге де бояулар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33-топ. Эфир майлары және резиноидтер; парфюмерные, косметикалық немесе туалеттік заттар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эфир майлары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дәрілік заттар ретінде тіркелген, медициналық мақсатта қолданылатын сусабындар;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теңіз және еріген сулар қоспасы бар дәрілік препараттар мен медициналық бұйымдар көзге арналған линзаларды немесе көз протездерін сақтауға арналған ерітінділер;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34-топ. Сабын бетіндегі белсенді органикалық заттар, жуғыш заттар, майлағыш заттар, жасанды және дайын балауыз, тазартатын және жылтырататын құрамдар, шамдар және ұқсас өнімдер, жабыстыру үшін пасталар, пластилин, "тіс балауызы" және тiске арналған гипс негiзiндегi құрамдар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пайдаланылатын 3404 тауар позициясының балауыздан басқа тазалау пасталары және ұнтақтары және ұқсас құралдар (соның ішінде қағаз, мақта, киіз немесе биязы киіз, мата емес материалдар, сол құралдар сіңірілген борпақ пластмасса немесе борпақ резина)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3407 00 000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қанат "тіс дәрісінің балауызы" немесе тіс қалыбын алуға арналған құрамдар, тіс дәрігерлік мақсатқа арналған керіш (кальций керіші немесе кальций сульфаты) негізінде дайындалған өзге де құрамдар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35-топ. Ақуыз заттары; модификацияланған крахмалдар; желімдер; ферменттер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альбуминдер (соның ішінде құрғақ затқа есептегенде іркіт ақуызының салмағы 80% артық екі немесе одан да көп іркіт ақуызының тұнбасын қоса алғанда), альбуминаттар және фармацевтикалық өнімін өндіру кезінде пайдаланатын басқа да альбумин туындылары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фармацевтикалық өнімді шығару кезінде пайдаланылатын желатин және оның туындылары; желатин қатты капсулалар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декстриндер, өзге түрлендірілген крахмалдар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шығару кезінде пайдаланатын желатин каучук негізінде жасалған балқытылған желатин және өзге де дайын адгезивтер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басқа жерде аталмаған ферменттер, ферменттік препараттар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37-топ. Фото- және кинотауарлар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мақсаттарға пайдаланылатын қағаздан, қатырма қағаздан немесе тоқыма материалдарынан басқа, кез келген материалдан жасалған жайпақ рентгендік фотопластинкалар мен фото үлдірлер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мақсаттарға пайдаланылатын қағаздан, қатырма қағаздан немесе тоқыма материалдарынан басқа, кез келген материалдан жасалған орамдағы рентгендік фотоүлдірлер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фотохимикаттар (лактар, желімдер, адгезивтер және ұқсас құралдардан басқа); фотографиялық мақсаттарда пайдаланылатын араластырылмаған өнімдер, өлшенген дозада немесе медициналық, стоматологиялық мақсаттарда пайдалануға дайын күйдегі бөлшек саудада өткізуге арналған қаптамада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38-топ. Басқа да химиялық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пайдаланылатын активтендірілген көмір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өнімді шығару кезінде пайдаланатын ағаштың қара майы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пайдаланатын микроорганизмдер (вирустар және оған ұқсастарды қоса) немесе өсімдік, адам немесе жануарлар жасушаларын өсіруге немесе қолдауға арналған дайын дақылды орталар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3822 11 000 0, 3822 12 000 1, 3822 12 000 9 3822 13 000 0, 3822 19 000 1, 3822 19 000 9, 3822 90 000 0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төсемдегі диагностикалық немесе зертханалық реагенттер, төсемдегі немесе онсыз дайын диагностикалық немесе зертханалық реагенттер, медициналық мақсаттарда пайдаланылатын сертификатталған эталондық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3824 99 610 0,</w:t>
            </w:r>
          </w:p>
          <w:p>
            <w:pPr>
              <w:spacing w:after="20"/>
              <w:ind w:left="20"/>
              <w:jc w:val="both"/>
            </w:pPr>
            <w:r>
              <w:rPr>
                <w:rFonts w:ascii="Times New Roman"/>
                <w:b w:val="false"/>
                <w:i w:val="false"/>
                <w:color w:val="000000"/>
                <w:sz w:val="20"/>
              </w:rPr>
              <w:t>
3824 99 620 0,</w:t>
            </w:r>
          </w:p>
          <w:p>
            <w:pPr>
              <w:spacing w:after="20"/>
              <w:ind w:left="20"/>
              <w:jc w:val="both"/>
            </w:pPr>
            <w:r>
              <w:rPr>
                <w:rFonts w:ascii="Times New Roman"/>
                <w:b w:val="false"/>
                <w:i w:val="false"/>
                <w:color w:val="000000"/>
                <w:sz w:val="20"/>
              </w:rPr>
              <w:t>
3824 99 640 0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фармакологияда немесе хирургияда қолданылатын өнімдер және құрамдар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39-топ. Пластмассалар және олардың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мақсатта, сондай-ақ дәрілік заттарды, медициналық бұйымдарды шығару үшін пайдаланатын пластмассалар және олардан жасалған бұйымдар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40-топ. Каучук, резеңке және олардың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табиғи, вулканизацияланған немесе вулканизацияланбаған каучук латексі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табиғи, техникалық мамандандырылған (ТSNR) каучук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техникалық көміртегімен немесе кремний диоксидімен, эластометрмен толтырылған резеңке қоспасы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нысандар (мысалы, темірлер, құбырлар және бейінді түрлер) және үрленбеген резина бұйымдар (мысалы, дискілер мен сақиналар) – фармацевтикалық, медициналық өнімдерді шығару кезінде пайдаланылатын басқалары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жасау кезінде пайдаланатын қатты резеңкеден басқа, пластиналар, қаңылтырлар, жолақтар немесе таспалар, шыбықшалар және вулкандалған резеңкеден жасалған қалыптық профильдер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өнеркәсіпте пайдаланатын вулкандалған резеңкеден жасалған конвейерлі таспалар немесе жетекті ремендер немесе бельтинг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вулканизацияланған резеңкеден немесе оларсыз жасалған гигиеналық немесе фармацевтикалық бұйымдар; фармацевтикалық және медициналық өнімді шығару кезінде пайдаланылатын қатты резеңкеден басқа, вулканизацияланған резеңкеден жасалған тығындар; медициналық мақсатта пайдаланылатын резеңке жылытқыштар, бүріккіштер, оттекті жастықтар, көз пипеткалары, мұрынға арналған аспираторлар, сүтсорғыштар, балаларға арналған тіс дөңгелектері, Эсмарх ыдысы, қан тоқтатқыш жгут, Мартенс бинті және т.б., емізіктердің бірнеше түрлері және балаларға арналған ұқсас бұйымдар; вулканизацияланған резеңкеден жасалған контрацептивтер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4015 12 000 1, 4015 12 000 9, 4015 19 000 0,4015 90 000 0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оның керек-жарақтары, медициналық қолғаптар, медициналық мақсаттарға арналған вулканизацияланған резеңкеден жасалған медициналық, хирургиялық және қарап-тексеруге арналған, стерильді және стерильденбеген қолғаптар, неопреннен жасалған белдіктер мен таңғыштар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пайдаланатын вулкандалған резеңкеден жасалған бұйымдар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41-топ. Өңделмеген терілер (табиғи жүннен басқа) және иленген 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жасау кезінде пайдаланылатын ірі қара малдың немесе жылқы тұқымдас малдың немесе терісінен жасалған тықыр былғары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48-топ. Қағаз және картон; қағаз массасы, қағаз немесе картон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шығару кезінде пайдаланатын орамдағы целлюлоза талшығынан жасалған кенеп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немесе 4803 тауар позициясында көрсетілгеннен өзге, фармацевтикалық, медициналық мақсаттарда қолданылатын ағартылмаған крафт-қағаз және крафт-картон орамада немесе парақталған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4809 немесе 4810 тауар позициясының тауарларынан басқа медициналық, фармацевтикалық мақсатта, сондай-ақ медициналық, фармацевтикалық өнімді шығару үшін пайдаланатын беті боялған немесе әшекейленген немесе қаптамада не кез келген тікбұрышты (соның ішінде квадратты) парақтарда басылған қағаз, қатырма қағаз, целлюлозды мақта және қапталған, сіңдірілген, ламинирленген целлюлозды талшықтан жасалатын кенеп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үшін өлшеп-оралмаған хирургиялық, медициналық мақсатта қолданылатын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өнімді шығару кезінде пайдаланылатын гофр қағаздан немесе қатырма қағаздан жасалған жәшіктер мен қораптар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жазба белгілері мен затбелгілер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орамдағы қағаз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52-топ. Мақта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5208 11 100 0</w:t>
            </w:r>
          </w:p>
          <w:p>
            <w:pPr>
              <w:spacing w:after="20"/>
              <w:ind w:left="20"/>
              <w:jc w:val="both"/>
            </w:pPr>
            <w:r>
              <w:rPr>
                <w:rFonts w:ascii="Times New Roman"/>
                <w:b w:val="false"/>
                <w:i w:val="false"/>
                <w:color w:val="000000"/>
                <w:sz w:val="20"/>
              </w:rPr>
              <w:t>
5208 21 100 0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бинттер, таңу материалдары мен медициналық дәке дайындауға арналған бетінің тығыздығы кемінде 200 г/м2 аспайтын құрамында 85% мас. немесе одан көп мақта талшықтарынан тұратын мақта маталар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56-топ. Мақта, киіз немесе фетр және беймата материалдар, арнайы иірілген жіп; жіңішке арқандар, жіптер, арқандар және арқансымдар және олардың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химиялық жіптерден жасалған мата емес материал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матамен қапталған резеңке жіп және бау; 5404 немесе 5405 тауар позициясымен бірдей, сіңірілген, қапталған немесе резеңке немесе пластмасса қабы бар жалпақ мата жіптер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61-топ. Трикотажды немесе қолдан тоқылған киім бұйымдары және киім керек-жарақтары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қолдануға арналған трусилер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6115 10 100 9,</w:t>
            </w:r>
          </w:p>
          <w:p>
            <w:pPr>
              <w:spacing w:after="20"/>
              <w:ind w:left="20"/>
              <w:jc w:val="both"/>
            </w:pPr>
            <w:r>
              <w:rPr>
                <w:rFonts w:ascii="Times New Roman"/>
                <w:b w:val="false"/>
                <w:i w:val="false"/>
                <w:color w:val="000000"/>
                <w:sz w:val="20"/>
              </w:rPr>
              <w:t>
6115 10 100 1,</w:t>
            </w:r>
          </w:p>
          <w:p>
            <w:pPr>
              <w:spacing w:after="20"/>
              <w:ind w:left="20"/>
              <w:jc w:val="both"/>
            </w:pPr>
            <w:r>
              <w:rPr>
                <w:rFonts w:ascii="Times New Roman"/>
                <w:b w:val="false"/>
                <w:i w:val="false"/>
                <w:color w:val="000000"/>
                <w:sz w:val="20"/>
              </w:rPr>
              <w:t>
6115 10 100 2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венаның кеңеюінен зардап шегетіндерге арналған синтетикалық жіптен тоқылған шұлықтар, колготкалар, гольфылер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62-топ. Трикотажды немесе қолдан тоқылған киім бұйымдары және киім керек-жарақтарынан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мақсаттарға арналған бюстьгалтерлер, белдіктер, корсеттер, таңғыштар және ұқсас бұйымдар, және олардың машинамен немесе қолмен тоқылған тоқыма немесе тоқыма емес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пішілген үлгісін қоса алғанда өзге де дайын бұйымдар, фармацевтикалық, медициналық өнім шығару кезінде, сондай-ақмедицинада пайдаланылатын қан тоқтатқыш бау, медициналық маскалар, бахилалар, белдіктер, корсеттер, медициналық мақсаттағы арқа түзеткіштері, омыртқаның мойын бөлігіне арналған медициналық бекіткіштер, хирургияда аяқ-қолды бір қалыпты ұстауға арналған медициналық таңғыштар сияқты тоқыма материалдарынан жасалған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 мен зақымдары бар адамдарға арналған арнайы таяқтар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пайдаланатын, қайрағыш тастар, тегістегіш дөңгелектер және тегістеуге, қайрауға жылтыратуға, келтіруге немесе кесуге арналған тірек конструкциясы жоқ ұқсас бұйымдар, қолмен қайрауға немесе жылтыратуға арналған тастар және олардың агломерацияланған табиғи немесе жасанды абразивтерден жасалған немесе жиынтығында басқа да материалдардың бөлшектері бар немесе осы бөлшектер жоқ керамикадан жасалған тастар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пайдаланатын табиғи немесе жасанды түйіршікті ұнтақ немесе қағаз, мата, қатырма қағаз немесе өзге негізінде жасалған дән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63-топ. Басқа да дайын текстиль бұйымдары; жиынтықтар; бұрын қолданылған киім және текстиль бұйымдары; ескі маталар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пайдаланылатын зертханалық, химиялық мақсаттарға арналған қыш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жасау және шығару кезінде қолданылатын оптикалық шыны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65-топ. Бас киімдер және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сәулелерінен қорғауға арналған рентген әйнегі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шыныдан жасалған ампулалар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66-топ. Қолшатырлар, күннен қорғайтын қолшатырлар, тіреуіштер, тіреуіш-орындықтар, сыпталған ағаштар, атқа мінуге арналған қамшылар және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пайдалынатын тығындар, қақпақтар және басқа ұқсас бұйымдар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68-топ. Тас, гипс, цемент, асбест, слюдалар немесе ұқсас материалдардан жасалатын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7010 90 710 0</w:t>
            </w:r>
          </w:p>
          <w:p>
            <w:pPr>
              <w:spacing w:after="20"/>
              <w:ind w:left="20"/>
              <w:jc w:val="both"/>
            </w:pPr>
            <w:r>
              <w:rPr>
                <w:rFonts w:ascii="Times New Roman"/>
                <w:b w:val="false"/>
                <w:i w:val="false"/>
                <w:color w:val="000000"/>
                <w:sz w:val="20"/>
              </w:rPr>
              <w:t>
7010 90 790 0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бөтелкелер, құтылар, банкалар, ампулалар және өзге де шыны ыдыстар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көруді түзететін немесе түзетпейтін көзілдіріктерге арналған майысқан, тереңдетіп иілген шынылар немесе осыған ұқсас өңделмеген оптикалық шынылар; фармацевтикалық және медициналық өнімдерді дайындау және шығару кезінде қолданылатын тұтас шынылық сфералар және олардың көрсетілген шыныларды дайындауға арналған сегменттері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69-топ. Керамикалық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немесе фармацевтикалық мақсаттарға арналған шыны ыдыстар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70-топ. Шыны және оның бұйымдары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бұйымдарда, сондай-ақ фармацевтикалық, медициналық өнімдерді шығаруда пайдаланылатын қара металдан жасалған сығылған немесе сұйытылған газға арналған ыдыс және емдік газбен қамту жүйесінің жабдығы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шығаруда пайдаланатын басқа да инелер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пайдаланылатын зарарсыздандыру қораптары және ұқсас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фармацевтикалық, медициналық өнімдерді шығару кезінде пайдаланылатын, медицинада емдік газдармен қамтамасыз ету үшін пайдаланылатын тазартылған мыстан жасалған құбырлар, түтіктер және құбырларға арналған фитингтер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және емдік газбен қамту жүйесі жабдықтарын шығару кезінде пайдаланылатын шыбықтары мен алюминий профильдер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шығару кезінде блистерге қаптамалау үшін қалыңдығы (негізін қоспағанда) 0,2 мм артық емес алюминий фольга (негізсіз немесе қағаз, қатырма қағаз, пластмасса немесе өзге де ұқсас материал негізінде)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алюминийден жасалған деформацияға ұшырайтын түтікті ыдыстар (тубалар)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73-топ. Қара металдардан жасалған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үшін пайдаланылатын аэрозольді орамдардағы алюминийден жасалған басқа ыдыстар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өнімдерді шығару кезінде пайдаланылатын, сығылған газдарға арналған алюминий ыдыстар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ионды сәуледен қорғау үшін медицинада пайдаланылатын қорғасын парақтар, кесінділер немесе таспалар мен фольгалар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74-топ. Мыс және одан жасалған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линзаларды оқшаулауға арналған оңай балқитын металл (Вуд қоспасы)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76-топ. Алюминий және одан жасалған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металды сымдауға немесе бөлуге арналған фильерлерді қоса алғанда қол құралдарына арналған механикалық жетегімен немесе онсыз немесе станоктарға арналған (мысалы нығыздау, қалыптау, кесу, шабу, бұранданы кесу, бұрғылау, қайрау, тарту, жоңғылау, токарлық өңдеу немесе бұрау) ауысымдық жұмыс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өндіру кезінде пайдаланылатын жасалған тығындағыш қақпақтар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 және медицина өнеркәсібінде пайдаланылатын тазарту құрылғыларымен немесе оларсыз газ генераторлары немесе сулы газ генераторлары; тазарту құрылғыларымен немесе оларсыз ацетилендік газ генераторлары және осыған ұқсас газ генераторлары, (медицинаға арналған оттегі</w:t>
            </w:r>
          </w:p>
          <w:p>
            <w:pPr>
              <w:spacing w:after="20"/>
              <w:ind w:left="20"/>
              <w:jc w:val="both"/>
            </w:pPr>
            <w:r>
              <w:rPr>
                <w:rFonts w:ascii="Times New Roman"/>
                <w:b w:val="false"/>
                <w:i w:val="false"/>
                <w:color w:val="000000"/>
                <w:sz w:val="20"/>
              </w:rPr>
              <w:t>
генераторлары)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шығыс өлшеуіштер бар немесе жоқ сұйықтық сорғылары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фармацевтикалық, медициналық өнеркәсіпте пайдаланылатын ауа немесе вакуумды сорғыштар, ауа немесе газ компрессорлары мен желдеткіштер; желдеткіші бар, сүзгіштері бар немесе сүзгішсіз желдеткіші немесе рецикуляциялық сору қалпақтары немесе желдеткіші бар шкафтар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78-топ. Қорғасын және одан жасалған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w:t>
            </w:r>
          </w:p>
          <w:p>
            <w:pPr>
              <w:spacing w:after="20"/>
              <w:ind w:left="20"/>
              <w:jc w:val="both"/>
            </w:pPr>
            <w:r>
              <w:rPr>
                <w:rFonts w:ascii="Times New Roman"/>
                <w:b w:val="false"/>
                <w:i w:val="false"/>
                <w:color w:val="000000"/>
                <w:sz w:val="20"/>
              </w:rPr>
              <w:t>
8415 90 000 9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арнайы өндіріс үй-жайларында микроклиматты сақтауға арналған температураның және ылғалдың автоматтық реттегіші бар өндірістік кондиционерлер; олардың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80-топ. Қалайы және оның бұйымдары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тұрмыстықты қоспағанда фармацевтикалық шығару кезінде медициналық мақсатта пайдаланатын тоңазытқыш және мұздатқыш жабдықтар; оның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82-топ. Бағалы емес металдардан жасалған аспаптар, тетіктер, пышақ бұйымдары, қасықтар және шанышқылар; олардың бағалы емес металдардан жасалған бөлшектері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қайнату, қуыру, дистилдеу, ректификациялау, зарарсыздандыру, пастерлеу, булау, кептіру, буын кетіру, желдету немесе салқындату сияқты температураны өзгерту үдерісінде материалдарды өңдеу үшін электрмен немесе электрсіз қыздыратын (пешті, камераны және 8514 тауар позициясының басқа да жабдықтарын қоспағанда) өнеркәсіптік немесе зертханалық машиналар, жабдықтар; фармацевтикалық, медициналық өніміндерді шығару кезінде пайдаланатын инерциясы жоқ су жылытқыштар немесе жылу су аккумуляторлары электрсіз, өзге де; медицина өнеркәсібіне арналған жабдықтардың бөлшектері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83-топ. Бағалы емес металдардан жасалған басқа да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фармацевтикалық, медициналық өнімдерді шығару кезінде пайдаланылатын цетрифугалар, соның ішінде орталықтандырылған кептіргіштер; сұйықтықтар мен газдарды сүзуге және тазартуға арналған құрылғылар мен қондырғылар, олардың бөлшектері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84-топ. Ядролық реакторлар, қазандар, жабдықтар және механикалық құрылғылар;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шөлмектер және өзге де ыдыстарды жууға және кептіруге арналған қондырғылар; шөлмектер, банкаларды тығындауға, толтыруға, қораптарды, қаптарды және өзге де ыдыстарды жабуға, бекітуге немесе оларды белгілеуге арналған құралдар; шөлмектер, банкалар, тубалар және ұқсас ыдыстарды қақпақтар немесе тығындармен герметикалық тығындауға арналған құралдар; қаптамалауға немесе орауға (соның ішінде қаптама материалының термоорнығуы бар тауарды қаптаушы құрал) арналған құралдар және басқалары; сусындарды газдауға арналған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конвейерлердегі бұйымдарды үздіксіз өлшеуге арналған таразылар (конвейерде, чеквейерде қаптама салмағын бақылауға арналған машиналар); фармацевтика өнімін шығару кезінде пайдаланылатын өлшеу салмағының ең жоғары салмағы 30 кг-ден аспайтын алдын ала оралған тауарларды өлшеп-орауға және таңбалауға арналған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шығару кезінде пайдаланылатын пневматикалық көтермелер және конвейерлер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шығаруға арналған құюға және таблетка жасауға арналған машиналар, қабығын жасауға арналған машиналар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пластиналарды, цилиндрлерді немесе басқа да баспа түрлерін дайындауға немесе әзірлеуге арналған (8456-8465 тауар позициясындағы станоктардан басқа) машиналар, аппаратуралар, жабдықтар; пластиналар, цилиндрлер немесе басқа да баспа түрлері; фармацевтикалық және медициналық өнімдерді, олардың бөлігін шығару кезінде денсаулық сақтау ұйымдарының таза үй-жайларында пайдаланылатын пластиналар, цилиндрлер және баспа мақсаты үшін дайындалған литографиялық тастар (мысалы үшкірленген, тегістелген немесе жылтыратылған);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цилиндрлер және 8442 тауар позициясының басқа да баспа түрлері арқылы баспа үшін пайдаланатын баспа машиналары; басқа да біріктірілген немесе біріктірілмеген принтерлер, көшірме аппараттары және факсимил апараттары; олардың бөлігі және фармацевтикалық, медициналық өнімдерді шығару кезінде денсаулық сақтау ұйымдарының таза үй-жайларында пайдаланылатын олардың бөліктері және құралдары;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денсаулық сақтау ұйымдарының таза үй-жайларында пайдаланылатын химиялық тоқыма маталарын тартуға, созуға, тоқуға немесе кесуге арналған машиналар; олардың бөлшектері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олардың бөліктерін шығару кезінде 8458 тауар позициясындағы (көп салалы токарь станогын қоса отырып) токарь станогынан басқа металды жою арқылы сыртқы немесе ішкі ойманы бұрғылауға, тегістеуге, фрезерлеуге кесуге арналған металл кесуші (жүйелік құрудың агрегаттық станоктарды қоса алғанда) станоктар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көлемді мөртабандармен, соғумен және мөрлеумен өңдеуге арналған (қысымдарды қоса алғанда) станоктар; иілмелі, (қысымдарды қоса алғанда) шеті иілмелі, дұрыс, кесілген, ұрылған немесе бөлінген металдарды өңдеуге арналған станоктар; фармацевтикалық және медициналық өнімдерін шығару кезінде денсаулық сақтау ұйымдарының таза үй-жайларында пайдаланылатын жоғарыда аталмаған металдарды немесе металлдардың карбидтерін өңдеуге арналған қысымдар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шығару кезінде пайдаланылатын оптикалық әйнектерді өңдеуге арналған станоктар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немесе құралдар мен бөлшектерді өзі ашылатын бұранда кескіш ұштарды, ұзын ұштарды және станокқа басқа да арнайы құралдарға арналған құралдарды қоса алғанда негізінен 8459, 8462, 8464 тауар позицияларының жабдықтары үшін бағытталған бөліктері мен бөлшектері; медициналық бұйымдарды шығару кезінде оптикалық шыны өңдеу үшін пайдаланатын қол құралдарының барлық түрлеріне арналған жұмыс құралдарын бекітуге арналған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8467 11 900 0,</w:t>
            </w:r>
          </w:p>
          <w:p>
            <w:pPr>
              <w:spacing w:after="20"/>
              <w:ind w:left="20"/>
              <w:jc w:val="both"/>
            </w:pPr>
            <w:r>
              <w:rPr>
                <w:rFonts w:ascii="Times New Roman"/>
                <w:b w:val="false"/>
                <w:i w:val="false"/>
                <w:color w:val="000000"/>
                <w:sz w:val="20"/>
              </w:rPr>
              <w:t>
8467 21 910 0,</w:t>
            </w:r>
          </w:p>
          <w:p>
            <w:pPr>
              <w:spacing w:after="20"/>
              <w:ind w:left="20"/>
              <w:jc w:val="both"/>
            </w:pPr>
            <w:r>
              <w:rPr>
                <w:rFonts w:ascii="Times New Roman"/>
                <w:b w:val="false"/>
                <w:i w:val="false"/>
                <w:color w:val="000000"/>
                <w:sz w:val="20"/>
              </w:rPr>
              <w:t>
8467 29 510 0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шығару кезінде пайдаланылатын электрлі қозғалтқышы бар қолмен басқарылатын құрал-саймандар, басқалары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8467 89 000 0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дайындау кезінде пайдаланылатын фрезерлеуге арналған қолмен басқарылатын электрлі құрал-саймандар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w:t>
            </w:r>
          </w:p>
          <w:p>
            <w:pPr>
              <w:spacing w:after="20"/>
              <w:ind w:left="20"/>
              <w:jc w:val="both"/>
            </w:pPr>
            <w:r>
              <w:rPr>
                <w:rFonts w:ascii="Times New Roman"/>
                <w:b w:val="false"/>
                <w:i w:val="false"/>
                <w:color w:val="000000"/>
                <w:sz w:val="20"/>
              </w:rPr>
              <w:t>
8474 39 000 1,</w:t>
            </w:r>
          </w:p>
          <w:p>
            <w:pPr>
              <w:spacing w:after="20"/>
              <w:ind w:left="20"/>
              <w:jc w:val="both"/>
            </w:pPr>
            <w:r>
              <w:rPr>
                <w:rFonts w:ascii="Times New Roman"/>
                <w:b w:val="false"/>
                <w:i w:val="false"/>
                <w:color w:val="000000"/>
                <w:sz w:val="20"/>
              </w:rPr>
              <w:t>
8474 80 101 0,</w:t>
            </w:r>
          </w:p>
          <w:p>
            <w:pPr>
              <w:spacing w:after="20"/>
              <w:ind w:left="20"/>
              <w:jc w:val="both"/>
            </w:pPr>
            <w:r>
              <w:rPr>
                <w:rFonts w:ascii="Times New Roman"/>
                <w:b w:val="false"/>
                <w:i w:val="false"/>
                <w:color w:val="000000"/>
                <w:sz w:val="20"/>
              </w:rPr>
              <w:t>
8474 80 901 0,</w:t>
            </w:r>
          </w:p>
          <w:p>
            <w:pPr>
              <w:spacing w:after="20"/>
              <w:ind w:left="20"/>
              <w:jc w:val="both"/>
            </w:pPr>
            <w:r>
              <w:rPr>
                <w:rFonts w:ascii="Times New Roman"/>
                <w:b w:val="false"/>
                <w:i w:val="false"/>
                <w:color w:val="000000"/>
                <w:sz w:val="20"/>
              </w:rPr>
              <w:t>
8474 90-нан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тәрізді күйдегі минералды өнімдерді ұсатуға, ұнтақтауға, араластыруға арналған жабдық (грануляторлар); фармацевтикалық өнімді шығару кезінде пайдаланатын агломерациялауға, пішіндеуге немесе құюға арналған жабдықтар және олардың бөлшектері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өңдеуге арналған немесе фармацевтикалық, медициналық өнімдерді шығару кезінде пайдаланатын осы топ үшін басқа жерде атауы қойылмаған осы материалдардан өнімді шығаруға арналған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8479 970 7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өндіру кезінде пайдаланылатын машиналар мен механикалық құрылғылар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8480 71 000 0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шығару кезінде пайдаланылатын резеңкені немесе пластмассаны құюға арналған қалып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 клапандар, винтельдер және емдік құбыржолдарына, қазандықтарға, резервуарларға медициналық жабдықта, медициналық бұйымдарда және емдік газбен қамтамасыз ету жүйелерінде пайдаланатын редукциялық және термореттеуші клапандарды қоса алғанда ұқсас ыдыстарға арналған ұқсас арматура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кіріктірмелі электр қозғалтқышы бар портативті тұрмыстық электр сүт сорғыштар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пайдаланатын зертханалық электр пештері және камералар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пайдалануға арналған электрлі инерциясы жоқ немесе аккумуляциялайтын электрлі су жылытқыштар, батырылатын электрлі жылытқыштар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пайдаланатын өткізгіш байланыс жүйесіне арналған немесе цифрлық өткізу жүйесіне арналған аппаратура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8525 81 300 0, 8525 82 300 0,8525 83 300 0, 8525 89 300 0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пайдаланылатын жарығы төмен бейнелерді цифрлық тіркеуге арналған құрылғылар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пайдаланылатын мониторлар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пульттер, панелдер, консолдар, үстелдер, бөлгіш қалқандар және электрлік аппаратураларға арналған негіздер, электрлік тоқты басқаруға немесе бөлуге арналған 8535 немесе 8536 тауар позицияларының екі немесе одан да көп құрылғыларымен жабдықталғандар, оның ішінде өздерін қосатын құралдар немесе 90 топтың құрылғылары және басқарудың цифрлық аппаратары, медициналық мақсаттар үшін пайдаланылатын 8517 тауарлық позицияның коммутациялық құралдардан басқасы;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пайдаланылатын ерекше немесе 8535, 8536 немесе 8537 тауар позицияларының аппаратуралары үшін бөліктер; олардың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85-топ. Электрлік машиналар және құрылғылар, олардың бөліктері; дыбыс жазатын және дыбысты жаңғыртатын аппаратура, теледидарлық бейне мен дыбысты жазатын және жаңғырту үшін аппаратура, олардың бөліктері және құрылғылары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8539 49 000 0, 8539 51 101 1, 8539 51 109 1, 8539 51 201 1, 8539 51 202 1, 8539 51 209 1, 8539 51 401 1, 8539 51 402 1, 8539 51 409 1, 8539 90 800 1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ультракүлгін және инфрақызыл сәулелену шамдары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87-топ. Теміржол немесе трамвайлық қозғалмалы құрамнан басқа, жер үсті көлік құралдары, және олардың бөліктері және құрылғылары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пайдаланылатын жаңа моторлық көлікті заттар (жылжымалы медициналық кешендер)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кешендерге арналған кузов-фургондар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қозғалтқышпен немесе қозғалуға арналған басқа да механикалық құрылғылармен жабдықталмаған қозғала алмайтын адамдарға арналған арбалар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қозғала алмайтын адамдарға арналған арбалардың бөлшектері мен жабдықтары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90-топ. Оптикалық, фотографиялық, кинематографиялық, өлшегіш, бақылаушы, прецизиялық, медициналық немесе хирургиялық құрылғылар және аппараттар; және олардың бөліктері мен құрылғылары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қолданылатын контактілі линзалар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9001 40 410 0,</w:t>
            </w:r>
          </w:p>
          <w:p>
            <w:pPr>
              <w:spacing w:after="20"/>
              <w:ind w:left="20"/>
              <w:jc w:val="both"/>
            </w:pPr>
            <w:r>
              <w:rPr>
                <w:rFonts w:ascii="Times New Roman"/>
                <w:b w:val="false"/>
                <w:i w:val="false"/>
                <w:color w:val="000000"/>
                <w:sz w:val="20"/>
              </w:rPr>
              <w:t>
9001 40 490 0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өңделген, бір фокальды, мультифокальды (көпфокальды) трансфокальды көзді түзететін шыныдан жасалған көзілдіктерге арналған линзалар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9001 50 410 0,</w:t>
            </w:r>
          </w:p>
          <w:p>
            <w:pPr>
              <w:spacing w:after="20"/>
              <w:ind w:left="20"/>
              <w:jc w:val="both"/>
            </w:pPr>
            <w:r>
              <w:rPr>
                <w:rFonts w:ascii="Times New Roman"/>
                <w:b w:val="false"/>
                <w:i w:val="false"/>
                <w:color w:val="000000"/>
                <w:sz w:val="20"/>
              </w:rPr>
              <w:t>
9001 50 490 0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өңделген, бір фокальды, мультифокальды (көпфокальды) трансфокальды көзді түзететін өзге де материалдан жасалған көзілдіктерге арналған линзалар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бұйымдарда қолданылатын линзалар, призмалар, айналар және кез келген материалдан жасалған өзге де оптикалық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 (9003 19 000 1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көзілдіріктерге, қорғаныш көзілдіріктерге (күннен қорғайтындарынан басқа) немесе осындай оптикалық аспаптарға арналған оправалар мен арматура және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 (9004 10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көзілдіріктерге, қорғаныш көзілдіріктерге (күннен қорғайтындарынан басқа) және көзді түзейтін осындай оптикалық аспаптар;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мүшелерді медициналық, хирургиялық тексеруге арналған арнайы фотокамералар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қолданылатын бейнелерді, олардың бөліктері мен құралдарын тіркеу құрылғылары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фотозертханаларға арналған өзге аппаратура және жабдық, медициналық мақсаттарда пайдаланылатын басқа да негатоскоптар, айқындалған машиналар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пайдаланылатын оптикалық күрделі микроскоптар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пайдаланылатын әртүрлі таразылары бар немесе жоқ, сезімталдығы 0,05 г немесе одан жоғары таразылар, олардың бөлшектері мен жабдықтары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сцинтиграфиялық аппаратураны қоса алғанда, медицинада, хирургияда, стоматологияда қолданылатын аспаптар мен құрылғылар, басқа да электромедициналық аппаратура және көздің көруін зерттеуге арналған аспаптар (солярийден басқа), оның ішінде медициналық бұйымдар дың құрамына кіретін қосымша бөліктер мен жинақтаушылар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механотерапияға арналған құрылғылар; уқалау аппараттары; қабілетін анықтау үшін психологиялық тестілерге арналған аппаратура; озон, оттегі және аэрозоль терапиясына қолдан тыныс алдыруға арналған аппараттар немесе басқа да терапиялық тыныс алу аппаратурасы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басқа да тыныс алу жабдықтары және механикалық тетіктерсіз және ауыстыратын сүзгілерсіз қорғаныш маскаларынан басқа, газ маскалары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балдақтарды, хирургиялық белдіктерді және бандаждарды қоса алғанда, ортопедиялық аспаптар; сынықтарды емдеуге арналған, біздер мен басқа да аспаптар; қолдан жасалған дене бөліктері; органның ақауын немесе оның жұмыс істемеуін толықтыру үшін тағылатын, алып жүретін немесе денеге импланттайтын есту аппараттары және басқа да аспаптар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пайдалануға арналған рентгендік, альфа-, бета-немесе гамма-сәулеленуге пайдалануға негізделген аппаратура, рентгенографиялық немесе радиотерапиялық, рентгендік түтіктерді қоса алғанда және басқа да рентгендік сәулелену генераторлары, жоғары кернеудегі генераторлар, басқару қалқандар мен пульттері, экрандар, үстелдер, креслолар және тексеруге немесе емдеуге арналған соған ұқсас бұйымдар, оның ішінде көрсетілген аппаратура мен бұйымдардың құрамына кіретін қосымша бөліктері мен жинақтаушылар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қаттылығын, мықтылығын сынауға арналған машиналар мен құрылғылар немесе материалдардың басқа да механикалық қасиеттері (таблеткалардың қаттылығы мен мықтылығын өлшеуге арналған аспаптар)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және фармацевтикалық өнімді шығару кезінде қолданылатын ареометрлер, термометрлер, барометрлер, гигрометрлер, жазатын құрылғылары бар немесе онсыз психрометрлер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сұйықтықтардың немесе газдардың шығынын, деңгейін қысымын немесе басқа да ауыспалы сипаттамасын өлшеуге немесе бақылауға арналған аспаптар мен аппаратура және емдік газбен қамтамасыз ету жүйесінің жабдығы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талдауға арналған аспаптар мен аппаратура (мысалы, поляриметрлер, рефрактометрлер, спектрометрлер, газ-немесе түтін талдағыштар); тұтқырлығын, кеуектігін, кеңеюін, үстірт керілуін немесе соған ұқсастарды өлшеуге немесе бақылауға арналған аспаптар мен аппаратура; жылудың, дыбыстың немесе жарықтың мөлшерін өлшеуге немесе бақылауға арналған аспаптар мен аппараттар (экспонометрлерді қоса алғанда); медициналық мақсаттар үшін қолданылатын микротомдар, оларға бөлшектер мен аспаптар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ионды сәулені табу немесе өлшеу үшін аспаптар мен аппаратура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немесе фармацевтикалық өнімді шығару кезінде қолданылатын өлшеу немесе бақылау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термостаттар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9033 000 00 0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 медицина өнеркәсібінде пайдаланылатын 90-топтағы машиналарға, аспаптарға, құралдарға немесе аппаратураға бөлшектер және керек-жарақтар (осы топтың басқа жерінде аталмаған немесе енгізілмеген)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91-топ. Барлық түрдегі сағаттар және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технологиялық үдерістер таймерлері, өзіне тағуға немесе өзімен бірге алып жүруге арналмаған секунд өлшегіштер, соған ұқсас құрылғылар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94-топ. Жиһаз; төсек орын жабдықтары, матрацтар, матрацтың негіздері, диван жастықтары және жиһаздардың осыған ұқсас ішіне салынатын керек-жарақтары; басқа жерде аталмаған шамдар және жарықтандырғыш жабдықтар; жарық көрсеткіштер; таблолар және осыған ұқсас бұйымдар; жинақталатын құрылыс конструкциялары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жиhаз (мысалы, операциялық үстелдер, қарап тексеруге арналған үстелдер, механикалық аспаптары бар аурухана төсектері, стоматологиялық креслолар), жоғарыда айтылған бұйымдардың бөлшектері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өзге де жиhаз және оның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19 001 1, 9405 11 001 1, 9405 19 001 3, 8539 51 102 1, 9405 11 002 1, 9405 19 002 1, 9405 19 003 1, 9405 11 003 1, 9405 19 003 3, 9405 29 001 1, 9405 21 001 1, 9405 29 001 3, 9405 21 002 1, 9405 29 002 1, 9405 29 003 1, 9405 21 003 1, 9405 29 003 3, 9405 41 001 1, 9405 41 002 1, 9405 42 002 1, 9405 42 003 1, 9405 49 001 1, 9405 49 002 1, 9405 49 002 3, 9405 49 002 5, 9405 49 003 1, 9405 49 003 3, 9405 49 003 5, 9405 91 900 1, 9405 92 000 1, 9405 99 000 1, 9405 41 003 1, 9405 42 001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шамдар мен жарық беретін жабдық, арнайы бағытталған шамдар және олардың бөліктері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9406 90 390 2, 9406 90 900 1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өнімдерді өндіруге арналған арнайы өндірістік үй-жайларда пайдаланылатын жиналатын құрылыс конструкциялары (таза үй-жайлар)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96-топ. Әртүрлі дайын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иод пен бриллиант көгінің ерітіндісі бар биомаркерлерді шығаруға арналған фетрден және басқа кеуекті материалдардан жасалған ұштары бар пластикті маркерлер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