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aa8ea" w14:textId="baaa8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шекті бағасын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2019 жылғы 12 маусымдағы № 216 бұйрығы. Қазақстан Республикасының Әділет министрлігінде 2019 жылғы 13 маусымда № 18838 болып тіркелді</w:t>
      </w:r>
    </w:p>
    <w:p>
      <w:pPr>
        <w:spacing w:after="0"/>
        <w:ind w:left="0"/>
        <w:jc w:val="both"/>
      </w:pPr>
      <w:bookmarkStart w:name="z1" w:id="0"/>
      <w:r>
        <w:rPr>
          <w:rFonts w:ascii="Times New Roman"/>
          <w:b w:val="false"/>
          <w:i w:val="false"/>
          <w:color w:val="000000"/>
          <w:sz w:val="28"/>
        </w:rPr>
        <w:t xml:space="preserve">
      "Газ және газбен жабдықтау туралы" 2012 жылғы 9 қаңтардағы Қазақстан Республикасы Заңы 6-бабының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2019 жылғы 1 шілдеден бастап 30 қыркүйекті қоса алған кезеңге арналған шекті бағасы қосылған құн салығын есепке алмағанда, бір тоннасы үшін 38 701, 67 теңге (отыз сегіз мың жеті жүз бір теңге алпыс жеті тиын) мөлшерiнде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Газ және мұнай-газ-химия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8"/>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