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b44c" w14:textId="189b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жүзеге асыратын міндеттердің орындалуы үшін қажетті және жеткілікті дербес деректер тізбесін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11 маусымдағы № 234 бұйрығы. Қазақстан Республикасының Әділет министрлігінде 2019 жылғы 14 маусымда № 18843 болып тіркелді.</w:t>
      </w:r>
    </w:p>
    <w:p>
      <w:pPr>
        <w:spacing w:after="0"/>
        <w:ind w:left="0"/>
        <w:jc w:val="both"/>
      </w:pPr>
      <w:bookmarkStart w:name="z1" w:id="0"/>
      <w:r>
        <w:rPr>
          <w:rFonts w:ascii="Times New Roman"/>
          <w:b w:val="false"/>
          <w:i w:val="false"/>
          <w:color w:val="000000"/>
          <w:sz w:val="28"/>
        </w:rPr>
        <w:t xml:space="preserve">
      "Дербес деректер және оларды қорғау туралы" 2013 жылғы 21 мамырдағы Қазақстан Республикасы Заңының 25-бабы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министрлігі жүзеге асыратын міндеттердің орындау үшін қажетті және жеткілікті дербес деректердің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Ауыл шаруашылығы министрлігі жүзеге асыратын міндеттерді орындауы үшін қажетті және жеткілікті дербес деректер тізбесін бекіту туралы" Қазақстан Республикасы Ауыл шаруашылығы министрінің 2013 жылғы 30 қыркүйектегі № 17-1/458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8862 болып тіркелген, 2014 жылғы 15 қаңтарда № 8 (28232) "Егемен Қазақстан"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министрлігінің Кадр және әкімшілік қамтамасыз ету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Ауыл шаруашылығы министрлігінің Жауапты хатшысына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11 маусымдағы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234 бұйрығымен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Ауыл шаруашылығы министрлігі жүзеге асыратын міндеттердің орындалуы үшін қажетті және жеткілікті дербес деректер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10050"/>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деректердің атауы</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(бар болса), тегін ауыстырғаны туралы мәліметтер</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мен атының транскрипциясы</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 және туған жері</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r>
              <w:br/>
            </w:r>
            <w:r>
              <w:rPr>
                <w:rFonts w:ascii="Times New Roman"/>
                <w:b w:val="false"/>
                <w:i w:val="false"/>
                <w:color w:val="000000"/>
                <w:sz w:val="20"/>
              </w:rPr>
              <w:t>
құжаттың атауы;</w:t>
            </w:r>
            <w:r>
              <w:br/>
            </w:r>
            <w:r>
              <w:rPr>
                <w:rFonts w:ascii="Times New Roman"/>
                <w:b w:val="false"/>
                <w:i w:val="false"/>
                <w:color w:val="000000"/>
                <w:sz w:val="20"/>
              </w:rPr>
              <w:t>
құжаттың нөмірі;</w:t>
            </w:r>
            <w:r>
              <w:br/>
            </w:r>
            <w:r>
              <w:rPr>
                <w:rFonts w:ascii="Times New Roman"/>
                <w:b w:val="false"/>
                <w:i w:val="false"/>
                <w:color w:val="000000"/>
                <w:sz w:val="20"/>
              </w:rPr>
              <w:t>
құжаттың берілген күні;</w:t>
            </w:r>
            <w:r>
              <w:br/>
            </w:r>
            <w:r>
              <w:rPr>
                <w:rFonts w:ascii="Times New Roman"/>
                <w:b w:val="false"/>
                <w:i w:val="false"/>
                <w:color w:val="000000"/>
                <w:sz w:val="20"/>
              </w:rPr>
              <w:t>
құжаттың қолданылатын мерзімі;</w:t>
            </w:r>
            <w:r>
              <w:br/>
            </w:r>
            <w:r>
              <w:rPr>
                <w:rFonts w:ascii="Times New Roman"/>
                <w:b w:val="false"/>
                <w:i w:val="false"/>
                <w:color w:val="000000"/>
                <w:sz w:val="20"/>
              </w:rPr>
              <w:t>
құжатты берген орган</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туралы деректер:</w:t>
            </w:r>
            <w:r>
              <w:br/>
            </w:r>
            <w:r>
              <w:rPr>
                <w:rFonts w:ascii="Times New Roman"/>
                <w:b w:val="false"/>
                <w:i w:val="false"/>
                <w:color w:val="000000"/>
                <w:sz w:val="20"/>
              </w:rPr>
              <w:t>
азаматтығы (бұрынғы азаматтығы);</w:t>
            </w:r>
            <w:r>
              <w:br/>
            </w:r>
            <w:r>
              <w:rPr>
                <w:rFonts w:ascii="Times New Roman"/>
                <w:b w:val="false"/>
                <w:i w:val="false"/>
                <w:color w:val="000000"/>
                <w:sz w:val="20"/>
              </w:rPr>
              <w:t>
Қазақстан Республикасы азаматтығын алған күні;</w:t>
            </w:r>
            <w:r>
              <w:br/>
            </w:r>
            <w:r>
              <w:rPr>
                <w:rFonts w:ascii="Times New Roman"/>
                <w:b w:val="false"/>
                <w:i w:val="false"/>
                <w:color w:val="000000"/>
                <w:sz w:val="20"/>
              </w:rPr>
              <w:t>
Қазақстан Республикасы азаматтығын алу негіздері;</w:t>
            </w:r>
            <w:r>
              <w:br/>
            </w:r>
            <w:r>
              <w:rPr>
                <w:rFonts w:ascii="Times New Roman"/>
                <w:b w:val="false"/>
                <w:i w:val="false"/>
                <w:color w:val="000000"/>
                <w:sz w:val="20"/>
              </w:rPr>
              <w:t>
Қазақстан Республикасының азаматтығын жоғалтқан күні;</w:t>
            </w:r>
            <w:r>
              <w:br/>
            </w:r>
            <w:r>
              <w:rPr>
                <w:rFonts w:ascii="Times New Roman"/>
                <w:b w:val="false"/>
                <w:i w:val="false"/>
                <w:color w:val="000000"/>
                <w:sz w:val="20"/>
              </w:rPr>
              <w:t>
Қазақстан Республикасының азаматтығын жоғалту негіздері;</w:t>
            </w:r>
            <w:r>
              <w:br/>
            </w:r>
            <w:r>
              <w:rPr>
                <w:rFonts w:ascii="Times New Roman"/>
                <w:b w:val="false"/>
                <w:i w:val="false"/>
                <w:color w:val="000000"/>
                <w:sz w:val="20"/>
              </w:rPr>
              <w:t>
Қазақстан Республикасының азаматтығын қалпына келтірген күні;</w:t>
            </w:r>
            <w:r>
              <w:br/>
            </w:r>
            <w:r>
              <w:rPr>
                <w:rFonts w:ascii="Times New Roman"/>
                <w:b w:val="false"/>
                <w:i w:val="false"/>
                <w:color w:val="000000"/>
                <w:sz w:val="20"/>
              </w:rPr>
              <w:t>
Қазақстан Республикасының азаматтығын қалпына келтіру негіздері</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Портреттік бейнесі (цифрландырылған фотосурет)</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Қолтаңбасы (оның ішінде электрондық цифрлық (бар болса))</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мекенжайы, тұрғылықты жері бойынша немесе келген жері бойынша тіркелген күні</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 жұмыс, үй, ұялы телефоны (бар болса)</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(бар болса) мекенжайы</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кітапшасының мәліметтері:</w:t>
            </w:r>
            <w:r>
              <w:br/>
            </w:r>
            <w:r>
              <w:rPr>
                <w:rFonts w:ascii="Times New Roman"/>
                <w:b w:val="false"/>
                <w:i w:val="false"/>
                <w:color w:val="000000"/>
                <w:sz w:val="20"/>
              </w:rPr>
              <w:t>
нөмірі;</w:t>
            </w:r>
            <w:r>
              <w:br/>
            </w:r>
            <w:r>
              <w:rPr>
                <w:rFonts w:ascii="Times New Roman"/>
                <w:b w:val="false"/>
                <w:i w:val="false"/>
                <w:color w:val="000000"/>
                <w:sz w:val="20"/>
              </w:rPr>
              <w:t>
сериясы;</w:t>
            </w:r>
            <w:r>
              <w:br/>
            </w:r>
            <w:r>
              <w:rPr>
                <w:rFonts w:ascii="Times New Roman"/>
                <w:b w:val="false"/>
                <w:i w:val="false"/>
                <w:color w:val="000000"/>
                <w:sz w:val="20"/>
              </w:rPr>
              <w:t>
берілген күні;</w:t>
            </w:r>
            <w:r>
              <w:br/>
            </w:r>
            <w:r>
              <w:rPr>
                <w:rFonts w:ascii="Times New Roman"/>
                <w:b w:val="false"/>
                <w:i w:val="false"/>
                <w:color w:val="000000"/>
                <w:sz w:val="20"/>
              </w:rPr>
              <w:t>
ондағы жазбалар</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ведомстволық наградалар, грамоталар, алғыс хаттар туралы мәліметтер;</w:t>
            </w:r>
            <w:r>
              <w:br/>
            </w:r>
            <w:r>
              <w:rPr>
                <w:rFonts w:ascii="Times New Roman"/>
                <w:b w:val="false"/>
                <w:i w:val="false"/>
                <w:color w:val="000000"/>
                <w:sz w:val="20"/>
              </w:rPr>
              <w:t>
Награданың атауы немесе аты;</w:t>
            </w:r>
            <w:r>
              <w:br/>
            </w:r>
            <w:r>
              <w:rPr>
                <w:rFonts w:ascii="Times New Roman"/>
                <w:b w:val="false"/>
                <w:i w:val="false"/>
                <w:color w:val="000000"/>
                <w:sz w:val="20"/>
              </w:rPr>
              <w:t>
Наградтау туралы нормативтік актінің күні және түрі</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 нәтижелері туралы мәліметтер</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жеңілдіктер мен әлеуметтік мәртебесі туралы мәліметтер:</w:t>
            </w:r>
            <w:r>
              <w:br/>
            </w:r>
            <w:r>
              <w:rPr>
                <w:rFonts w:ascii="Times New Roman"/>
                <w:b w:val="false"/>
                <w:i w:val="false"/>
                <w:color w:val="000000"/>
                <w:sz w:val="20"/>
              </w:rPr>
              <w:t>
жеңілдіктер мен мәртебе беруге негіз болып табылатын құжатты берген органның атауы;</w:t>
            </w:r>
            <w:r>
              <w:br/>
            </w:r>
            <w:r>
              <w:rPr>
                <w:rFonts w:ascii="Times New Roman"/>
                <w:b w:val="false"/>
                <w:i w:val="false"/>
                <w:color w:val="000000"/>
                <w:sz w:val="20"/>
              </w:rPr>
              <w:t>
құжаттың сериясы, нөмірі, берілген күні;</w:t>
            </w:r>
            <w:r>
              <w:br/>
            </w:r>
            <w:r>
              <w:rPr>
                <w:rFonts w:ascii="Times New Roman"/>
                <w:b w:val="false"/>
                <w:i w:val="false"/>
                <w:color w:val="000000"/>
                <w:sz w:val="20"/>
              </w:rPr>
              <w:t>
мүгедектіктің себебі, мүгедектік тобы;</w:t>
            </w:r>
            <w:r>
              <w:br/>
            </w:r>
            <w:r>
              <w:rPr>
                <w:rFonts w:ascii="Times New Roman"/>
                <w:b w:val="false"/>
                <w:i w:val="false"/>
                <w:color w:val="000000"/>
                <w:sz w:val="20"/>
              </w:rPr>
              <w:t>
Семей ядролық сынақ полигонындағы ядролық сынақтардың салдарынан зардап шеккен адамға берілетін жеңілдікке құқықты растайтын куәлік;</w:t>
            </w:r>
            <w:r>
              <w:br/>
            </w:r>
            <w:r>
              <w:rPr>
                <w:rFonts w:ascii="Times New Roman"/>
                <w:b w:val="false"/>
                <w:i w:val="false"/>
                <w:color w:val="000000"/>
                <w:sz w:val="20"/>
              </w:rPr>
              <w:t>
Арал өңіріндегі экологиялық қасірет салдарынан зардап шеккен адамға берілетін жеңілдікке құқықты растайтын куәлік</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еңбек қызметі туралы деректер:</w:t>
            </w:r>
            <w:r>
              <w:br/>
            </w:r>
            <w:r>
              <w:rPr>
                <w:rFonts w:ascii="Times New Roman"/>
                <w:b w:val="false"/>
                <w:i w:val="false"/>
                <w:color w:val="000000"/>
                <w:sz w:val="20"/>
              </w:rPr>
              <w:t>
лауазымын, құрылымдық бөлімшесін, ұйымды, оның атауын толық көрсету;</w:t>
            </w:r>
            <w:r>
              <w:br/>
            </w:r>
            <w:r>
              <w:rPr>
                <w:rFonts w:ascii="Times New Roman"/>
                <w:b w:val="false"/>
                <w:i w:val="false"/>
                <w:color w:val="000000"/>
                <w:sz w:val="20"/>
              </w:rPr>
              <w:t>
жалпы және үздіксіз жұмыс өтілі;</w:t>
            </w:r>
            <w:r>
              <w:br/>
            </w:r>
            <w:r>
              <w:rPr>
                <w:rFonts w:ascii="Times New Roman"/>
                <w:b w:val="false"/>
                <w:i w:val="false"/>
                <w:color w:val="000000"/>
                <w:sz w:val="20"/>
              </w:rPr>
              <w:t>
бұрын жұмыс істеген ұйымдарының мекенжайы мен телефондары, сондай-ақ сол ұйымдарда атқарған лауазымдарының толық атауы мен жұмыс істеген уақыты және басқа да деректемелер</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біліктілігі және арнайы білімінің немесе арнайы дайындығының бар-жоғы туралы мәліметтер:</w:t>
            </w:r>
            <w:r>
              <w:br/>
            </w:r>
            <w:r>
              <w:rPr>
                <w:rFonts w:ascii="Times New Roman"/>
                <w:b w:val="false"/>
                <w:i w:val="false"/>
                <w:color w:val="000000"/>
                <w:sz w:val="20"/>
              </w:rPr>
              <w:t>
оқу орнына түскен (оқу орнынан шығарылған) күні;</w:t>
            </w:r>
            <w:r>
              <w:br/>
            </w:r>
            <w:r>
              <w:rPr>
                <w:rFonts w:ascii="Times New Roman"/>
                <w:b w:val="false"/>
                <w:i w:val="false"/>
                <w:color w:val="000000"/>
                <w:sz w:val="20"/>
              </w:rPr>
              <w:t>
дипломның, куәліктің немесе білім беру мекемесін аяқтағаны туралы басқа да құжаттың сериясы, нөмірі, берілген күні;</w:t>
            </w:r>
            <w:r>
              <w:br/>
            </w:r>
            <w:r>
              <w:rPr>
                <w:rFonts w:ascii="Times New Roman"/>
                <w:b w:val="false"/>
                <w:i w:val="false"/>
                <w:color w:val="000000"/>
                <w:sz w:val="20"/>
              </w:rPr>
              <w:t>
білім беру мекемесінің атауы және орналасқан жері;</w:t>
            </w:r>
            <w:r>
              <w:br/>
            </w:r>
            <w:r>
              <w:rPr>
                <w:rFonts w:ascii="Times New Roman"/>
                <w:b w:val="false"/>
                <w:i w:val="false"/>
                <w:color w:val="000000"/>
                <w:sz w:val="20"/>
              </w:rPr>
              <w:t>
факультеті немесе бөлімшесі, білім беру мекемесін аяқтағаннан кейінгі біліктілігі және мамандығы;</w:t>
            </w:r>
            <w:r>
              <w:br/>
            </w:r>
            <w:r>
              <w:rPr>
                <w:rFonts w:ascii="Times New Roman"/>
                <w:b w:val="false"/>
                <w:i w:val="false"/>
                <w:color w:val="000000"/>
                <w:sz w:val="20"/>
              </w:rPr>
              <w:t>
ғылыми дәрежесі;</w:t>
            </w:r>
            <w:r>
              <w:br/>
            </w:r>
            <w:r>
              <w:rPr>
                <w:rFonts w:ascii="Times New Roman"/>
                <w:b w:val="false"/>
                <w:i w:val="false"/>
                <w:color w:val="000000"/>
                <w:sz w:val="20"/>
              </w:rPr>
              <w:t>
ғылыми атағы;</w:t>
            </w:r>
            <w:r>
              <w:br/>
            </w:r>
            <w:r>
              <w:rPr>
                <w:rFonts w:ascii="Times New Roman"/>
                <w:b w:val="false"/>
                <w:i w:val="false"/>
                <w:color w:val="000000"/>
                <w:sz w:val="20"/>
              </w:rPr>
              <w:t>
шет тілдерді білуі</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 және қайта даярлау туралы мәліметтер:</w:t>
            </w:r>
            <w:r>
              <w:br/>
            </w:r>
            <w:r>
              <w:rPr>
                <w:rFonts w:ascii="Times New Roman"/>
                <w:b w:val="false"/>
                <w:i w:val="false"/>
                <w:color w:val="000000"/>
                <w:sz w:val="20"/>
              </w:rPr>
              <w:t>
біліктілігін арттыру және қайта даярлау туралы құжаттың сериясы, нөмірі, берілген күні;</w:t>
            </w:r>
            <w:r>
              <w:br/>
            </w:r>
            <w:r>
              <w:rPr>
                <w:rFonts w:ascii="Times New Roman"/>
                <w:b w:val="false"/>
                <w:i w:val="false"/>
                <w:color w:val="000000"/>
                <w:sz w:val="20"/>
              </w:rPr>
              <w:t>
білім беру мекемесінің атауы және орналасқан жері;</w:t>
            </w:r>
            <w:r>
              <w:br/>
            </w:r>
            <w:r>
              <w:rPr>
                <w:rFonts w:ascii="Times New Roman"/>
                <w:b w:val="false"/>
                <w:i w:val="false"/>
                <w:color w:val="000000"/>
                <w:sz w:val="20"/>
              </w:rPr>
              <w:t>
білім беру мекемесін аяқтағаннан кейінгі біліктілігі және мамандығы</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 бойынша декларация тапсырғаны туралы мәліметтер</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 адамдардың және әскери қызметке шақырылатын адамдардың әскери есепке алынғаны туралы мәліметтер:</w:t>
            </w:r>
            <w:r>
              <w:br/>
            </w:r>
            <w:r>
              <w:rPr>
                <w:rFonts w:ascii="Times New Roman"/>
                <w:b w:val="false"/>
                <w:i w:val="false"/>
                <w:color w:val="000000"/>
                <w:sz w:val="20"/>
              </w:rPr>
              <w:t>
әскери билеттің сериясы, нөмірі, берілген (тапсырылған) күні:</w:t>
            </w:r>
            <w:r>
              <w:br/>
            </w:r>
            <w:r>
              <w:rPr>
                <w:rFonts w:ascii="Times New Roman"/>
                <w:b w:val="false"/>
                <w:i w:val="false"/>
                <w:color w:val="000000"/>
                <w:sz w:val="20"/>
              </w:rPr>
              <w:t>
әскери билетті берген органның атауы;</w:t>
            </w:r>
            <w:r>
              <w:br/>
            </w:r>
            <w:r>
              <w:rPr>
                <w:rFonts w:ascii="Times New Roman"/>
                <w:b w:val="false"/>
                <w:i w:val="false"/>
                <w:color w:val="000000"/>
                <w:sz w:val="20"/>
              </w:rPr>
              <w:t>
әскери-есепке алу мамандығы;</w:t>
            </w:r>
            <w:r>
              <w:br/>
            </w:r>
            <w:r>
              <w:rPr>
                <w:rFonts w:ascii="Times New Roman"/>
                <w:b w:val="false"/>
                <w:i w:val="false"/>
                <w:color w:val="000000"/>
                <w:sz w:val="20"/>
              </w:rPr>
              <w:t>
әскери атағы;</w:t>
            </w:r>
            <w:r>
              <w:br/>
            </w:r>
            <w:r>
              <w:rPr>
                <w:rFonts w:ascii="Times New Roman"/>
                <w:b w:val="false"/>
                <w:i w:val="false"/>
                <w:color w:val="000000"/>
                <w:sz w:val="20"/>
              </w:rPr>
              <w:t>
есепке қабылданғаны/алынғаны туралы деректер;</w:t>
            </w:r>
            <w:r>
              <w:br/>
            </w:r>
            <w:r>
              <w:rPr>
                <w:rFonts w:ascii="Times New Roman"/>
                <w:b w:val="false"/>
                <w:i w:val="false"/>
                <w:color w:val="000000"/>
                <w:sz w:val="20"/>
              </w:rPr>
              <w:t>
әскери қызметтен босатуға негіз</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 туралы мәліметтер:</w:t>
            </w:r>
            <w:r>
              <w:br/>
            </w:r>
            <w:r>
              <w:rPr>
                <w:rFonts w:ascii="Times New Roman"/>
                <w:b w:val="false"/>
                <w:i w:val="false"/>
                <w:color w:val="000000"/>
                <w:sz w:val="20"/>
              </w:rPr>
              <w:t>
некеде тұруы;</w:t>
            </w:r>
            <w:r>
              <w:br/>
            </w:r>
            <w:r>
              <w:rPr>
                <w:rFonts w:ascii="Times New Roman"/>
                <w:b w:val="false"/>
                <w:i w:val="false"/>
                <w:color w:val="000000"/>
                <w:sz w:val="20"/>
              </w:rPr>
              <w:t>
некеге тұрғаны туралы куәліктің деректері;</w:t>
            </w:r>
            <w:r>
              <w:br/>
            </w:r>
            <w:r>
              <w:rPr>
                <w:rFonts w:ascii="Times New Roman"/>
                <w:b w:val="false"/>
                <w:i w:val="false"/>
                <w:color w:val="000000"/>
                <w:sz w:val="20"/>
              </w:rPr>
              <w:t>
некені бұзғаны туралы куәліктің деректері;</w:t>
            </w:r>
            <w:r>
              <w:br/>
            </w:r>
            <w:r>
              <w:rPr>
                <w:rFonts w:ascii="Times New Roman"/>
                <w:b w:val="false"/>
                <w:i w:val="false"/>
                <w:color w:val="000000"/>
                <w:sz w:val="20"/>
              </w:rPr>
              <w:t>
ерінің (зайыбының) аты, әкесінің аты (бар болса), тегі;</w:t>
            </w:r>
            <w:r>
              <w:br/>
            </w:r>
            <w:r>
              <w:rPr>
                <w:rFonts w:ascii="Times New Roman"/>
                <w:b w:val="false"/>
                <w:i w:val="false"/>
                <w:color w:val="000000"/>
                <w:sz w:val="20"/>
              </w:rPr>
              <w:t>
ерінің (зайыбының) жеке басын куәландыратын құжаттың деректері;</w:t>
            </w:r>
            <w:r>
              <w:br/>
            </w:r>
            <w:r>
              <w:rPr>
                <w:rFonts w:ascii="Times New Roman"/>
                <w:b w:val="false"/>
                <w:i w:val="false"/>
                <w:color w:val="000000"/>
                <w:sz w:val="20"/>
              </w:rPr>
              <w:t>
туысқандық дәрежесі;</w:t>
            </w:r>
            <w:r>
              <w:br/>
            </w:r>
            <w:r>
              <w:rPr>
                <w:rFonts w:ascii="Times New Roman"/>
                <w:b w:val="false"/>
                <w:i w:val="false"/>
                <w:color w:val="000000"/>
                <w:sz w:val="20"/>
              </w:rPr>
              <w:t>
отбасының басқа да мүшелерінің, асырауындағылардың аты, әкесінің аты (бар болса), тегі және туған күндері;</w:t>
            </w:r>
            <w:r>
              <w:br/>
            </w:r>
            <w:r>
              <w:rPr>
                <w:rFonts w:ascii="Times New Roman"/>
                <w:b w:val="false"/>
                <w:i w:val="false"/>
                <w:color w:val="000000"/>
                <w:sz w:val="20"/>
              </w:rPr>
              <w:t>
балаларының (оның ішінде асырап алынған, қамқорындағы) бар-жоғы және олардың жасы</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Сотталғаны (сотталмағаны) туралы мәліметтер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