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dfd2" w14:textId="951df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органдарында кадрлық жоспарлауды ескере отырып, кадрларға қажеттілікті қанағаттандыру үшін мамандықтар тізбесін бекіту туралы" Қазақстан Республикасы Ішкі істер министрінің 2015 жылғы 19 қарашадағы № 941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2019 жылғы 17 маусымдағы № 545 бұйрығы. Қазақстан Республикасының Әділет министрлігінде 2019 жылғы 18 маусымда № 18858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"Ішкі істер органдарында кадрлық жоспарлауды ескере отырып, кадрларға қажеттілікті қанағаттандыру үшін мамандықтар тізбесін бекіту туралы" Қазақстан Республикасы Ішкі істер министрінің 2015 жылғы 19 қарашадағы № 941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12442 болып тіркелген, "Әділет" ақпараттық-құқықтық жүйесінде 2015 жылғы 30 желтоқсанда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Ішкі істер органдарында кадрлық жоспарлауды ескере отырып, кадрларға қажеттілікті қанағаттандыру үшін мамандықтар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"Басшылық Қазақстан Республикасы Ішкі істер министрлігі орталық аппаратының басшы құрамы" деген бөлімнің атауы мынадай редакцияда жазылсын:</w:t>
      </w:r>
    </w:p>
    <w:bookmarkEnd w:id="3"/>
    <w:bookmarkStart w:name="z5" w:id="4"/>
    <w:p>
      <w:pPr>
        <w:spacing w:after="0"/>
        <w:ind w:left="0"/>
        <w:jc w:val="both"/>
      </w:pPr>
      <w:r>
        <w:rPr>
          <w:rFonts w:ascii="Times New Roman"/>
          <w:b w:val="false"/>
          <w:i w:val="false"/>
          <w:color w:val="000000"/>
          <w:sz w:val="28"/>
        </w:rPr>
        <w:t>
      "Қазақстан Республикасы Ішкі істер министрлігі орталық аппаратының басшы құрамы";</w:t>
      </w:r>
    </w:p>
    <w:bookmarkEnd w:id="4"/>
    <w:bookmarkStart w:name="z6" w:id="5"/>
    <w:p>
      <w:pPr>
        <w:spacing w:after="0"/>
        <w:ind w:left="0"/>
        <w:jc w:val="both"/>
      </w:pPr>
      <w:r>
        <w:rPr>
          <w:rFonts w:ascii="Times New Roman"/>
          <w:b w:val="false"/>
          <w:i w:val="false"/>
          <w:color w:val="000000"/>
          <w:sz w:val="28"/>
        </w:rPr>
        <w:t>
      "Қазақстан Республикасы Ішкі істер министрлігінің облыстық (республикалық маңызы бар қалалар, көліктегі) аумақтық органдарының басшы құрамы" деген бөлімнің атауы мынадай редакцияда жазылсын:</w:t>
      </w:r>
    </w:p>
    <w:bookmarkEnd w:id="5"/>
    <w:bookmarkStart w:name="z7" w:id="6"/>
    <w:p>
      <w:pPr>
        <w:spacing w:after="0"/>
        <w:ind w:left="0"/>
        <w:jc w:val="both"/>
      </w:pPr>
      <w:r>
        <w:rPr>
          <w:rFonts w:ascii="Times New Roman"/>
          <w:b w:val="false"/>
          <w:i w:val="false"/>
          <w:color w:val="000000"/>
          <w:sz w:val="28"/>
        </w:rPr>
        <w:t>
      "Қазақстан Республикасы Ішкі істер министрлігі облыстардың, республикалық маңызы бар қалалардың және астананың, көліктегі полиция департаменттерінің басшы құрамы";</w:t>
      </w:r>
    </w:p>
    <w:bookmarkEnd w:id="6"/>
    <w:bookmarkStart w:name="z8" w:id="7"/>
    <w:p>
      <w:pPr>
        <w:spacing w:after="0"/>
        <w:ind w:left="0"/>
        <w:jc w:val="both"/>
      </w:pPr>
      <w:r>
        <w:rPr>
          <w:rFonts w:ascii="Times New Roman"/>
          <w:b w:val="false"/>
          <w:i w:val="false"/>
          <w:color w:val="000000"/>
          <w:sz w:val="28"/>
        </w:rPr>
        <w:t>
      "Есірткі бизнесіне қарсы күрес және есірткі айналымын бақылау бөліністері" деген бөлімнің атауы мынадай редакцияда жазылсын:</w:t>
      </w:r>
    </w:p>
    <w:bookmarkEnd w:id="7"/>
    <w:bookmarkStart w:name="z9" w:id="8"/>
    <w:p>
      <w:pPr>
        <w:spacing w:after="0"/>
        <w:ind w:left="0"/>
        <w:jc w:val="both"/>
      </w:pPr>
      <w:r>
        <w:rPr>
          <w:rFonts w:ascii="Times New Roman"/>
          <w:b w:val="false"/>
          <w:i w:val="false"/>
          <w:color w:val="000000"/>
          <w:sz w:val="28"/>
        </w:rPr>
        <w:t>
      "Есірткі қылмысына қарсы іс-қимыл бөліністері";</w:t>
      </w:r>
    </w:p>
    <w:bookmarkEnd w:id="8"/>
    <w:bookmarkStart w:name="z10" w:id="9"/>
    <w:p>
      <w:pPr>
        <w:spacing w:after="0"/>
        <w:ind w:left="0"/>
        <w:jc w:val="both"/>
      </w:pPr>
      <w:r>
        <w:rPr>
          <w:rFonts w:ascii="Times New Roman"/>
          <w:b w:val="false"/>
          <w:i w:val="false"/>
          <w:color w:val="000000"/>
          <w:sz w:val="28"/>
        </w:rPr>
        <w:t>
      "Экстремизмге қарсы күрес бөліністері " деген бөлімнің атауы мынадай редакцияда жазылсын:</w:t>
      </w:r>
    </w:p>
    <w:bookmarkEnd w:id="9"/>
    <w:bookmarkStart w:name="z11" w:id="10"/>
    <w:p>
      <w:pPr>
        <w:spacing w:after="0"/>
        <w:ind w:left="0"/>
        <w:jc w:val="both"/>
      </w:pPr>
      <w:r>
        <w:rPr>
          <w:rFonts w:ascii="Times New Roman"/>
          <w:b w:val="false"/>
          <w:i w:val="false"/>
          <w:color w:val="000000"/>
          <w:sz w:val="28"/>
        </w:rPr>
        <w:t>
      "Экстремизмге қарсы іс-қимыл бөліністері";</w:t>
      </w:r>
    </w:p>
    <w:bookmarkEnd w:id="10"/>
    <w:bookmarkStart w:name="z12" w:id="11"/>
    <w:p>
      <w:pPr>
        <w:spacing w:after="0"/>
        <w:ind w:left="0"/>
        <w:jc w:val="both"/>
      </w:pPr>
      <w:r>
        <w:rPr>
          <w:rFonts w:ascii="Times New Roman"/>
          <w:b w:val="false"/>
          <w:i w:val="false"/>
          <w:color w:val="000000"/>
          <w:sz w:val="28"/>
        </w:rPr>
        <w:t>
      "Жергілікті полиция қызметі бөліністері" деген бөлімде "жол-патрульдік полициясы бөліністері" деген кіші бөлім алып тасталсын;</w:t>
      </w:r>
    </w:p>
    <w:bookmarkEnd w:id="11"/>
    <w:bookmarkStart w:name="z13" w:id="12"/>
    <w:p>
      <w:pPr>
        <w:spacing w:after="0"/>
        <w:ind w:left="0"/>
        <w:jc w:val="both"/>
      </w:pPr>
      <w:r>
        <w:rPr>
          <w:rFonts w:ascii="Times New Roman"/>
          <w:b w:val="false"/>
          <w:i w:val="false"/>
          <w:color w:val="000000"/>
          <w:sz w:val="28"/>
        </w:rPr>
        <w:t>
      "патрульдік полиция бөліністері" деген кіші бөлім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1"/>
        <w:gridCol w:w="44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 бөліністері</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Тасымалдауларды, қозғалысты ұйымдастыру және көлікті пайдалану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071300 </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3"/>
    <w:p>
      <w:pPr>
        <w:spacing w:after="0"/>
        <w:ind w:left="0"/>
        <w:jc w:val="both"/>
      </w:pPr>
      <w:r>
        <w:rPr>
          <w:rFonts w:ascii="Times New Roman"/>
          <w:b w:val="false"/>
          <w:i w:val="false"/>
          <w:color w:val="000000"/>
          <w:sz w:val="28"/>
        </w:rPr>
        <w:t>
      "ювеналдық полиция бөліністері" кіші бөлім мынадай мазмұндағы жолмен толықтырылсын: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Педагогикалық мамандықтар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4"/>
    <w:p>
      <w:pPr>
        <w:spacing w:after="0"/>
        <w:ind w:left="0"/>
        <w:jc w:val="both"/>
      </w:pPr>
      <w:r>
        <w:rPr>
          <w:rFonts w:ascii="Times New Roman"/>
          <w:b w:val="false"/>
          <w:i w:val="false"/>
          <w:color w:val="000000"/>
          <w:sz w:val="28"/>
        </w:rPr>
        <w:t>
      "Көші-қон полициясы бөліністері" деген бөлімнің атауы мынадай редакцияда жазылсын:</w:t>
      </w:r>
    </w:p>
    <w:bookmarkEnd w:id="14"/>
    <w:bookmarkStart w:name="z16" w:id="15"/>
    <w:p>
      <w:pPr>
        <w:spacing w:after="0"/>
        <w:ind w:left="0"/>
        <w:jc w:val="both"/>
      </w:pPr>
      <w:r>
        <w:rPr>
          <w:rFonts w:ascii="Times New Roman"/>
          <w:b w:val="false"/>
          <w:i w:val="false"/>
          <w:color w:val="000000"/>
          <w:sz w:val="28"/>
        </w:rPr>
        <w:t>
      "Көші-қон қызметі бөліністері";</w:t>
      </w:r>
    </w:p>
    <w:bookmarkEnd w:id="15"/>
    <w:bookmarkStart w:name="z17" w:id="16"/>
    <w:p>
      <w:pPr>
        <w:spacing w:after="0"/>
        <w:ind w:left="0"/>
        <w:jc w:val="both"/>
      </w:pPr>
      <w:r>
        <w:rPr>
          <w:rFonts w:ascii="Times New Roman"/>
          <w:b w:val="false"/>
          <w:i w:val="false"/>
          <w:color w:val="000000"/>
          <w:sz w:val="28"/>
        </w:rPr>
        <w:t xml:space="preserve">
      "Кадр жұмысы бөліністері" деген бөлімде: </w:t>
      </w:r>
    </w:p>
    <w:bookmarkEnd w:id="16"/>
    <w:bookmarkStart w:name="z18" w:id="17"/>
    <w:p>
      <w:pPr>
        <w:spacing w:after="0"/>
        <w:ind w:left="0"/>
        <w:jc w:val="both"/>
      </w:pPr>
      <w:r>
        <w:rPr>
          <w:rFonts w:ascii="Times New Roman"/>
          <w:b w:val="false"/>
          <w:i w:val="false"/>
          <w:color w:val="000000"/>
          <w:sz w:val="28"/>
        </w:rPr>
        <w:t>
      атауы мынадай редакцияда жазылсын:</w:t>
      </w:r>
    </w:p>
    <w:bookmarkEnd w:id="17"/>
    <w:bookmarkStart w:name="z19" w:id="18"/>
    <w:p>
      <w:pPr>
        <w:spacing w:after="0"/>
        <w:ind w:left="0"/>
        <w:jc w:val="both"/>
      </w:pPr>
      <w:r>
        <w:rPr>
          <w:rFonts w:ascii="Times New Roman"/>
          <w:b w:val="false"/>
          <w:i w:val="false"/>
          <w:color w:val="000000"/>
          <w:sz w:val="28"/>
        </w:rPr>
        <w:t>
      "Кадр бөліністері";</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мамандықтар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9"/>
    <w:p>
      <w:pPr>
        <w:spacing w:after="0"/>
        <w:ind w:left="0"/>
        <w:jc w:val="both"/>
      </w:pPr>
      <w:r>
        <w:rPr>
          <w:rFonts w:ascii="Times New Roman"/>
          <w:b w:val="false"/>
          <w:i w:val="false"/>
          <w:color w:val="000000"/>
          <w:sz w:val="28"/>
        </w:rPr>
        <w:t>
      деген 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және әскери мамандықтар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 w:id="20"/>
    <w:p>
      <w:pPr>
        <w:spacing w:after="0"/>
        <w:ind w:left="0"/>
        <w:jc w:val="both"/>
      </w:pPr>
      <w:r>
        <w:rPr>
          <w:rFonts w:ascii="Times New Roman"/>
          <w:b w:val="false"/>
          <w:i w:val="false"/>
          <w:color w:val="000000"/>
          <w:sz w:val="28"/>
        </w:rPr>
        <w:t>
      "Ішкі бақылау бөліністері" деген бөлімнің атауы мынадай редакцияда жазылсын:</w:t>
      </w:r>
    </w:p>
    <w:bookmarkEnd w:id="20"/>
    <w:bookmarkStart w:name="z22" w:id="21"/>
    <w:p>
      <w:pPr>
        <w:spacing w:after="0"/>
        <w:ind w:left="0"/>
        <w:jc w:val="both"/>
      </w:pPr>
      <w:r>
        <w:rPr>
          <w:rFonts w:ascii="Times New Roman"/>
          <w:b w:val="false"/>
          <w:i w:val="false"/>
          <w:color w:val="000000"/>
          <w:sz w:val="28"/>
        </w:rPr>
        <w:t>
      "Ішкі аудит бөліністері";</w:t>
      </w:r>
    </w:p>
    <w:bookmarkEnd w:id="21"/>
    <w:bookmarkStart w:name="z23" w:id="22"/>
    <w:p>
      <w:pPr>
        <w:spacing w:after="0"/>
        <w:ind w:left="0"/>
        <w:jc w:val="both"/>
      </w:pPr>
      <w:r>
        <w:rPr>
          <w:rFonts w:ascii="Times New Roman"/>
          <w:b w:val="false"/>
          <w:i w:val="false"/>
          <w:color w:val="000000"/>
          <w:sz w:val="28"/>
        </w:rPr>
        <w:t>
      "Техникалық қызмет бөліністері" деген бөлімнің атауы мынадай редакцияда жазылсын:</w:t>
      </w:r>
    </w:p>
    <w:bookmarkEnd w:id="22"/>
    <w:bookmarkStart w:name="z24" w:id="23"/>
    <w:p>
      <w:pPr>
        <w:spacing w:after="0"/>
        <w:ind w:left="0"/>
        <w:jc w:val="both"/>
      </w:pPr>
      <w:r>
        <w:rPr>
          <w:rFonts w:ascii="Times New Roman"/>
          <w:b w:val="false"/>
          <w:i w:val="false"/>
          <w:color w:val="000000"/>
          <w:sz w:val="28"/>
        </w:rPr>
        <w:t>
      "Ақпараттандыру және байланыс бөліністері";</w:t>
      </w:r>
    </w:p>
    <w:bookmarkEnd w:id="23"/>
    <w:bookmarkStart w:name="z25" w:id="24"/>
    <w:p>
      <w:pPr>
        <w:spacing w:after="0"/>
        <w:ind w:left="0"/>
        <w:jc w:val="both"/>
      </w:pPr>
      <w:r>
        <w:rPr>
          <w:rFonts w:ascii="Times New Roman"/>
          <w:b w:val="false"/>
          <w:i w:val="false"/>
          <w:color w:val="000000"/>
          <w:sz w:val="28"/>
        </w:rPr>
        <w:t>
      "Басшылық Қазақстан Республикасы Ішкі істер министрлігі Қылмыстық-атқару жүйесі комитетінің басшы құрамы" деген бөлімнің атауы мынадай редакцияда жазылсын:</w:t>
      </w:r>
    </w:p>
    <w:bookmarkEnd w:id="24"/>
    <w:bookmarkStart w:name="z26" w:id="25"/>
    <w:p>
      <w:pPr>
        <w:spacing w:after="0"/>
        <w:ind w:left="0"/>
        <w:jc w:val="both"/>
      </w:pPr>
      <w:r>
        <w:rPr>
          <w:rFonts w:ascii="Times New Roman"/>
          <w:b w:val="false"/>
          <w:i w:val="false"/>
          <w:color w:val="000000"/>
          <w:sz w:val="28"/>
        </w:rPr>
        <w:t>
      "Қазақстан Республикасы Ішкі істер министрлігі Қылмыстық-атқару жүйесі комитетінің басшы құрамы";</w:t>
      </w:r>
    </w:p>
    <w:bookmarkEnd w:id="25"/>
    <w:bookmarkStart w:name="z27" w:id="26"/>
    <w:p>
      <w:pPr>
        <w:spacing w:after="0"/>
        <w:ind w:left="0"/>
        <w:jc w:val="both"/>
      </w:pPr>
      <w:r>
        <w:rPr>
          <w:rFonts w:ascii="Times New Roman"/>
          <w:b w:val="false"/>
          <w:i w:val="false"/>
          <w:color w:val="000000"/>
          <w:sz w:val="28"/>
        </w:rPr>
        <w:t>
      "Қазақстан Республикасы Ішкі істер министрлігі облыстық (республикалық маңызы бар қалалар) қылмыстық-атқару жүйесі департаменттерінің басшы құрамы" деген бөлімнің атауы мынадай редакцияда жазылсын:</w:t>
      </w:r>
    </w:p>
    <w:bookmarkEnd w:id="26"/>
    <w:bookmarkStart w:name="z28" w:id="27"/>
    <w:p>
      <w:pPr>
        <w:spacing w:after="0"/>
        <w:ind w:left="0"/>
        <w:jc w:val="both"/>
      </w:pPr>
      <w:r>
        <w:rPr>
          <w:rFonts w:ascii="Times New Roman"/>
          <w:b w:val="false"/>
          <w:i w:val="false"/>
          <w:color w:val="000000"/>
          <w:sz w:val="28"/>
        </w:rPr>
        <w:t>
      "Қазақстан Республикасы Ішкі істер министрлігінің облыстардың, республикалық маңызы бар қалалардың және астананың Қылмыстық-атқару жүйесі департаменттерінің басшы құрамы";</w:t>
      </w:r>
    </w:p>
    <w:bookmarkEnd w:id="27"/>
    <w:bookmarkStart w:name="z29" w:id="28"/>
    <w:p>
      <w:pPr>
        <w:spacing w:after="0"/>
        <w:ind w:left="0"/>
        <w:jc w:val="both"/>
      </w:pPr>
      <w:r>
        <w:rPr>
          <w:rFonts w:ascii="Times New Roman"/>
          <w:b w:val="false"/>
          <w:i w:val="false"/>
          <w:color w:val="000000"/>
          <w:sz w:val="28"/>
        </w:rPr>
        <w:t>
      "Кадр жұмысы бөліністері" деген бөлімнің атауы мынадай редакцияда жазылсын:</w:t>
      </w:r>
    </w:p>
    <w:bookmarkEnd w:id="28"/>
    <w:bookmarkStart w:name="z30" w:id="29"/>
    <w:p>
      <w:pPr>
        <w:spacing w:after="0"/>
        <w:ind w:left="0"/>
        <w:jc w:val="both"/>
      </w:pPr>
      <w:r>
        <w:rPr>
          <w:rFonts w:ascii="Times New Roman"/>
          <w:b w:val="false"/>
          <w:i w:val="false"/>
          <w:color w:val="000000"/>
          <w:sz w:val="28"/>
        </w:rPr>
        <w:t>
      "Кадр бөліністері";</w:t>
      </w:r>
    </w:p>
    <w:bookmarkEnd w:id="29"/>
    <w:bookmarkStart w:name="z31" w:id="30"/>
    <w:p>
      <w:pPr>
        <w:spacing w:after="0"/>
        <w:ind w:left="0"/>
        <w:jc w:val="both"/>
      </w:pPr>
      <w:r>
        <w:rPr>
          <w:rFonts w:ascii="Times New Roman"/>
          <w:b w:val="false"/>
          <w:i w:val="false"/>
          <w:color w:val="000000"/>
          <w:sz w:val="28"/>
        </w:rPr>
        <w:t>
      "Техникалық қызмет бөліністері" деген бөлімнің атауы мынадай редакцияда жазылсын:</w:t>
      </w:r>
    </w:p>
    <w:bookmarkEnd w:id="30"/>
    <w:bookmarkStart w:name="z32" w:id="31"/>
    <w:p>
      <w:pPr>
        <w:spacing w:after="0"/>
        <w:ind w:left="0"/>
        <w:jc w:val="both"/>
      </w:pPr>
      <w:r>
        <w:rPr>
          <w:rFonts w:ascii="Times New Roman"/>
          <w:b w:val="false"/>
          <w:i w:val="false"/>
          <w:color w:val="000000"/>
          <w:sz w:val="28"/>
        </w:rPr>
        <w:t>
      "Ақпараттандыру және байланыс бөліністері";</w:t>
      </w:r>
    </w:p>
    <w:bookmarkEnd w:id="31"/>
    <w:bookmarkStart w:name="z33" w:id="32"/>
    <w:p>
      <w:pPr>
        <w:spacing w:after="0"/>
        <w:ind w:left="0"/>
        <w:jc w:val="both"/>
      </w:pPr>
      <w:r>
        <w:rPr>
          <w:rFonts w:ascii="Times New Roman"/>
          <w:b w:val="false"/>
          <w:i w:val="false"/>
          <w:color w:val="000000"/>
          <w:sz w:val="28"/>
        </w:rPr>
        <w:t>
      "Басшылық Төтенше жағдайлар комитетінің басшы құрамы" деген бөлімнің атауы мынадай редакцияда жазылсын:</w:t>
      </w:r>
    </w:p>
    <w:bookmarkEnd w:id="32"/>
    <w:bookmarkStart w:name="z34" w:id="33"/>
    <w:p>
      <w:pPr>
        <w:spacing w:after="0"/>
        <w:ind w:left="0"/>
        <w:jc w:val="both"/>
      </w:pPr>
      <w:r>
        <w:rPr>
          <w:rFonts w:ascii="Times New Roman"/>
          <w:b w:val="false"/>
          <w:i w:val="false"/>
          <w:color w:val="000000"/>
          <w:sz w:val="28"/>
        </w:rPr>
        <w:t>
      "Қазақстан Республикасы Ішкі істер министрлігі Төтенше жағдайлар комитетінің басшы құрамы";</w:t>
      </w:r>
    </w:p>
    <w:bookmarkEnd w:id="33"/>
    <w:bookmarkStart w:name="z35" w:id="34"/>
    <w:p>
      <w:pPr>
        <w:spacing w:after="0"/>
        <w:ind w:left="0"/>
        <w:jc w:val="both"/>
      </w:pPr>
      <w:r>
        <w:rPr>
          <w:rFonts w:ascii="Times New Roman"/>
          <w:b w:val="false"/>
          <w:i w:val="false"/>
          <w:color w:val="000000"/>
          <w:sz w:val="28"/>
        </w:rPr>
        <w:t>
      "Қалалық, аудандық (қалалардағы аудандардың) төтенше жағдайлар басқармалары, бөлімдері бойынша" деген бөлім мынадай редакцияда жазылсын:</w:t>
      </w:r>
    </w:p>
    <w:bookmarkEnd w:id="3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1"/>
        <w:gridCol w:w="44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(қалалардағы аудандардың) төтенше жағдайлар басқармалары, бөлімдері бойынша</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материалдарын, бұйымдарын және конструкцияларды өндіру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энергетикасы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Радиотехника, электроника және телекоммуникациялар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Тіршілік қауіпсіздігі және қоршаған ортаны қорғау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 және бағдарламалық қамтамасыз ету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050907</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кадастры</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 техникасы және технологиялар</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 пайдалану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074600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техника және технологиялар</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мамандықтар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6" w:id="35"/>
    <w:p>
      <w:pPr>
        <w:spacing w:after="0"/>
        <w:ind w:left="0"/>
        <w:jc w:val="both"/>
      </w:pPr>
      <w:r>
        <w:rPr>
          <w:rFonts w:ascii="Times New Roman"/>
          <w:b w:val="false"/>
          <w:i w:val="false"/>
          <w:color w:val="000000"/>
          <w:sz w:val="28"/>
        </w:rPr>
        <w:t>
      "Қалалық, аудандық (қалалардағы аудандардың) төтенше жағдайлар басқармаларының, бөлімдерінің басшы құрамы" деген бөлім алып тасталсын;</w:t>
      </w:r>
    </w:p>
    <w:bookmarkEnd w:id="35"/>
    <w:bookmarkStart w:name="z37" w:id="36"/>
    <w:p>
      <w:pPr>
        <w:spacing w:after="0"/>
        <w:ind w:left="0"/>
        <w:jc w:val="both"/>
      </w:pPr>
      <w:r>
        <w:rPr>
          <w:rFonts w:ascii="Times New Roman"/>
          <w:b w:val="false"/>
          <w:i w:val="false"/>
          <w:color w:val="000000"/>
          <w:sz w:val="28"/>
        </w:rPr>
        <w:t>
      "Көкшетау техникалық институты" республикалық мемлекеттік мекемесінің басшы құрамы" деген бөлімнің атауы мынадай редакцияда жазылсын:</w:t>
      </w:r>
    </w:p>
    <w:bookmarkEnd w:id="36"/>
    <w:bookmarkStart w:name="z38" w:id="37"/>
    <w:p>
      <w:pPr>
        <w:spacing w:after="0"/>
        <w:ind w:left="0"/>
        <w:jc w:val="both"/>
      </w:pPr>
      <w:r>
        <w:rPr>
          <w:rFonts w:ascii="Times New Roman"/>
          <w:b w:val="false"/>
          <w:i w:val="false"/>
          <w:color w:val="000000"/>
          <w:sz w:val="28"/>
        </w:rPr>
        <w:t>
      "Қазақстан Республикасы Ішкі істер министрлігі Төтенше жағдайлар комитеті Көкшетау техникалық институты" республикалық мемлекеттік мекемесінің басшы құрамы";</w:t>
      </w:r>
    </w:p>
    <w:bookmarkEnd w:id="37"/>
    <w:bookmarkStart w:name="z39" w:id="38"/>
    <w:p>
      <w:pPr>
        <w:spacing w:after="0"/>
        <w:ind w:left="0"/>
        <w:jc w:val="both"/>
      </w:pPr>
      <w:r>
        <w:rPr>
          <w:rFonts w:ascii="Times New Roman"/>
          <w:b w:val="false"/>
          <w:i w:val="false"/>
          <w:color w:val="000000"/>
          <w:sz w:val="28"/>
        </w:rPr>
        <w:t>
      "Төтенше жағдайлардың алдын алу бөліністері" деген бөлім мынадай редакцияда жазылсын:</w:t>
      </w:r>
    </w:p>
    <w:bookmarkEnd w:id="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1"/>
        <w:gridCol w:w="44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Зілзалалардың қауіп-қатерін азайту және азаматтық қорғау саласындағы бақылау бөліністері бойынша</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бұйымдардын және конструкцияларды өндіру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энергетикасы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Радиотехника, электроника және телекоммуникациялар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Тіршілік қауіпсіздігі және қоршаған ортаны қорғау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 және бағдарламалық қамтамасыз ету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090900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050907</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кадастры</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 техникасы және технологиялар</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 пайдалану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074600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техника және технологиялар</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мамандықтар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0" w:id="39"/>
    <w:p>
      <w:pPr>
        <w:spacing w:after="0"/>
        <w:ind w:left="0"/>
        <w:jc w:val="both"/>
      </w:pPr>
      <w:r>
        <w:rPr>
          <w:rFonts w:ascii="Times New Roman"/>
          <w:b w:val="false"/>
          <w:i w:val="false"/>
          <w:color w:val="000000"/>
          <w:sz w:val="28"/>
        </w:rPr>
        <w:t>
      "Төтенше жағдайларды жою бөліністері" деген бөлім алып тасталсын;</w:t>
      </w:r>
    </w:p>
    <w:bookmarkEnd w:id="39"/>
    <w:bookmarkStart w:name="z41" w:id="40"/>
    <w:p>
      <w:pPr>
        <w:spacing w:after="0"/>
        <w:ind w:left="0"/>
        <w:jc w:val="both"/>
      </w:pPr>
      <w:r>
        <w:rPr>
          <w:rFonts w:ascii="Times New Roman"/>
          <w:b w:val="false"/>
          <w:i w:val="false"/>
          <w:color w:val="000000"/>
          <w:sz w:val="28"/>
        </w:rPr>
        <w:t>
      "Өрт қауіпсіздігі саласындағы бақылау және профилактикалық қызмет бөліністері" деген бөлім алып тасталсын;</w:t>
      </w:r>
    </w:p>
    <w:bookmarkEnd w:id="40"/>
    <w:bookmarkStart w:name="z42" w:id="41"/>
    <w:p>
      <w:pPr>
        <w:spacing w:after="0"/>
        <w:ind w:left="0"/>
        <w:jc w:val="both"/>
      </w:pPr>
      <w:r>
        <w:rPr>
          <w:rFonts w:ascii="Times New Roman"/>
          <w:b w:val="false"/>
          <w:i w:val="false"/>
          <w:color w:val="000000"/>
          <w:sz w:val="28"/>
        </w:rPr>
        <w:t>
      "Өрт сөндіру қызметі жұмысын ұйымдастыру бөліністері" деген бөлім атауы мынадай редакцияда жазылсын:</w:t>
      </w:r>
    </w:p>
    <w:bookmarkEnd w:id="41"/>
    <w:bookmarkStart w:name="z43" w:id="42"/>
    <w:p>
      <w:pPr>
        <w:spacing w:after="0"/>
        <w:ind w:left="0"/>
        <w:jc w:val="both"/>
      </w:pPr>
      <w:r>
        <w:rPr>
          <w:rFonts w:ascii="Times New Roman"/>
          <w:b w:val="false"/>
          <w:i w:val="false"/>
          <w:color w:val="000000"/>
          <w:sz w:val="28"/>
        </w:rPr>
        <w:t>
      "Өрт сөндіру қызметі және авариялық-құтқару жұмыстарын ұйымдастыру бөліністері";</w:t>
      </w:r>
    </w:p>
    <w:bookmarkEnd w:id="42"/>
    <w:bookmarkStart w:name="z44" w:id="43"/>
    <w:p>
      <w:pPr>
        <w:spacing w:after="0"/>
        <w:ind w:left="0"/>
        <w:jc w:val="both"/>
      </w:pPr>
      <w:r>
        <w:rPr>
          <w:rFonts w:ascii="Times New Roman"/>
          <w:b w:val="false"/>
          <w:i w:val="false"/>
          <w:color w:val="000000"/>
          <w:sz w:val="28"/>
        </w:rPr>
        <w:t>
      мынадай мазмұндағы жолмен толықтырылсын:</w:t>
      </w:r>
    </w:p>
    <w:bookmarkEnd w:id="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3"/>
        <w:gridCol w:w="1297"/>
      </w:tblGrid>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5" w:id="44"/>
    <w:p>
      <w:pPr>
        <w:spacing w:after="0"/>
        <w:ind w:left="0"/>
        <w:jc w:val="both"/>
      </w:pPr>
      <w:r>
        <w:rPr>
          <w:rFonts w:ascii="Times New Roman"/>
          <w:b w:val="false"/>
          <w:i w:val="false"/>
          <w:color w:val="000000"/>
          <w:sz w:val="28"/>
        </w:rPr>
        <w:t>
      "Дағдарыс жағдайларында басқару орталығы бойынша" деген бөлім мынадай редакцияда жазылсын:</w:t>
      </w:r>
    </w:p>
    <w:bookmarkEnd w:id="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4"/>
        <w:gridCol w:w="637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Дағдарыс жағдайларында бөліністер </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бұйымдардын және конструкцияларды өндіру</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энергетикасы </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Радиотехника, электроника және телекоммуникациялар </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Тіршілік қауіпсіздігі және қоршаған ортаны қорғау </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 және бағдарламалық қамтамасыз ету</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есептеуіш техника және басқару</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Гидрология </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техника және технологиялар</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технологиялар</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060800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Экология </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 (психология бойынша функцияларын жүзеге асыратын лауазымдарды алмастыру үшін)</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(психология бойынша функцияларын жүзеге асыратын лауазымдарды алмастыру үшін)</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 (медицина бойынша функцияларын жүзеге асыратын лауазымдарды алмастыру үшін)</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 (медицина бойынша функцияларын жүзеге асыратын лауазымдарды алмастыру үшін)</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 (медицина бойынша функцияларын жүзеге асыратын лауазымдарды алмастыру үшін)</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Медициналық-биологиялық іс (медицина бойынша функцияларын жүзеге асыратын лауазымдарды алмастыру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мамандықтар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6" w:id="45"/>
    <w:p>
      <w:pPr>
        <w:spacing w:after="0"/>
        <w:ind w:left="0"/>
        <w:jc w:val="both"/>
      </w:pPr>
      <w:r>
        <w:rPr>
          <w:rFonts w:ascii="Times New Roman"/>
          <w:b w:val="false"/>
          <w:i w:val="false"/>
          <w:color w:val="000000"/>
          <w:sz w:val="28"/>
        </w:rPr>
        <w:t>
      "Бірыңғай кезекшілік-диспетчерлік қызмет бөліністері" деген бөлім алып тасталсын;</w:t>
      </w:r>
    </w:p>
    <w:bookmarkEnd w:id="45"/>
    <w:bookmarkStart w:name="z47" w:id="46"/>
    <w:p>
      <w:pPr>
        <w:spacing w:after="0"/>
        <w:ind w:left="0"/>
        <w:jc w:val="both"/>
      </w:pPr>
      <w:r>
        <w:rPr>
          <w:rFonts w:ascii="Times New Roman"/>
          <w:b w:val="false"/>
          <w:i w:val="false"/>
          <w:color w:val="000000"/>
          <w:sz w:val="28"/>
        </w:rPr>
        <w:t>
      "Техникалық қызмет және құлақтандыру бөліністері" деген бөлім атауы мынадай редакцияда жазылсын:</w:t>
      </w:r>
    </w:p>
    <w:bookmarkEnd w:id="46"/>
    <w:bookmarkStart w:name="z48" w:id="47"/>
    <w:p>
      <w:pPr>
        <w:spacing w:after="0"/>
        <w:ind w:left="0"/>
        <w:jc w:val="both"/>
      </w:pPr>
      <w:r>
        <w:rPr>
          <w:rFonts w:ascii="Times New Roman"/>
          <w:b w:val="false"/>
          <w:i w:val="false"/>
          <w:color w:val="000000"/>
          <w:sz w:val="28"/>
        </w:rPr>
        <w:t>
      "Ақпараттандыру және байланыс бөліністері";</w:t>
      </w:r>
    </w:p>
    <w:bookmarkEnd w:id="47"/>
    <w:bookmarkStart w:name="z49" w:id="48"/>
    <w:p>
      <w:pPr>
        <w:spacing w:after="0"/>
        <w:ind w:left="0"/>
        <w:jc w:val="both"/>
      </w:pPr>
      <w:r>
        <w:rPr>
          <w:rFonts w:ascii="Times New Roman"/>
          <w:b w:val="false"/>
          <w:i w:val="false"/>
          <w:color w:val="000000"/>
          <w:sz w:val="28"/>
        </w:rPr>
        <w:t>
      "Апаттар медицинасы бойынша" деген бөлім алып тасталсын;</w:t>
      </w:r>
    </w:p>
    <w:bookmarkEnd w:id="48"/>
    <w:bookmarkStart w:name="z50" w:id="49"/>
    <w:p>
      <w:pPr>
        <w:spacing w:after="0"/>
        <w:ind w:left="0"/>
        <w:jc w:val="both"/>
      </w:pPr>
      <w:r>
        <w:rPr>
          <w:rFonts w:ascii="Times New Roman"/>
          <w:b w:val="false"/>
          <w:i w:val="false"/>
          <w:color w:val="000000"/>
          <w:sz w:val="28"/>
        </w:rPr>
        <w:t>
      "Мемлекеттік құпияларды қорғау бөліністері" деген бөлім мынадай мазмұндағы жолмен толықтырылсын:</w:t>
      </w:r>
    </w:p>
    <w:bookmarkEnd w:id="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3"/>
        <w:gridCol w:w="1297"/>
      </w:tblGrid>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1" w:id="50"/>
    <w:p>
      <w:pPr>
        <w:spacing w:after="0"/>
        <w:ind w:left="0"/>
        <w:jc w:val="both"/>
      </w:pPr>
      <w:r>
        <w:rPr>
          <w:rFonts w:ascii="Times New Roman"/>
          <w:b w:val="false"/>
          <w:i w:val="false"/>
          <w:color w:val="000000"/>
          <w:sz w:val="28"/>
        </w:rPr>
        <w:t>
      "Кадр жұмысы бөліністері" деген бөлімде:</w:t>
      </w:r>
    </w:p>
    <w:bookmarkEnd w:id="50"/>
    <w:bookmarkStart w:name="z52" w:id="51"/>
    <w:p>
      <w:pPr>
        <w:spacing w:after="0"/>
        <w:ind w:left="0"/>
        <w:jc w:val="both"/>
      </w:pPr>
      <w:r>
        <w:rPr>
          <w:rFonts w:ascii="Times New Roman"/>
          <w:b w:val="false"/>
          <w:i w:val="false"/>
          <w:color w:val="000000"/>
          <w:sz w:val="28"/>
        </w:rPr>
        <w:t>
      атау мынадай редакцияда жазылсын:</w:t>
      </w:r>
    </w:p>
    <w:bookmarkEnd w:id="51"/>
    <w:bookmarkStart w:name="z53" w:id="52"/>
    <w:p>
      <w:pPr>
        <w:spacing w:after="0"/>
        <w:ind w:left="0"/>
        <w:jc w:val="both"/>
      </w:pPr>
      <w:r>
        <w:rPr>
          <w:rFonts w:ascii="Times New Roman"/>
          <w:b w:val="false"/>
          <w:i w:val="false"/>
          <w:color w:val="000000"/>
          <w:sz w:val="28"/>
        </w:rPr>
        <w:t>
      "Кадр бөліністері";</w:t>
      </w:r>
    </w:p>
    <w:bookmarkEnd w:id="52"/>
    <w:bookmarkStart w:name="z54" w:id="53"/>
    <w:p>
      <w:pPr>
        <w:spacing w:after="0"/>
        <w:ind w:left="0"/>
        <w:jc w:val="both"/>
      </w:pPr>
      <w:r>
        <w:rPr>
          <w:rFonts w:ascii="Times New Roman"/>
          <w:b w:val="false"/>
          <w:i w:val="false"/>
          <w:color w:val="000000"/>
          <w:sz w:val="28"/>
        </w:rPr>
        <w:t>
      "Көкшетау техникалық институты" республикалық мемлекеттік мекемесі бойынша" деген бөлімде:</w:t>
      </w:r>
    </w:p>
    <w:bookmarkEnd w:id="53"/>
    <w:bookmarkStart w:name="z55" w:id="54"/>
    <w:p>
      <w:pPr>
        <w:spacing w:after="0"/>
        <w:ind w:left="0"/>
        <w:jc w:val="both"/>
      </w:pPr>
      <w:r>
        <w:rPr>
          <w:rFonts w:ascii="Times New Roman"/>
          <w:b w:val="false"/>
          <w:i w:val="false"/>
          <w:color w:val="000000"/>
          <w:sz w:val="28"/>
        </w:rPr>
        <w:t>
      атау мынадай редакцияда жазылсын:</w:t>
      </w:r>
    </w:p>
    <w:bookmarkEnd w:id="54"/>
    <w:bookmarkStart w:name="z56" w:id="55"/>
    <w:p>
      <w:pPr>
        <w:spacing w:after="0"/>
        <w:ind w:left="0"/>
        <w:jc w:val="both"/>
      </w:pPr>
      <w:r>
        <w:rPr>
          <w:rFonts w:ascii="Times New Roman"/>
          <w:b w:val="false"/>
          <w:i w:val="false"/>
          <w:color w:val="000000"/>
          <w:sz w:val="28"/>
        </w:rPr>
        <w:t>
      "Қазақстан Республикасы Ішкі істер министрлігі Төтенше жағдайлар комитеті Көкшетау техникалық институты" республикалық мемлекеттік мекемесі бойынша";</w:t>
      </w:r>
    </w:p>
    <w:bookmarkEnd w:id="55"/>
    <w:bookmarkStart w:name="z57" w:id="56"/>
    <w:p>
      <w:pPr>
        <w:spacing w:after="0"/>
        <w:ind w:left="0"/>
        <w:jc w:val="both"/>
      </w:pPr>
      <w:r>
        <w:rPr>
          <w:rFonts w:ascii="Times New Roman"/>
          <w:b w:val="false"/>
          <w:i w:val="false"/>
          <w:color w:val="000000"/>
          <w:sz w:val="28"/>
        </w:rPr>
        <w:t>
      "күндізгі оқу, сырттай оқу, біліктілікті арттыру және кадрларды қайта даярлау факультеттерінің басшылығы бойынша" деген кіші бөлім атауы мынадай редакцияда жазылсын:</w:t>
      </w:r>
    </w:p>
    <w:bookmarkEnd w:id="56"/>
    <w:bookmarkStart w:name="z58" w:id="57"/>
    <w:p>
      <w:pPr>
        <w:spacing w:after="0"/>
        <w:ind w:left="0"/>
        <w:jc w:val="both"/>
      </w:pPr>
      <w:r>
        <w:rPr>
          <w:rFonts w:ascii="Times New Roman"/>
          <w:b w:val="false"/>
          <w:i w:val="false"/>
          <w:color w:val="000000"/>
          <w:sz w:val="28"/>
        </w:rPr>
        <w:t>
      "күндізгі оқу, сырттай оқу және кәсіби қосымша білім беру факультеттерінің басшылығы бойынша";</w:t>
      </w:r>
    </w:p>
    <w:bookmarkEnd w:id="57"/>
    <w:bookmarkStart w:name="z59" w:id="58"/>
    <w:p>
      <w:pPr>
        <w:spacing w:after="0"/>
        <w:ind w:left="0"/>
        <w:jc w:val="both"/>
      </w:pPr>
      <w:r>
        <w:rPr>
          <w:rFonts w:ascii="Times New Roman"/>
          <w:b w:val="false"/>
          <w:i w:val="false"/>
          <w:color w:val="000000"/>
          <w:sz w:val="28"/>
        </w:rPr>
        <w:t>
      "күндізгі оқу, сырттай оқу, біліктілікті арттыру және кадрларды қайта даярлау факультеттерінің қызметкерлері бойынша" деген кіші бөлім атауы мынадай редакцияда жазылсын:</w:t>
      </w:r>
    </w:p>
    <w:bookmarkEnd w:id="58"/>
    <w:bookmarkStart w:name="z60" w:id="59"/>
    <w:p>
      <w:pPr>
        <w:spacing w:after="0"/>
        <w:ind w:left="0"/>
        <w:jc w:val="both"/>
      </w:pPr>
      <w:r>
        <w:rPr>
          <w:rFonts w:ascii="Times New Roman"/>
          <w:b w:val="false"/>
          <w:i w:val="false"/>
          <w:color w:val="000000"/>
          <w:sz w:val="28"/>
        </w:rPr>
        <w:t>
      "күндізгі оқу, сырттай оқу және кәсіби қосымша білім беру факультеттерінің қызметкерлері бойынша";</w:t>
      </w:r>
    </w:p>
    <w:bookmarkEnd w:id="59"/>
    <w:bookmarkStart w:name="z61" w:id="60"/>
    <w:p>
      <w:pPr>
        <w:spacing w:after="0"/>
        <w:ind w:left="0"/>
        <w:jc w:val="both"/>
      </w:pPr>
      <w:r>
        <w:rPr>
          <w:rFonts w:ascii="Times New Roman"/>
          <w:b w:val="false"/>
          <w:i w:val="false"/>
          <w:color w:val="000000"/>
          <w:sz w:val="28"/>
        </w:rPr>
        <w:t xml:space="preserve">
      мынадай мазмұндағы: </w:t>
      </w:r>
    </w:p>
    <w:bookmarkEnd w:id="6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1"/>
        <w:gridCol w:w="44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орталығы бөліністері бойынша</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қорғау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бұйымдардын және конструкцияларды өндіру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энергетикасы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Радиотехника, электроника және телекоммуникациялар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Тіршілік қауіпсіздігі және қоршаған ортаны қорғау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Менеджмент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 және бағдарламалық қамтамасыз ету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есептеуіш техника және басқару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070800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ісі</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070200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құрастыру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Тасымалдаударды, қозғалысты ұйымдастыру және көлікті пайдалану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оқыту</w:t>
            </w:r>
          </w:p>
        </w:tc>
      </w:tr>
      <w:tr>
        <w:trPr>
          <w:trHeight w:val="30" w:hRule="atLeast"/>
        </w:trPr>
        <w:tc>
          <w:tcPr>
            <w:tcW w:w="7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w:t>
            </w:r>
          </w:p>
        </w:tc>
        <w:tc>
          <w:tcPr>
            <w:tcW w:w="4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мамандықтар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61"/>
    <w:p>
      <w:pPr>
        <w:spacing w:after="0"/>
        <w:ind w:left="0"/>
        <w:jc w:val="both"/>
      </w:pPr>
      <w:r>
        <w:rPr>
          <w:rFonts w:ascii="Times New Roman"/>
          <w:b w:val="false"/>
          <w:i w:val="false"/>
          <w:color w:val="000000"/>
          <w:sz w:val="28"/>
        </w:rPr>
        <w:t>
      "Өңірлік оқу орталығы бөліністері бойынша" деген кіші бөліммен толықтырылсын;</w:t>
      </w:r>
    </w:p>
    <w:bookmarkEnd w:id="61"/>
    <w:bookmarkStart w:name="z63" w:id="62"/>
    <w:p>
      <w:pPr>
        <w:spacing w:after="0"/>
        <w:ind w:left="0"/>
        <w:jc w:val="both"/>
      </w:pPr>
      <w:r>
        <w:rPr>
          <w:rFonts w:ascii="Times New Roman"/>
          <w:b w:val="false"/>
          <w:i w:val="false"/>
          <w:color w:val="000000"/>
          <w:sz w:val="28"/>
        </w:rPr>
        <w:t>
      "Өрт сөндіру және авариялық-құтқару жұмыстары қызметі" мемлекеттік мекемесі бойынша" деген бөлімде:</w:t>
      </w:r>
    </w:p>
    <w:bookmarkEnd w:id="62"/>
    <w:bookmarkStart w:name="z64" w:id="63"/>
    <w:p>
      <w:pPr>
        <w:spacing w:after="0"/>
        <w:ind w:left="0"/>
        <w:jc w:val="both"/>
      </w:pPr>
      <w:r>
        <w:rPr>
          <w:rFonts w:ascii="Times New Roman"/>
          <w:b w:val="false"/>
          <w:i w:val="false"/>
          <w:color w:val="000000"/>
          <w:sz w:val="28"/>
        </w:rPr>
        <w:t>
      "өрт сөндіру және авариялық-құтқару жұмыстарын ұйымдастыру бойынша" деген кіші бөлім мынадай мазмұндағы жолдармен толықтырылсын:</w:t>
      </w:r>
    </w:p>
    <w:bookmarkEnd w:id="6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4"/>
        <w:gridCol w:w="3596"/>
      </w:tblGrid>
      <w:tr>
        <w:trPr>
          <w:trHeight w:val="30" w:hRule="atLeast"/>
        </w:trPr>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073200</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w:t>
            </w:r>
          </w:p>
        </w:tc>
      </w:tr>
      <w:tr>
        <w:trPr>
          <w:trHeight w:val="30" w:hRule="atLeast"/>
        </w:trPr>
        <w:tc>
          <w:tcPr>
            <w:tcW w:w="8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4"/>
        <w:gridCol w:w="8076"/>
      </w:tblGrid>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w:t>
            </w:r>
          </w:p>
        </w:tc>
        <w:tc>
          <w:tcPr>
            <w:tcW w:w="8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Тасымалдаударды, қозғалысты ұйымдастыру және көлікті пайдалану (өрт сөндіру техникасы және жабдықтау бөлімдерінде (бөлімшелерінде, топтарында) көзделген лауазымдарды алмастыру үшін)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64"/>
    <w:p>
      <w:pPr>
        <w:spacing w:after="0"/>
        <w:ind w:left="0"/>
        <w:jc w:val="both"/>
      </w:pPr>
      <w:r>
        <w:rPr>
          <w:rFonts w:ascii="Times New Roman"/>
          <w:b w:val="false"/>
          <w:i w:val="false"/>
          <w:color w:val="000000"/>
          <w:sz w:val="28"/>
        </w:rPr>
        <w:t>
      деген жол мынадай редакцияда жазылсын:</w:t>
      </w:r>
    </w:p>
    <w:bookmarkEnd w:id="6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5"/>
        <w:gridCol w:w="7645"/>
      </w:tblGrid>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w:t>
            </w:r>
          </w:p>
        </w:tc>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Тасымалдаударды, қозғалысты ұйымдастыру және көлікті пайдалану (өрт сөндіру техникасы және жабдықтауға бақылау функцияларын жүзеге асыратын лауазымдарды алмастыру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1"/>
        <w:gridCol w:w="6889"/>
      </w:tblGrid>
      <w:tr>
        <w:trPr>
          <w:trHeight w:val="30" w:hRule="atLeast"/>
        </w:trPr>
        <w:tc>
          <w:tcPr>
            <w:tcW w:w="5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w:t>
            </w:r>
          </w:p>
        </w:tc>
        <w:tc>
          <w:tcPr>
            <w:tcW w:w="6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(өрт сөндірушілердің арнайы даярлау функцияларын жүзеге асыратын лауазымдарды алмастыру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6" w:id="65"/>
    <w:p>
      <w:pPr>
        <w:spacing w:after="0"/>
        <w:ind w:left="0"/>
        <w:jc w:val="both"/>
      </w:pPr>
      <w:r>
        <w:rPr>
          <w:rFonts w:ascii="Times New Roman"/>
          <w:b w:val="false"/>
          <w:i w:val="false"/>
          <w:color w:val="000000"/>
          <w:sz w:val="28"/>
        </w:rPr>
        <w:t>
      деген жол алып тасталсын;</w:t>
      </w:r>
    </w:p>
    <w:bookmarkEnd w:id="65"/>
    <w:bookmarkStart w:name="z67" w:id="66"/>
    <w:p>
      <w:pPr>
        <w:spacing w:after="0"/>
        <w:ind w:left="0"/>
        <w:jc w:val="both"/>
      </w:pPr>
      <w:r>
        <w:rPr>
          <w:rFonts w:ascii="Times New Roman"/>
          <w:b w:val="false"/>
          <w:i w:val="false"/>
          <w:color w:val="000000"/>
          <w:sz w:val="28"/>
        </w:rPr>
        <w:t>
      "әскери-жұмылдыру жұмысы бойынша" деген кіші бөлімі мынадай мазмұндағы жолмен толықтырылсын:</w:t>
      </w:r>
    </w:p>
    <w:bookmarkEnd w:id="6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3"/>
        <w:gridCol w:w="1297"/>
      </w:tblGrid>
      <w:tr>
        <w:trPr>
          <w:trHeight w:val="30" w:hRule="atLeast"/>
        </w:trPr>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8" w:id="67"/>
    <w:p>
      <w:pPr>
        <w:spacing w:after="0"/>
        <w:ind w:left="0"/>
        <w:jc w:val="both"/>
      </w:pPr>
      <w:r>
        <w:rPr>
          <w:rFonts w:ascii="Times New Roman"/>
          <w:b w:val="false"/>
          <w:i w:val="false"/>
          <w:color w:val="000000"/>
          <w:sz w:val="28"/>
        </w:rPr>
        <w:t>
      "Күштер мен құралдарды жедел басқару, кәсіби даярлау мектебі, Өңірлік оқу орталығы, зерттеу өрт сынақ зертханасы, жасақтар (мамандандырылған), өрт сөндіру бөлімдері (мамандандырылған, оқу), өрт сөндіру бекеттері бойынша" деген кіші бөлімде:</w:t>
      </w:r>
    </w:p>
    <w:bookmarkEnd w:id="67"/>
    <w:bookmarkStart w:name="z69" w:id="68"/>
    <w:p>
      <w:pPr>
        <w:spacing w:after="0"/>
        <w:ind w:left="0"/>
        <w:jc w:val="both"/>
      </w:pPr>
      <w:r>
        <w:rPr>
          <w:rFonts w:ascii="Times New Roman"/>
          <w:b w:val="false"/>
          <w:i w:val="false"/>
          <w:color w:val="000000"/>
          <w:sz w:val="28"/>
        </w:rPr>
        <w:t>
      атауы мынадай редакцияда жазылсын:</w:t>
      </w:r>
    </w:p>
    <w:bookmarkEnd w:id="68"/>
    <w:bookmarkStart w:name="z70" w:id="69"/>
    <w:p>
      <w:pPr>
        <w:spacing w:after="0"/>
        <w:ind w:left="0"/>
        <w:jc w:val="both"/>
      </w:pPr>
      <w:r>
        <w:rPr>
          <w:rFonts w:ascii="Times New Roman"/>
          <w:b w:val="false"/>
          <w:i w:val="false"/>
          <w:color w:val="000000"/>
          <w:sz w:val="28"/>
        </w:rPr>
        <w:t>
      "Күштер мен құралдарды жедел басқару, зерттеу өрт сынақ зертханасы, жасақтар (мамандандырылған), өрт сөндіру бөлімдері (мамандандырылған, оқу), өрт сөндіру бекеттері бойынша";</w:t>
      </w:r>
    </w:p>
    <w:bookmarkEnd w:id="69"/>
    <w:bookmarkStart w:name="z71" w:id="70"/>
    <w:p>
      <w:pPr>
        <w:spacing w:after="0"/>
        <w:ind w:left="0"/>
        <w:jc w:val="both"/>
      </w:pPr>
      <w:r>
        <w:rPr>
          <w:rFonts w:ascii="Times New Roman"/>
          <w:b w:val="false"/>
          <w:i w:val="false"/>
          <w:color w:val="000000"/>
          <w:sz w:val="28"/>
        </w:rPr>
        <w:t>
      мынадай мазмұндағы жолдармен толықтырылсын:</w:t>
      </w:r>
    </w:p>
    <w:bookmarkEnd w:id="7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5"/>
        <w:gridCol w:w="7645"/>
      </w:tblGrid>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w:t>
            </w:r>
          </w:p>
        </w:tc>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Тасымалдаударды, қозғалысты ұйымдастыру және көлікті пайдалану (өрт сөндіру техникасы және жабдықтауға бақылау функцияларын жүзеге асыратын лауазымдарды алмастыру үшін)</w:t>
            </w:r>
          </w:p>
        </w:tc>
      </w:tr>
      <w:tr>
        <w:trPr>
          <w:trHeight w:val="30" w:hRule="atLeast"/>
        </w:trPr>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w:t>
            </w:r>
          </w:p>
        </w:tc>
        <w:tc>
          <w:tcPr>
            <w:tcW w:w="7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(өрт сөндірушілердің арнайы даярлау функцияларын жүзеге асыратын лауазымдарды алмастыру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71"/>
    <w:p>
      <w:pPr>
        <w:spacing w:after="0"/>
        <w:ind w:left="0"/>
        <w:jc w:val="both"/>
      </w:pPr>
      <w:r>
        <w:rPr>
          <w:rFonts w:ascii="Times New Roman"/>
          <w:b w:val="false"/>
          <w:i w:val="false"/>
          <w:color w:val="000000"/>
          <w:sz w:val="28"/>
        </w:rPr>
        <w:t>
      "Қарауыл бастығы" лауазымдары бойынша" деген бөлім атауы мынадай редакцияда жазылсын:</w:t>
      </w:r>
    </w:p>
    <w:bookmarkEnd w:id="71"/>
    <w:bookmarkStart w:name="z73" w:id="72"/>
    <w:p>
      <w:pPr>
        <w:spacing w:after="0"/>
        <w:ind w:left="0"/>
        <w:jc w:val="both"/>
      </w:pPr>
      <w:r>
        <w:rPr>
          <w:rFonts w:ascii="Times New Roman"/>
          <w:b w:val="false"/>
          <w:i w:val="false"/>
          <w:color w:val="000000"/>
          <w:sz w:val="28"/>
        </w:rPr>
        <w:t>
      "Қарауыл бастығы, аға инженер және инженер (қарауыл бастығының функцияларын жүзеге асыратын)" лауазымдары бойынша";</w:t>
      </w:r>
    </w:p>
    <w:bookmarkEnd w:id="72"/>
    <w:bookmarkStart w:name="z74" w:id="73"/>
    <w:p>
      <w:pPr>
        <w:spacing w:after="0"/>
        <w:ind w:left="0"/>
        <w:jc w:val="both"/>
      </w:pPr>
      <w:r>
        <w:rPr>
          <w:rFonts w:ascii="Times New Roman"/>
          <w:b w:val="false"/>
          <w:i w:val="false"/>
          <w:color w:val="000000"/>
          <w:sz w:val="28"/>
        </w:rPr>
        <w:t>
      "Техникалық, кәсіби және орта білімнен кейінгі білімі бар мамандар" деген бөлімде:</w:t>
      </w:r>
    </w:p>
    <w:bookmarkEnd w:id="73"/>
    <w:bookmarkStart w:name="z75" w:id="74"/>
    <w:p>
      <w:pPr>
        <w:spacing w:after="0"/>
        <w:ind w:left="0"/>
        <w:jc w:val="both"/>
      </w:pPr>
      <w:r>
        <w:rPr>
          <w:rFonts w:ascii="Times New Roman"/>
          <w:b w:val="false"/>
          <w:i w:val="false"/>
          <w:color w:val="000000"/>
          <w:sz w:val="28"/>
        </w:rPr>
        <w:t>
      "Жол полициясы бөліністері" кіші бөлімі алып тасталсын;</w:t>
      </w:r>
    </w:p>
    <w:bookmarkEnd w:id="74"/>
    <w:bookmarkStart w:name="z76" w:id="75"/>
    <w:p>
      <w:pPr>
        <w:spacing w:after="0"/>
        <w:ind w:left="0"/>
        <w:jc w:val="both"/>
      </w:pPr>
      <w:r>
        <w:rPr>
          <w:rFonts w:ascii="Times New Roman"/>
          <w:b w:val="false"/>
          <w:i w:val="false"/>
          <w:color w:val="000000"/>
          <w:sz w:val="28"/>
        </w:rPr>
        <w:t>
      "Техникалық қызмет бөліністері" кіші бөлімінің атауы мынадай редакцияда жазылсын:</w:t>
      </w:r>
    </w:p>
    <w:bookmarkEnd w:id="75"/>
    <w:bookmarkStart w:name="z77" w:id="76"/>
    <w:p>
      <w:pPr>
        <w:spacing w:after="0"/>
        <w:ind w:left="0"/>
        <w:jc w:val="both"/>
      </w:pPr>
      <w:r>
        <w:rPr>
          <w:rFonts w:ascii="Times New Roman"/>
          <w:b w:val="false"/>
          <w:i w:val="false"/>
          <w:color w:val="000000"/>
          <w:sz w:val="28"/>
        </w:rPr>
        <w:t>
      "Ақпараттандыру және байланыс бөліністері";</w:t>
      </w:r>
    </w:p>
    <w:bookmarkEnd w:id="76"/>
    <w:bookmarkStart w:name="z78" w:id="77"/>
    <w:p>
      <w:pPr>
        <w:spacing w:after="0"/>
        <w:ind w:left="0"/>
        <w:jc w:val="both"/>
      </w:pPr>
      <w:r>
        <w:rPr>
          <w:rFonts w:ascii="Times New Roman"/>
          <w:b w:val="false"/>
          <w:i w:val="false"/>
          <w:color w:val="000000"/>
          <w:sz w:val="28"/>
        </w:rPr>
        <w:t>
      "Патрульдік полиция бөліністері" кіші бөлімі мынадай редакцияда жазылсын:</w:t>
      </w:r>
    </w:p>
    <w:bookmarkEnd w:id="7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9"/>
        <w:gridCol w:w="23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Патрульдік полиция бөліністері</w:t>
            </w:r>
          </w:p>
        </w:tc>
      </w:tr>
      <w:tr>
        <w:trPr>
          <w:trHeight w:val="30" w:hRule="atLeast"/>
        </w:trPr>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0201023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кеңесшісі</w:t>
            </w:r>
          </w:p>
        </w:tc>
      </w:tr>
      <w:tr>
        <w:trPr>
          <w:trHeight w:val="30" w:hRule="atLeast"/>
        </w:trPr>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0202013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r>
      <w:tr>
        <w:trPr>
          <w:trHeight w:val="30" w:hRule="atLeast"/>
        </w:trPr>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1201023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диспетчері</w:t>
            </w:r>
          </w:p>
        </w:tc>
      </w:tr>
      <w:tr>
        <w:trPr>
          <w:trHeight w:val="30" w:hRule="atLeast"/>
        </w:trPr>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1201113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w:t>
            </w:r>
          </w:p>
        </w:tc>
      </w:tr>
      <w:tr>
        <w:trPr>
          <w:trHeight w:val="30" w:hRule="atLeast"/>
        </w:trPr>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1201123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r>
      <w:tr>
        <w:trPr>
          <w:trHeight w:val="30" w:hRule="atLeast"/>
        </w:trPr>
        <w:tc>
          <w:tcPr>
            <w:tcW w:w="9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1202063</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Тасымалдауларды ұйымдастыру және көліктегі қозғалысты басқару (салалар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9" w:id="78"/>
    <w:p>
      <w:pPr>
        <w:spacing w:after="0"/>
        <w:ind w:left="0"/>
        <w:jc w:val="both"/>
      </w:pPr>
      <w:r>
        <w:rPr>
          <w:rFonts w:ascii="Times New Roman"/>
          <w:b w:val="false"/>
          <w:i w:val="false"/>
          <w:color w:val="000000"/>
          <w:sz w:val="28"/>
        </w:rPr>
        <w:t>
      "Азаматтық қорғау органдары бөліністері бойынша" деген кіші бөлім мынадай редакцияда жазылсын:</w:t>
      </w:r>
    </w:p>
    <w:bookmarkEnd w:id="7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8"/>
        <w:gridCol w:w="66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 бөліністері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Зілзалалардың қауіп-қатерін азайту және азаматтық қорғау саласындағы бақылау бөліністері бойынша</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1517042</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1517033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1304033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 </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технигі</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 және жөндеу технигі</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1418023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Техник-жобалаушы</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 инспектор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сөндіруді және авариялық-құтқару жұмыстарын ұйымдастыру жөніндегі бөліністер</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технигі</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1110033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 (өрт сөндіру техникасы және жабдықтауға бақылау функцияларын жүзеге асыратын лауазымдарды алмастыру үшін)</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 инспектор</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1517042</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1517033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1202063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(өрт сөндіру техникасы және жабдықтауға бақылау функцияларын жүзеге асыратын лауазымдарды алмастыру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Әскери-жұмылдыру жұмысы жөніндегі бөліністер</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байланыс бөліністер</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1304033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1304053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техник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құпияларды қорғау жөніндегі бөліністер</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1304033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1304053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техник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бөліністер</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0201023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кеңесшісі</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0103033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жөніндегі жаттықтырушы-оқытушы (жауынгерлік және қызметтік даярлық функцияларын жүзеге асыратын лауазымдарды алмастыру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Күштер мен құралдарды жедел басқару орталығы, зерттеу өрт сынақ зертханасы, жасақтар (мамандандырылған), өрт сөндіру бөлімдері (мамандандырылған, оқу), өрт сөндіру бекеттері бойынша</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технигі</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1517033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1517042</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Құтқарушы</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1516013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сөндіруші инспектор</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1202063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(өрт сөндіру техникасы және жабдықтауға бақылау функцияларын жүзеге асыратын лауазымдарды алмастыру үшін)</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мұғалімі (өрт сөндірушілердің арнайы даярлау функцияларын жүзеге асыратын лауазымдарды алмастыру үшін)</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0103033</w:t>
            </w:r>
          </w:p>
        </w:tc>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жөніндегі жаттықтырушы-оқытушы (өрт сөндірушілердің арнайы даярлау функцияларын жүзеге асыратын лауазымдарды алмастыру үшін)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Фельдшерлер лауазымдары педиатрияны, гинекологияны, стоматологияны қоспағанда, медициналық білімі бар адамдармен жасақталады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0" w:id="79"/>
    <w:p>
      <w:pPr>
        <w:spacing w:after="0"/>
        <w:ind w:left="0"/>
        <w:jc w:val="both"/>
      </w:pPr>
      <w:r>
        <w:rPr>
          <w:rFonts w:ascii="Times New Roman"/>
          <w:b w:val="false"/>
          <w:i w:val="false"/>
          <w:color w:val="000000"/>
          <w:sz w:val="28"/>
        </w:rPr>
        <w:t xml:space="preserve">
      2. Қазақстан Республикасы Ішкі істер министрлігінің Төтенше жағдайлар комитеті Қазақстан Республикасының заңнамасында белгіленген тәртіпте: </w:t>
      </w:r>
    </w:p>
    <w:bookmarkEnd w:id="79"/>
    <w:bookmarkStart w:name="z81" w:id="8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0"/>
    <w:bookmarkStart w:name="z82" w:id="81"/>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81"/>
    <w:bookmarkStart w:name="z83" w:id="82"/>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82"/>
    <w:bookmarkStart w:name="z84" w:id="83"/>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83"/>
    <w:bookmarkStart w:name="z85" w:id="8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84"/>
    <w:bookmarkStart w:name="z86" w:id="8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Ішкі істер министрі полиция генерал-лейтенанты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