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93bcc" w14:textId="6393b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авиацияда аэронавигациялық ақпаратпен қамтамасыз ету қағидаларын бекіту туралы" Қазақстан Республикасы Инвестициялар және даму министрінің 2017 жылғы 30 маусымдағы № 420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14 маусымдағы № 397 бұйрығы. Қазақстан Республикасының Әділет министрлігінде 2019 жылғы 21 маусымда № 18877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Осы бұйрық 01.08.2019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"Азаматтық авиацияда аэронавигациялық ақпаратпен қамтамасыз ету қағидаларын бекіту туралы" Қазақстан Республикасы Инвестициялар және даму министрінің 2017 жылғы 30 маусымдағы № 420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15427 болып тіркелген, Қазақстан Республикасы нормативтік құқықтық актілерінің эталондық бақылау банкінде 2017 жылғы 15 тамызда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Азаматтық авиацияда аэронавигациялық ақпаратпен қамтамасыз 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14-1) тармақшамен толықтырылсын:</w:t>
      </w:r>
    </w:p>
    <w:bookmarkStart w:name="z5" w:id="3"/>
    <w:p>
      <w:pPr>
        <w:spacing w:after="0"/>
        <w:ind w:left="0"/>
        <w:jc w:val="both"/>
      </w:pPr>
      <w:r>
        <w:rPr>
          <w:rFonts w:ascii="Times New Roman"/>
          <w:b w:val="false"/>
          <w:i w:val="false"/>
          <w:color w:val="000000"/>
          <w:sz w:val="28"/>
        </w:rPr>
        <w:t>
      "14-1) азаматтық авиация саласындағы уәкілетті ұйым – жарғылық капиталына мемлекет жүз пайыз қатысатын, Қазақстан Республикасының азаматтық авиация саласының тұрақты дамуын, ұшу қауіпсіздігін және авиациялық қауіпсіздікті қамтамасыз етуге бағытталған қызметті жүзеге асыратын акционерлік қоғам;";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9-тармақтары</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"8. Азаматтық авиация саласындағы уәкілетті ұйым Қазақстан Республикасының аумағында, сондай-ақ әуе қозғалысына қызмет көрсету үшін Қазақстан Республикасы жауапты болатын аудандарда ұсынылатын аэронавигациялық ақпараттың дәйекті, сапалы және уақтылы болуын қамтамасыз ету үшін қажет барлық шараларды қабылдайды.</w:t>
      </w:r>
    </w:p>
    <w:bookmarkEnd w:id="4"/>
    <w:bookmarkStart w:name="z8" w:id="5"/>
    <w:p>
      <w:pPr>
        <w:spacing w:after="0"/>
        <w:ind w:left="0"/>
        <w:jc w:val="both"/>
      </w:pPr>
      <w:r>
        <w:rPr>
          <w:rFonts w:ascii="Times New Roman"/>
          <w:b w:val="false"/>
          <w:i w:val="false"/>
          <w:color w:val="000000"/>
          <w:sz w:val="28"/>
        </w:rPr>
        <w:t>
      9. Азаматтық авиация саласындағы уәкілетті ұйым ұсынылатын аэронавигациялық ақпараттың дәйектілігін, дәлдігін және уақтылығын қамтамасыз етуді бақылайды.";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"20. Азаматтық авиация саласындағы уәкілетті ұйым азаматтық авиация ұйымдары мен өздерінің құрылымдық бөлімшелері арасында ААҚ Қазақстан Республикасының AIP енгізу, AIP, NOTAM, PIB және AIC-қа толықтыру үшін талап етілетін бастапқы деректерді дайындау міндеттерін бөледі.";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"22. Азаматтық авиация саласындағы уәкілетті ұйым бастапқы аэронавигациялық ақпаратты (аэронавигациялық деректерді) ұсынушыларды айқындайды және олар бойынша ақпаратты ААҚ-ға береді.";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14" w:id="8"/>
    <w:p>
      <w:pPr>
        <w:spacing w:after="0"/>
        <w:ind w:left="0"/>
        <w:jc w:val="both"/>
      </w:pPr>
      <w:r>
        <w:rPr>
          <w:rFonts w:ascii="Times New Roman"/>
          <w:b w:val="false"/>
          <w:i w:val="false"/>
          <w:color w:val="000000"/>
          <w:sz w:val="28"/>
        </w:rPr>
        <w:t>
      "27. Азаматтық авиация саласындағы уәкілетті ұйым мынадай:</w:t>
      </w:r>
    </w:p>
    <w:bookmarkEnd w:id="8"/>
    <w:bookmarkStart w:name="z15" w:id="9"/>
    <w:p>
      <w:pPr>
        <w:spacing w:after="0"/>
        <w:ind w:left="0"/>
        <w:jc w:val="both"/>
      </w:pPr>
      <w:r>
        <w:rPr>
          <w:rFonts w:ascii="Times New Roman"/>
          <w:b w:val="false"/>
          <w:i w:val="false"/>
          <w:color w:val="000000"/>
          <w:sz w:val="28"/>
        </w:rPr>
        <w:t>
      1) әуе кемелерінің ұшу қауіпсіздігімен байланысты жаңа ұйым немесе қызмет құрылған;</w:t>
      </w:r>
    </w:p>
    <w:bookmarkEnd w:id="9"/>
    <w:bookmarkStart w:name="z16" w:id="10"/>
    <w:p>
      <w:pPr>
        <w:spacing w:after="0"/>
        <w:ind w:left="0"/>
        <w:jc w:val="both"/>
      </w:pPr>
      <w:r>
        <w:rPr>
          <w:rFonts w:ascii="Times New Roman"/>
          <w:b w:val="false"/>
          <w:i w:val="false"/>
          <w:color w:val="000000"/>
          <w:sz w:val="28"/>
        </w:rPr>
        <w:t>
      2) тізбеге енгізілген ұйым немесе қызметті таратқан;</w:t>
      </w:r>
    </w:p>
    <w:bookmarkEnd w:id="10"/>
    <w:bookmarkStart w:name="z17" w:id="11"/>
    <w:p>
      <w:pPr>
        <w:spacing w:after="0"/>
        <w:ind w:left="0"/>
        <w:jc w:val="both"/>
      </w:pPr>
      <w:r>
        <w:rPr>
          <w:rFonts w:ascii="Times New Roman"/>
          <w:b w:val="false"/>
          <w:i w:val="false"/>
          <w:color w:val="000000"/>
          <w:sz w:val="28"/>
        </w:rPr>
        <w:t>
      3) тізбеде көрсетілген ұйым немесе қызмет туралы ақпарат өзгерген жағдайда бастапқы аэронавигациялық ақпаратты ұсынушыларға қатысты ақпаратты нақтылайды және қажет болған жағдайда толықтырады.";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89-тармақ</w:t>
      </w:r>
      <w:r>
        <w:rPr>
          <w:rFonts w:ascii="Times New Roman"/>
          <w:b w:val="false"/>
          <w:i w:val="false"/>
          <w:color w:val="000000"/>
          <w:sz w:val="28"/>
        </w:rPr>
        <w:t xml:space="preserve"> мынадай редакцияда жазылсын:</w:t>
      </w:r>
    </w:p>
    <w:bookmarkStart w:name="z19" w:id="12"/>
    <w:p>
      <w:pPr>
        <w:spacing w:after="0"/>
        <w:ind w:left="0"/>
        <w:jc w:val="both"/>
      </w:pPr>
      <w:r>
        <w:rPr>
          <w:rFonts w:ascii="Times New Roman"/>
          <w:b w:val="false"/>
          <w:i w:val="false"/>
          <w:color w:val="000000"/>
          <w:sz w:val="28"/>
        </w:rPr>
        <w:t>
      "89. Азаматтық авиация саласындағы уәкілетті ұйымның нұсқауы бойынша қосымша NОТАМ шығару ұшулардың қауіпсіз орындалуына ықпал ететін өзге жағдайларда жүзеге асырылады.";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21" w:id="13"/>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13"/>
    <w:bookmarkStart w:name="z22" w:id="1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4"/>
    <w:bookmarkStart w:name="z23" w:id="1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5"/>
    <w:bookmarkStart w:name="z24" w:id="16"/>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6"/>
    <w:bookmarkStart w:name="z25" w:id="1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7"/>
    <w:bookmarkStart w:name="z26" w:id="18"/>
    <w:p>
      <w:pPr>
        <w:spacing w:after="0"/>
        <w:ind w:left="0"/>
        <w:jc w:val="both"/>
      </w:pPr>
      <w:r>
        <w:rPr>
          <w:rFonts w:ascii="Times New Roman"/>
          <w:b w:val="false"/>
          <w:i w:val="false"/>
          <w:color w:val="000000"/>
          <w:sz w:val="28"/>
        </w:rPr>
        <w:t>
      4. Осы бұйрық 2019 жылғы 1 тамыздан бастап қолданысқа енгізіледі және ресми жариялауға жатады.</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Индустрия және инфрақұрылымдық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даму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аэронавигациялық ақпаратпен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қамтамасыз ету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bl>
    <w:bookmarkStart w:name="z28" w:id="19"/>
    <w:p>
      <w:pPr>
        <w:spacing w:after="0"/>
        <w:ind w:left="0"/>
        <w:jc w:val="left"/>
      </w:pPr>
      <w:r>
        <w:rPr>
          <w:rFonts w:ascii="Times New Roman"/>
          <w:b/>
          <w:i w:val="false"/>
          <w:color w:val="000000"/>
        </w:rPr>
        <w:t xml:space="preserve"> AIP-тың бөлімдеріне сәйкес аэронавигациялық деректердің көздері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1"/>
        <w:gridCol w:w="8579"/>
      </w:tblGrid>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Аэронавигациялық ақпараттар жинағының (бұдан әрі - АIP) бөлімдері мен тармақтары</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ұйымы немесе азаматтық авиация саласындағы уәкілетті ұйымның құрылымдық бөлімшесі</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(GEN) – Жалпы ережелер</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0.1 Алғысөз</w:t>
            </w:r>
            <w:r>
              <w:br/>
            </w:r>
            <w:r>
              <w:rPr>
                <w:rFonts w:ascii="Times New Roman"/>
                <w:b w:val="false"/>
                <w:i w:val="false"/>
                <w:color w:val="000000"/>
                <w:sz w:val="20"/>
              </w:rPr>
              <w:t>
GEN 0.2 AIP-қа енгізілетін түзетулерді тіркеу</w:t>
            </w:r>
            <w:r>
              <w:br/>
            </w:r>
            <w:r>
              <w:rPr>
                <w:rFonts w:ascii="Times New Roman"/>
                <w:b w:val="false"/>
                <w:i w:val="false"/>
                <w:color w:val="000000"/>
                <w:sz w:val="20"/>
              </w:rPr>
              <w:t>
GEN 0.3 AIP-қа енгізілетін толықтыруларды тіркеу</w:t>
            </w:r>
            <w:r>
              <w:br/>
            </w:r>
            <w:r>
              <w:rPr>
                <w:rFonts w:ascii="Times New Roman"/>
                <w:b w:val="false"/>
                <w:i w:val="false"/>
                <w:color w:val="000000"/>
                <w:sz w:val="20"/>
              </w:rPr>
              <w:t>
GEN 0.4 AIP парақтарының бақылау тізбесі</w:t>
            </w:r>
            <w:r>
              <w:br/>
            </w:r>
            <w:r>
              <w:rPr>
                <w:rFonts w:ascii="Times New Roman"/>
                <w:b w:val="false"/>
                <w:i w:val="false"/>
                <w:color w:val="000000"/>
                <w:sz w:val="20"/>
              </w:rPr>
              <w:t>
GEN 0.5 AIP-қа қолмен енгізілген түзетулердің тізбесі</w:t>
            </w:r>
            <w:r>
              <w:br/>
            </w:r>
            <w:r>
              <w:rPr>
                <w:rFonts w:ascii="Times New Roman"/>
                <w:b w:val="false"/>
                <w:i w:val="false"/>
                <w:color w:val="000000"/>
                <w:sz w:val="20"/>
              </w:rPr>
              <w:t>
GEN 0.6 AIP мазмұны.</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 — Ұлттық қағидалар мен талаптар</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1.1 Тағайындалған өкілетті органдар</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1.2 Әуе кемелерінің ұшып келуі, транзиті және ұшып кетуі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1.3 Жолаушылар мен экипаждың келуі, транзиті және кетуі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1.4 Жүкті алып келу, транзиті және алып кету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1.5 Әуе кемесіндегі жабдықтар, аспаптар және ұшу құжаттамасы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1.6 Ұлттық қағидалар мен халықаралық келісімдердің/конвенциялардың қысқаша мазмұны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1.7 Практика мен ИКАО қағидалары ұсынатын Стандарттардан айырмашылықтары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 — Кестелер мен кодтар</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2.1 Өлшеу жүйесі, әуе кемелерінің таңбаланған белгілері, мерекелер</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2.2 AIP басылымдарында қолданылатын қысқартулар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2.3 Карталардағы шартты белгілер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2.4 Орналасқан жерінің индекстері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2.5 Радионавигациялық құралдардың тізбесі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2.6 Аудару кестелері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2.7 Күннің шығу/бату кестесі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 — Қызмет көрсету</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3.1 Аэронавигациялық ақпараттық қызмет көрсету</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3.2 Аэронавигациялық карталар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3.3 Әуе қозғалысына қызмет көрсету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3.4 Байланыс қызметтері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3.5 Метеорологиялық қызмет көрсету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3.6 Іздестіру және құтқару</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4. — Әуеайлақтардан алынатын алымдар және аэронавигациялық қызмет көрсету үшін алынатын алымдар</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4.1 Әуеайлақ алмыдары</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4.2 Аэронавигациялық қызмет көрсету үшін алынатын алымдар</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(ENR) - Бағыт</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 — Жалпы қағидалар мен рәсімдер</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 Жалпы қағидалар</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1.2 Көзбен шолып ұшу қағидалары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1.3 Аспаптар бойынша ұшу қағидалары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1.4 ӘҚҚ әуе кеңістігінің сыныптамасы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1.5 Күту, қонуға кіру және ұшып шығу аймағында ұшу сызбалары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1.6 ӘҚҰ-ға байқау негізінде қызмет көрсету және қағидалар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1.7 Биіктік өлшеу құралын орнату тәртібі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1.8 Өңірдегі қосымша қағидалар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1.9 Әуе қозғалысы ағындарын басқару</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1.10 Ұшуды жоспарлау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1.11 Ұшу жоспарлары туралы хабарламаларды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1.12 Азаматтық әуе кемелерін ұстап алу</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1.13 Заңсыз араласу</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1.14 Әуе қозғалысына байланысты қақтығыстар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2. — ӘҚҚ әуе кеңістігі</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2.1 ҰАА, жоғарғы әуе кеңістігінің ұшу ақпараты ауданы, тораптық диспетчерлік аудан</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2.2 Бақыланатын әуе кеңістігінің өзге де түрлері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 — ӘҚҚ бағыттары</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3.1 Төменгі әуе кеңістігіндегі ӘҚҚ бағыттары</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3.2 Жоғарғы әуе кеңістігіндегі ӘҚҚ бағыттары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3.3 Аймақтық навигация бағыттары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3.4 Тікұшақтардың ұшу бағыттары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3.5 Өзге де бағыттар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3.6 Бағытта күту</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 — Радионавигациялық құралдар /жүйелер</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4.1 Бағыттағы радионавигациялық құралдар</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4.2 Арнайы навигациялық жүйелер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4.3 Жаһандық навигациялық спутниктік жүйе (GNSS)</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4.4 Негізгі нүктелерге арналған кодтық атаулардың белгілері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4.5 Бағыттағы жер үсті аэронавигациялық оттары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 — Аэронавигациялық ескертулер</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5.1 Тыйым салынған аймақтар, ұшу шектелген аймақтар және қауіпті аймақтар</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5.2 Әскери жаттығулар және жаттығу аймақтары мен ӘШҚ тану аймағы (ADIZ)</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5.3 Қауіп келтіруі мүмкін басқа да қызмет түрлері және ықтимал қауіптің басқа да түрлері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5.4 Бағыттағы аэронавигациялық кедергілер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5.5 Авиациялық спорттық және ойын-сауық іс-шаралары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5.6 Құстардың басқа жаққа ұшып кетуі және жануарлар дүниесі ерекше аймақтар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6. — Бағыт карталары</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(AD) - Әуеайлақтар</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 — Әуеайлақтарға/тікұшақ айлақтарына кіріспе</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1.1 Әуеайлақтарды/тікұшақ айлақтарын беру</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1.2 Авариялық-құтқару және өртке қарсы қызмет және қар жауған кездегі жоспар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1.3 Әуеайлақтардың/тікұшақ айлақтарының индексі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1.4 Әуеайлақтарды/тікұшақ айлақтарын топтастыру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1.5 Әуеайлақтардың сертификатталу жай-күйі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 — Әуеайлақтар (халықаралық және ұлттық)</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 Әуеайлақтың орналасқан жерінің индексі және атауы</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 Әуеайлақ бойынша географиялық және әкімшілік деректер</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Географиялық деректер бөлігінде – АҚК беруші; </w:t>
            </w:r>
            <w:r>
              <w:br/>
            </w:r>
            <w:r>
              <w:rPr>
                <w:rFonts w:ascii="Times New Roman"/>
                <w:b w:val="false"/>
                <w:i w:val="false"/>
                <w:color w:val="000000"/>
                <w:sz w:val="20"/>
              </w:rPr>
              <w:t>
2) әкімшілік деректер бөлігінде – әуеайлақты пайдаланушы.</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2.3 Жұмыс сағаттары</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2.4 Қызмет көрсету қызметтері мен құралдары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2.5 Жолаушыларға қызмет көрсету құралдары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2.6 Авариялық-құтқару және өртке қарсы қызметтер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2.7 Жабдықтарды маусымдық қолдану:</w:t>
            </w:r>
            <w:r>
              <w:br/>
            </w:r>
            <w:r>
              <w:rPr>
                <w:rFonts w:ascii="Times New Roman"/>
                <w:b w:val="false"/>
                <w:i w:val="false"/>
                <w:color w:val="000000"/>
                <w:sz w:val="20"/>
              </w:rPr>
              <w:t>
ылғалды кетіру</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2.8 Перрон, РЖ және тексеру орындары/пункттері жөнінде деректер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2.9 Жер бетінде қозғалуды басқаруды және бақылау жүйесі, таңбаланған тиісті белгілер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2.10 Әуеайлақтағы кедергілер</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2.11 Ұсынылатын метеорологиялық ақпарат</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2.12 ҰҚЖ-ның физикалық сипаттамасы</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нақты пеленг, ҰҚЖ мөлшері, ҰҚЖ шегінің географиялық координаттары, ҰҚЖ шегінің көтерілуі, әр ҰҚЖ еңістігі бөлігінде – АҚК беруші;</w:t>
            </w:r>
            <w:r>
              <w:br/>
            </w:r>
            <w:r>
              <w:rPr>
                <w:rFonts w:ascii="Times New Roman"/>
                <w:b w:val="false"/>
                <w:i w:val="false"/>
                <w:color w:val="000000"/>
                <w:sz w:val="20"/>
              </w:rPr>
              <w:t>
2) белгілеу, әр ҰҚЖ-ның көтергіштік қабілеті (PCN мен тиісті деректер), ТСЖ мөлшері (ондайлар болған жағдайда), кедергілерден тазартылған шегінің мөлшері (ондайлар болған жағдайда), орман алқабының мөлшері, қауіпсіздіктің ақырғы аймағының мөлшері, апаттық тежеу жүйесінің орналасқан жері мен баяндамасы, (ҰҚЖ шегіне байланыстырылған, (ондайлар болған жағдайда), кедергілерден бос аймақтың болуы бөлігінде – әуеайлақты пайдаланушы.</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2.13 Жарияланған ара қашықтықтар</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2.14 Жақындау оттары мен ҰҚЖ-дағы оттар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2.15 Өзге де оттар, резервтегі электрмен қоректендіру көздері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2.16 Тікұшақтар қонатын аймақтар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2.17 ӘҚҚ әуе кеңістігі</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2.18 ӘҚҚ байланыс құралдары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2.19 Радионавигациялық құралдар мен қондыру құралдары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2.20 Жергілікті қозғалыс қағидалары</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2.21 Шуылды басудың пайдаланушылық тәсілдері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2.22 Ұшу қағидалары</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2.23 Қосымша ақпарат</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2.24 Әуеайлаққа қатысты карталар</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әуеайлақ/тікұшақ айлағы картасы (ИКАО)</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әуе кемелерін тұраққа қою/түйістіру картасы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әуеайлақ ішінде қозғалу картасы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әуеайлақтағы кедергілер картасы, А үлгісінде (ИКАО) (әр ҰҚЖ үшін)</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қонуға дәл кіруге арналған жергілікті жер картасы (ИКАО) (II және III санаттар бойынша қонуға дәл кіруге арналған ҰҚЖ)</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аудан картасы (ИКАО) (ұшып шығу бағыттары және транзиттік бағыттар)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аспаптар бойынша стандартты ұшып шығу картасы (ИКАО), ұшып шығу бағыттарының мәтіндік сипаттамасы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аудан картасы (ИКАО) (ұшып келу бағыттары және транзиттік бағыттар)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аспаптар бойынша стандартты ұшып келу картасы (ИКАО), ұшып келу бағыттарының мәтіндік сипаттамасы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ең төменгі радиолокациялық абсолюттік биіктіктер картасы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аспаптар бойынша қонуға кіру картасы (ИКАО) (әр ҰҚЖ және әр схема үшін)</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көзбен шолып қонуға кіру картасы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масштабы 1:500 000 аэронавигациялық картасы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бағыт картасы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әуеайлақ маңайына жиналған құстар туралы деректер</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