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3fb4" w14:textId="93d3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техникасын жасауда пайдаланылатын қосалқы бөлшектер тізбесін бекіту туралы" Қазақстан Республикасы Премьер-Министрінің орынбасары - Қазақстан Республикасы Ауыл шаруашылығы министрінің 2018 жылғы 22 ақпандағы № 84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20 маусымдағы № 243 бұйрығы. Қазақстан Республикасының Әділет министрлігінде 2019 жылғы 21 маусымда № 18879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техникасын жасауда пайдаланылатын қосалқы бөлшектер тізбесін бекіту туралы" Қазақстан Республикасы Премьер-Министрінің орынбасары – Қазақстан Республикасы Ауыл шаруашылығы министрінің 2018 жылғы 22 ақпандағы № 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16611 болып тіркелген, 2018 жылғы 5 сәуірде "Әділет" ақпараттық-құқықтық жүйесінде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427-бабы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428-бабы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5"/>
    <w:bookmarkStart w:name="z8" w:id="6"/>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6"/>
    <w:bookmarkStart w:name="z9" w:id="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