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edef" w14:textId="e1ee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жұмысын ұйымдастыру қағидаларын бекіту туралы" Қазақстан Республикасы Ішкі істер министрінің 2014 жылғы 15 тамыздағы № 511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17 маусымдағы № 549 бұйрығы. Қазақстан Республикасының Әділет министрлігінде 2019 жылғы 21 маусымда № 18880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"Пробация қызметінің жұмысын ұйымдастыру қағидаларын бекіту туралы" Қазақстан Республикасы Ішкі істер министрінің 2014 жылғы 15 тамыздағы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9738 болып тіркелген, 2015 жылғы 26 ақпанда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Пробация қызметінің жұмысын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Облыстар, республикалық маңызы бар қалалар мен астана бойынша Қылмыстық-атқару жүйесі департаменттерінің аумақтық пробация қызметтері (бұдан әрi - Пробация қызметтері) сотталғанды қоғамнан оқшаулаумен байланысты емес қылмыстық жазаларды орындайтын органдар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"26. Сотталғанның тарапынан жазаны өтеудiң тәртiбi және шарттарын бұзғаны анықталған жағдайда Пробация қызметі үш жұмыс күні ішінде оны Пробация қызметіне шақырту бойынша шара қабылдайды. Сотталған келген кезде Пробация қызметі онымен бұдан былай құқық бұзушылықтарға, сондай-ақ жазаны өтеу шарттарын бұзуға жол бермеу туралы әңгімелесу жүргізеді және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жауапкершілік туралы жазбаша ескерту шығарады, ол жеке iске тiгiледi.";</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"34. Сотталған ҚР ҚАК 53-бабының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талаптарды сақтамаған жағдайда Пробация қызметі үш жұмыс күні ішінде оны Пробация қызметіне шақырту бойынша шара қабылдайды. Сотталған келген кезде Пробация қызметі онымен бұдан былай құқық бұзушылықтарға, сондай-ақ жазаны өтеу шарттарын бұзуға жол бермеу туралы әңгімелесу жүргізеді және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жауапкершілік туралы жазбаша ескерту шығарады, ол жеке iске тiгiледi.";</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"77. Пробация қызметі үш жұмыс күні ішінде сотталғанның ҚР ҚАК 67-бабының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жазаны өтеу тәртібі мен шарттарын бұзғанын анықтағаннан кейін оны Пробация қызметіне шақырту бойынша шара қабылдайды. Сотталған келген кезде Пробация қызметі онымен бұдан былай құқық бұзушылықтарға, сондай-ақ жазаны өтеу шарттарын бұзуға жол бермеу туралы әңгімелесу жүргізеді және бас бостандығын шектеуді бас бостандығынан айыруға ауыстыру туралы жазбаша ескерту түрінде жаза шығарады, ол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жеке iске тiгiледi.";</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"87. Шартты түрде сотталған адам ҚР ҚАК 176-бабының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бұзушылықтарды жасаған кезде Пробация қызметі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сотқа пробациялық бақылауды бір жылдан аспайтын мерзімге ұзарту, ал кәмелетке толмағандарға қатысты алты айдан аспайтын мерзімге ұзарту туралы ұсыным енгізеді.</w:t>
      </w:r>
    </w:p>
    <w:bookmarkEnd w:id="7"/>
    <w:bookmarkStart w:name="z14" w:id="8"/>
    <w:p>
      <w:pPr>
        <w:spacing w:after="0"/>
        <w:ind w:left="0"/>
        <w:jc w:val="both"/>
      </w:pPr>
      <w:r>
        <w:rPr>
          <w:rFonts w:ascii="Times New Roman"/>
          <w:b w:val="false"/>
          <w:i w:val="false"/>
          <w:color w:val="000000"/>
          <w:sz w:val="28"/>
        </w:rPr>
        <w:t xml:space="preserve">
      Бұдан басқа, Пробация қызметі үш жұмыс күні ішінде оны Пробация қызметіне шақырту бойынша шара қабылдайды. Сотталған келген кезде Пробация қызметі онымен бұдан былай құқық бұзушылықтарға, сондай-ақ жазаны өтеу шарттарын бұзуға жол бермеу туралы әңгімелесу жүргізеді және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осы тармақта көрсетілген бұзушылықтарға қайта жол берген жағдайда шартты түрде соттаудың күшін жою мүмкіндігі туралы жазбаша ескерту шығарады, ол бақылау ісіне тігіледі.";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xml:space="preserve">
      "103.Осы Қағиданың </w:t>
      </w:r>
      <w:r>
        <w:rPr>
          <w:rFonts w:ascii="Times New Roman"/>
          <w:b w:val="false"/>
          <w:i w:val="false"/>
          <w:color w:val="000000"/>
          <w:sz w:val="28"/>
        </w:rPr>
        <w:t>102-тармағында</w:t>
      </w:r>
      <w:r>
        <w:rPr>
          <w:rFonts w:ascii="Times New Roman"/>
          <w:b w:val="false"/>
          <w:i w:val="false"/>
          <w:color w:val="000000"/>
          <w:sz w:val="28"/>
        </w:rPr>
        <w:t xml:space="preserve"> көрсетілген кез-келген бұзушылықтар анықталғаннан кейiн Пробация қызметі үш жұмыс күні ішінде сотталғанды Пробация қызметіне шақырту бойынша шара қабылдайды, ал ол келмеген жағдайда тұрғылықты жерi бойынша барады, одан жол берген бұзушылықтың себептерi туралы түсiнiктеме алады, профилактикалық әңгімелесу жүргізеді және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жазбаша ескерту жариялайды, ол бақылау ісіне тігіледі.";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"147. Сотталған электрондық бақылау құралын зақымдаған (бүлдірген) жағдайда Пробация қызметі осы Қағидаларға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электрондық бақылау құралдарындағы ақауды анықтау актісін жасайды. </w:t>
      </w:r>
    </w:p>
    <w:bookmarkEnd w:id="10"/>
    <w:bookmarkStart w:name="z19" w:id="11"/>
    <w:p>
      <w:pPr>
        <w:spacing w:after="0"/>
        <w:ind w:left="0"/>
        <w:jc w:val="both"/>
      </w:pPr>
      <w:r>
        <w:rPr>
          <w:rFonts w:ascii="Times New Roman"/>
          <w:b w:val="false"/>
          <w:i w:val="false"/>
          <w:color w:val="000000"/>
          <w:sz w:val="28"/>
        </w:rPr>
        <w:t>
      Пробация қызметі электрондық бақылау құралдарын зақымдау (бүлдіру) себептерін анықтау үшін облыстар, республикалық маңызы бар қалалар мен астана бойынша ҚАЖД-ның техникалық қызмет бөліміне жолдайды.".</w:t>
      </w:r>
    </w:p>
    <w:bookmarkEnd w:id="11"/>
    <w:bookmarkStart w:name="z20" w:id="1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w:t>
      </w:r>
    </w:p>
    <w:bookmarkEnd w:id="12"/>
    <w:bookmarkStart w:name="z21"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22" w:id="1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ресми жариялау және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4"/>
    <w:bookmarkStart w:name="z23" w:id="15"/>
    <w:p>
      <w:pPr>
        <w:spacing w:after="0"/>
        <w:ind w:left="0"/>
        <w:jc w:val="both"/>
      </w:pPr>
      <w:r>
        <w:rPr>
          <w:rFonts w:ascii="Times New Roman"/>
          <w:b w:val="false"/>
          <w:i w:val="false"/>
          <w:color w:val="000000"/>
          <w:sz w:val="28"/>
        </w:rPr>
        <w:t>
      3) осы бұйрықты ресми жариялағаннан кейін Қазақстан Республикасы Ішкі істер министрлігінің интернет-ресурсында орналастыруды;</w:t>
      </w:r>
    </w:p>
    <w:bookmarkEnd w:id="15"/>
    <w:bookmarkStart w:name="z24" w:id="16"/>
    <w:p>
      <w:pPr>
        <w:spacing w:after="0"/>
        <w:ind w:left="0"/>
        <w:jc w:val="both"/>
      </w:pPr>
      <w:r>
        <w:rPr>
          <w:rFonts w:ascii="Times New Roman"/>
          <w:b w:val="false"/>
          <w:i w:val="false"/>
          <w:color w:val="000000"/>
          <w:sz w:val="28"/>
        </w:rPr>
        <w:t>
      4) осы бұйрықты Қазақстан Республикасы Әділет министрлігіне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6"/>
    <w:bookmarkStart w:name="z25" w:id="1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7"/>
    <w:bookmarkStart w:name="z26"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