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7e4d3" w14:textId="6a7e4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істер министрлігі бөліністері үшін көлік құралдарының заттай тиесілік нормаларын бекіту туралы" Ішкі істер министрінің 2015 жылғы 26 қарашадағы № 963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27 маусымдағы № 591 бұйрығы. Қазақстан Республикасының Әділет министрлігінде 2019 жылғы 28 маусымда № 18918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Ішкі істер министрлігі бөліністері үшін көлік құралдарының заттай тиесілік нормаларын бекіту туралы" Қазақстан Республикасы Ішкі істер министрінің 2015 жылғы 26 қарашадағы № 963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12515 болып тіркелді, 2015 жылғы 31 желтоқсанда "Әділет" ақпараттық-құқықтық жүйесінде жарияланды)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Ішкі істер министрлігі бөліністерінің көлік құралдарының </w:t>
      </w:r>
      <w:r>
        <w:rPr>
          <w:rFonts w:ascii="Times New Roman"/>
          <w:b w:val="false"/>
          <w:i w:val="false"/>
          <w:color w:val="000000"/>
          <w:sz w:val="28"/>
        </w:rPr>
        <w:t>заттай нормалары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Ішкі істер министрлігінің Тыл департаменті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4"/>
    <w:bookmarkStart w:name="z6" w:id="5"/>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Ішкі істер министрлігінің ресми интернет-ресурсына орналастыруды;</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министрлігінің Аппарат басшысына (Ж.Б. Ешмағамбетов) және Қазақстан Республикасы Ішкі істер министрлігінің Тыл департаментіне (Қ.Ә. Сұлтанбаев)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Ішкі істер министрі полиция генерал-лейтенанты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2019 жылғы "____"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"27" маусымдағы</w:t>
            </w:r>
            <w:r>
              <w:br/>
            </w:r>
            <w:r>
              <w:rPr>
                <w:rFonts w:ascii="Times New Roman"/>
                <w:b w:val="false"/>
                <w:i w:val="false"/>
                <w:color w:val="000000"/>
                <w:sz w:val="20"/>
              </w:rPr>
              <w:t>№ 591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"26" қарашадағы</w:t>
            </w:r>
            <w:r>
              <w:br/>
            </w:r>
            <w:r>
              <w:rPr>
                <w:rFonts w:ascii="Times New Roman"/>
                <w:b w:val="false"/>
                <w:i w:val="false"/>
                <w:color w:val="000000"/>
                <w:sz w:val="20"/>
              </w:rPr>
              <w:t>№ 963 бұйрығымен бекітілген</w:t>
            </w:r>
          </w:p>
        </w:tc>
      </w:tr>
    </w:tbl>
    <w:bookmarkStart w:name="z12" w:id="10"/>
    <w:p>
      <w:pPr>
        <w:spacing w:after="0"/>
        <w:ind w:left="0"/>
        <w:jc w:val="left"/>
      </w:pPr>
      <w:r>
        <w:rPr>
          <w:rFonts w:ascii="Times New Roman"/>
          <w:b/>
          <w:i w:val="false"/>
          <w:color w:val="000000"/>
        </w:rPr>
        <w:t xml:space="preserve"> Қазақстан Республикасының Ішкі істер министрлігі бөліністерінің көлік құралдарының заттай нормалары</w:t>
      </w:r>
    </w:p>
    <w:bookmarkEnd w:id="10"/>
    <w:bookmarkStart w:name="z13" w:id="11"/>
    <w:p>
      <w:pPr>
        <w:spacing w:after="0"/>
        <w:ind w:left="0"/>
        <w:jc w:val="left"/>
      </w:pPr>
      <w:r>
        <w:rPr>
          <w:rFonts w:ascii="Times New Roman"/>
          <w:b/>
          <w:i w:val="false"/>
          <w:color w:val="000000"/>
        </w:rPr>
        <w:t xml:space="preserve"> 1 – тарау. Қазақстан Республикасы Ішкі істер министрлігі аппаратына көлік құралдарының заттай нормалары тиесілігі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686"/>
        <w:gridCol w:w="2350"/>
        <w:gridCol w:w="4543"/>
        <w:gridCol w:w="434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Бөліністер мен қызметтер атауы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Жедел-қызметтік жеңіл автомобильдердің және жеңіл автомобильдер базасындағы арнайы автомобильдердің нормалары</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шассиі және автобустар базасындағы жедел-қызметтік автомобильдердің, жүк шассиі арнайы автомобильдерінің, жүк автомобильдерінің және жолаушылар автобустарының нормалары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жылдық пайдалану нормасы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басшылығы (министр, министрдің орынбасары, аппарат басшысы)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штаттық бірлікке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Криминалдық полиция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5 бірлігіне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Жедел-техникалық бөлініс үшін бір автомобиль жылжымалы ядролық физикалық зертхана (бұдан әрі – ЖЯФЗ)</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Экстремизмге қарсы іс-қимыл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3 бірлігіне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автомобиль жылжымалы байланыс торабы (бұдан әрі – ЖБТ), шағын сыныпты бір жолаушылар автобусы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қызметін бақылау бөлінісінің санын есептемегенде, құрамның штат санының 5 бірлігіне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қызметін бақылау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"Интерпол" ұлттық орталық бюросы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5 бірлігіне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шағын сыныпты бір жолаушылар автобусы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8 бірлігіне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криминалистикалық бөлініс</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20 бірлігіне бір автомобиль, бірақ біреуден кем емес</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жылжымалы- криминалистикалық зертхана (бұдан әрі – ЖКЗ); бір автомобиль жылжымалы сот - автотехникалық зертхана (бұдан әрі – ЖСАЗ); бір автомобиль жылжымалы медициналық-криминалистикалық зертхана (бұдан әрі – МКЗ); бір автомобиль жылжымалы өрт-жарылғыш техникалық зертхана (бұдан әрі – ЖӨЖТЗ)</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бөлімі және пробация қызметі бөлінісінің санын есептемегенде, құрамның штат санының 8 бірлігіне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тонналы бір жүк автомобилі; 100 бірлікке орта немесе шағын сыныпты бір жолаушылар автобусы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автомобиль, оның ішінде біреуі жүріп өту мүмкіндігі жоғары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қылмысына қарсы іс-қимыл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3 бірлігіне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және байланыс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бөліністерінің санын есептемегенде, құрамның штат санының 20 бірлігіне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тонналы бір жүк автомобилі</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тораптарының санын есептемегенде, құрамның штат санының 20 бірлігіне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және байланыс құралдарын жөндеу үшін екі автомобиль (бұдан әрі – ПБЖА); радиорелелік станцияға бір автомобиль (бұдан әрі-РРС); жедел басқармаға жылжымалы штаб (бұдан әрі – ЖБЖШ) – бір автомобиль; жылжымалы байланыс кешені (бұдан әрі – ЖБК) – бір автомобиль</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торабы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20 бірлігіне бір автомобиль, бірақ біреуден кем емес</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 мен жылжымалы радио-техникалық бақылау пункттері (бұдан әрі – РжЖРБП) – бір автомобиль (радиоэлектронды құралдардың электромагнитті үйлесімділігі қызметіне бекітіледі)</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полиция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сақтауды және жол қауіпсіздігін қамтамасыз етуді ұйымдастыру, тіркеу-емтихан және ұйымдастырушылық-аналитикалық және ақпараттық жұмыс, арнайы мекемелер және күзет қызметін бақылау бөліністері санын есептемегенде, құрамның штат санының 10 бірлігіне бір автомобиль. Қазақстан Республикасы Мемлекеттік күзет қызметімен өзара іс-қимыл жасасуға жауапты лауазымды адамдар үшін бір жеңіл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штабтық автобус (бұдан әрі – ША)</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сақтауды және жол қауіпсіздігін қамтамасыз етуді ұйымдастыру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8 бірлігіне бір автомобиль, бірақ біреуден кем емес</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мекемелер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5 бірлігіне бір автомобиль, бірақ біреуден кем емес</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бақылау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10 бірлігіне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шағын сыныпты бір автобус</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Тіркеу-емтихан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Инспекторлардың штат санының 6 бірлігіне бір емтихан автомобилі (бұдан әрі – ЕА), бірақ әрбір пунктіге біреуден кем емес</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Ұйымдастырушылық-аналитикалық және ақпараттық жұмыс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қызметі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10 бірлігіне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қауіпсіздік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тергеу бөліністерінің санын есептемегенде, құрамның штат санының 20 бірлігіне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шағын сыныпты бір жолаушылар автобусы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бөлініс</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5 бірлігіне бір автомобиль, бірақ біреуден кем емес</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8 бірлігіне бір автомобиль, бірақ біреуден кем емес</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жөніндегі инспекция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20 бірлігіне бір автомобиль, бірақ біреуден кем емес</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20 бірлігіне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автомобиль, оның ішінде біреуі жүріп өту мүмкіндігі жоғары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арнайы бөлініс</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20 бірлігіне бір автомобиль, бірақ біреуден кем емес</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сейф (бұдан әрі – МС-8/2) – бір автомобиль</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саясаты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және идеологиялық даму бөлінісі санын есептемегенде құрамның штат санының 20 бірлігіне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және идеологиялық даму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интенданттық қамтамасыз ету және санитариялық-эпидемиологиялық қызмет бөліністері санын есептемегенде, құрам есебіндегі 20 бірлікке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тонналы бір жүк автомобилі</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автомобиль; қозғалыс қауіпсіздігінің бір автомобилі (бұдан әрі – ҚҚА)</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Интенданттық қамтамасыз ету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Коммуналдық-пайдалану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тонналы бір жүк автомобилі</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Қаржымен қамтамасыз ету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20 бірлігіне бір автомобиль, бірақ біреуден кем емес</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w:t>
            </w:r>
            <w:r>
              <w:br/>
            </w:r>
            <w:r>
              <w:rPr>
                <w:rFonts w:ascii="Times New Roman"/>
                <w:b w:val="false"/>
                <w:i w:val="false"/>
                <w:color w:val="000000"/>
                <w:sz w:val="20"/>
              </w:rPr>
              <w:t>
1-19-тармақтарда көрсетілмеген бөліністері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20 бірлігіне бір автомобиль, бірақ әрбір бөлініске біреуден кем емес</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бөлінісі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санының 20 бірлігіне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бірлікке орта немесе шағын сыныпты бір жолаушылар автобусы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қолданатын көлік құралдары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Қатардан шыққандарды алмастыруға арналған резервтегі үш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аппаратына штат санының 200 бірлігіне бір жолаушылар автобусы; шағын немесе ерекше шағын үш жолаушылар автобусы; екі өзі аударғыш автомобиль; бортты үш жүк автомобилі; екі ауыр жүк тартқыш автомобиль; екі жартылай тіркеме; өрт сөндіруге арналған бір автомобиль; шағын тонналы үш жүк автомобилі; бір автокөтергіш автомобиль; екі автотиегіш; бір отынқұйғыш; жүк көтерімділігі 16 тоннадан кем емес бір автокран; бір вакуумдық автомобиль; істен шыққан автомобильдерді тасымалдауға арналған (эвакуатор) бір автомобиль; трактор немесе автомобиль шассиіндегі бір су шашқыш әмбебап машина; бір дөңгелекті трактор; бір шынжыр табанды трактор</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 арнайы авто жөндеу шеберханасы автомобильдері, автокрандар, отынқұйғыш, су шашқыштар, жинағыштар және т.б., мотоциклдер үшін 20 00км, жұмысы мото-сағатпен өлшенетін көлік құралдарына – 1 200 мото-сағат.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Министрге арналған резерв</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өту мүмкіндігі жоғары бір автомобиль</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40 000км</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Жүк автомобильдері шассилеріндегі және автобустар базасындағы арнайы автомобильдердің орнына (олар болмаған кезде) ұқсас мақсаттағы арнайы жеңіл автомобильдер (көбінесе "Универсал" типіндегі) пайдаланылуы мүмкін.</w:t>
      </w:r>
    </w:p>
    <w:p>
      <w:pPr>
        <w:spacing w:after="0"/>
        <w:ind w:left="0"/>
        <w:jc w:val="both"/>
      </w:pPr>
      <w:r>
        <w:rPr>
          <w:rFonts w:ascii="Times New Roman"/>
          <w:b w:val="false"/>
          <w:i w:val="false"/>
          <w:color w:val="000000"/>
          <w:sz w:val="28"/>
        </w:rPr>
        <w:t>
      Қазақстан Республикасы ІІМ бөліністерінің көлік құралдары заттай нормаларының 1-19-тармақтарында көрсетілген бөліністер деп министрліктің орталық аппаратының комитеттері, департаменттері және дербес басқармалары түсініледі.</w:t>
      </w:r>
    </w:p>
    <w:p>
      <w:pPr>
        <w:spacing w:after="0"/>
        <w:ind w:left="0"/>
        <w:jc w:val="both"/>
      </w:pPr>
      <w:r>
        <w:rPr>
          <w:rFonts w:ascii="Times New Roman"/>
          <w:b w:val="false"/>
          <w:i w:val="false"/>
          <w:color w:val="000000"/>
          <w:sz w:val="28"/>
        </w:rPr>
        <w:t>
      Ұзақ қызметтік іссапарларда қолданылып жүретін автомобильдер үшін жылдық жүру эксплуатациясының нормасы ішкі істер органдары басшысының бұйрығымен ұлғаяды, бірақ жылына 10 000 километрден артық емес.</w:t>
      </w:r>
    </w:p>
    <w:bookmarkStart w:name="z14" w:id="12"/>
    <w:p>
      <w:pPr>
        <w:spacing w:after="0"/>
        <w:ind w:left="0"/>
        <w:jc w:val="left"/>
      </w:pPr>
      <w:r>
        <w:rPr>
          <w:rFonts w:ascii="Times New Roman"/>
          <w:b/>
          <w:i w:val="false"/>
          <w:color w:val="000000"/>
        </w:rPr>
        <w:t xml:space="preserve"> 2-тарау Қазақстан Республикасы Ішкі істер министрлігінің орталық аппаратына ведомстволық бағынысты мемлекеттік мекемелерге көлік құралдарының заттай норма тиесілігі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642"/>
        <w:gridCol w:w="1360"/>
        <w:gridCol w:w="3823"/>
        <w:gridCol w:w="610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күзет қызметінің бөлінісі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20 бірлігіне бір автомобиль, бірақ бөлініске біреуден кем емес</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шағын сыныпты бір жолаушылар автобусы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мамандандырылған күзет қызметінің бөліністері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20 бірлігіне бір автомобиль, бірақ біреуден кем емес</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күзет қызметінің саптық бөлінісі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ден қою бөлінісі санын есептемегенде құрамның штат санының 40 бірлігіне бір патрульдік автомобиль (бұдан әрі-ПА)</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70 бірлігіне шағын сыныпты бір жолаушылар автобусы, бірақ бөлініске біреуден кем емес; құрамның штат санының 100 бірлігіне ерекше шағын сыныпты жолаушылар автобусы, бірақ бөлініске біреуден кем емес; шағын тонналы бір жүк автомобилі</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60 000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бөлімнің бір автомобилі (бұдан әрі – КБА) әр бөлініске</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60 000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ден қою бөліністері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4 бірлігіне ПА– бір автомобиль</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60 000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өкілдіктерді және үкіметтік мекемелерді күзету жөніндегі полиция полктері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автомобиль</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бортты жүк автомобилі; шағын тонналы бір жүк автомобилі;</w:t>
            </w:r>
            <w:r>
              <w:br/>
            </w:r>
            <w:r>
              <w:rPr>
                <w:rFonts w:ascii="Times New Roman"/>
                <w:b w:val="false"/>
                <w:i w:val="false"/>
                <w:color w:val="000000"/>
                <w:sz w:val="20"/>
              </w:rPr>
              <w:t>
құрамның штат санының 100 бірлігіне шағын сыныпты бір автобус</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Полктер құрамына енетін дипломатиялық өкілдіктерді және үкіметтік мекемелерді күзету жөніндегі батальон</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штат санының 40 бірлігіне ПА-бір автомобиль</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70 бірлігіне ерекше шағын сыныпты бір автобус</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60 000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КБА</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60 000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базасы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автомобиль</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бортты жүк автомобилі; бір ауыр жүк тартқыш автомобиль; бір өздігінен аударатын автомобиль; шағын тонналы бір жүк автомобилі; бір автокран; бір вакуумды автомобиль; бір автомобиль немесе трактор шассиіндегі су шашқыш әмбебап машина; бір дөңгелекті немесе шынжыр табанды трактор; ерекше шағын сыныпты бір автобус; бір отынқұйғыш; екі автотиегіш; өрт сөндіруге арналған бір автомобиль; бір жартылай тіркеме</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 арнайы авто жөндеу шеберханасы автомобильдері, автокрандар, отынқұйғыш, су шашқыштар, жинағыштар және т.б., мотоциклдер үшін 20 00км, жұмысы мото-сағатпен өлшенетін көлік құралдарына – 1 200 мото-сағат.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Автокөліктік қызмет көрсету мекемесі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автомобиль; бір автомобиль –ҚҚА; жүргізу шеберлігін жетілдіру бойынша практикалық сабақтар үшін екі автомобиль</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жылжымалы авто жөндеу шеберханасы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 арнайы авто жөндеу шеберханасы автомобильдері, автокрандар, отынқұйғыш, су шашқыштар, жинағыштар және т.б., мотоциклдер үшін 20 00км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әскери-тергеу бөлінісі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8 бірлігіне бір автомобиль, бірақ біреуден кем емес</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Кинологиялық орталық</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автомобиль</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50 итке дейін болған кезде нарядтарды иттерімен бірге тасымалдау үшін (бұдан әрі – НИТА); екі НИТА – 50 иттен астам болған кезде; орта немесе шағын сыныпты жолаушылар автобусы; шағын тонналы бір жүк автомобилі</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bl>
    <w:bookmarkStart w:name="z15" w:id="13"/>
    <w:p>
      <w:pPr>
        <w:spacing w:after="0"/>
        <w:ind w:left="0"/>
        <w:jc w:val="left"/>
      </w:pPr>
      <w:r>
        <w:rPr>
          <w:rFonts w:ascii="Times New Roman"/>
          <w:b/>
          <w:i w:val="false"/>
          <w:color w:val="000000"/>
        </w:rPr>
        <w:t xml:space="preserve"> 3-тарау. Облыстардың, республикалық маңызы бар қалалардың және астананың полиция департаменттеріне көлік құралдарының заттай нормаларының тиесілігі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686"/>
        <w:gridCol w:w="3966"/>
        <w:gridCol w:w="4773"/>
        <w:gridCol w:w="250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Басшылықтың штат санының әр бірлігіне бір автомобиль (бастық және оның орынбасарлары)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Криминалдық полиция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5 бірлігіне бір автомобиль</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70 бірлігіне ерекше шағын сыныпты бір жолаушылар автобусы (республикалық маңызы бар қалалардың, астананың ПД)</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Жедел-іздеу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5 бірлігіне бір автомобиль</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Қарақшылықты және қылмыстық топтарды әзірлеуді ашу және экстремизмге қарсы іс-қимыл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3 бірлігіне бір автомобиль, бірақ әрбір бөлініске біреуден кем емес</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шағын сыныпты бір жолаушылар автобусы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қылмысына қарсы іс-қимыл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3 бірлігіне бір автомобиль, бірақ әрбір бөлініске біреуден кем емес</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нарядтарды тасымалдау үшін (бұдан әрі – НТА) (облыстардың ПД үшін); ерекше шағын сыныпты бір жолаушылар автобусы, бір мобильді рентгеноскопиялық кешен (республикалық маңызы бар қалалардың, астананың ПД үшін)</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қауіпсіздік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5 бірлігіне бір автомобиль, бірақ әрбір бөлініске біреуден кем емес</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жөніндегі инспекция бөліністері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бөліністері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8 бірлігіне бір автомобиль, бірақ әрбір бөлініске біреуден кем емес</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криминалистикалық бөлініс</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20 бірлігіне бір автомобиль, бірақ әрбір бөлініске біреуден кем емес</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ЖСАЗ (республикалық маңызы бар қалалардың, астананың ПД үшін);</w:t>
            </w:r>
            <w:r>
              <w:br/>
            </w:r>
            <w:r>
              <w:rPr>
                <w:rFonts w:ascii="Times New Roman"/>
                <w:b w:val="false"/>
                <w:i w:val="false"/>
                <w:color w:val="000000"/>
                <w:sz w:val="20"/>
              </w:rPr>
              <w:t>
бір автомобиль – ЖДКЗ (республикалық маңызы бар қалалардың, астананың ПД үщін); бір</w:t>
            </w:r>
            <w:r>
              <w:br/>
            </w:r>
            <w:r>
              <w:rPr>
                <w:rFonts w:ascii="Times New Roman"/>
                <w:b w:val="false"/>
                <w:i w:val="false"/>
                <w:color w:val="000000"/>
                <w:sz w:val="20"/>
              </w:rPr>
              <w:t>
автомобиль - ЖКЗ; бір автомобиль - ЖӨЖТЗ</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полиция және жергілікті полиция қызметі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ПД үшін) штаттық құрам санының 15 бірлігіне бір автомобиль, қоғамдық тәртіпті сақтауды ұйымдастыру, жол қауіпсіздігін қамтамасыз ету, жол-патрульдік полиция және іздестіруді ұйымдастыру бөліністерінің санын есептемегенде, (облыстардың ІІД үшін) штаттық құрам санының 20 бірлігіне бір автомобиль</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ША Бір автомобиль – жылжымалы диагностика станциясы (бұдан әрі - ЖДС); бір автомобиль – жол жағдайын бақылау зертханасы (бұдан әрі - ЖЖБЗ); бір автомобиль үгіт және насихат үшін</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сақтауды ұйымдастыру және жол қауіпсіздігін қамтамасыз ету, жол-патрульдік полициясы және іздестіруді ұйымдастыру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сақтауды ұйымдастыру және жол қауіпсіздігін қамтамасыз ету бөлінісі құрамының штат санының 15 бірлігіне бір автомобиль, патрульдік полиция және іздестіруді ұйымдастыру бөлінісі жеке құрамының штат санының 10 бірлігіне бір автомобиль, бірақ әрбір бөлініске біреуден кем емес</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саясаты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жөніндегі инспекция бөлінісі санын есептемегенде, құрамның штат санының</w:t>
            </w:r>
            <w:r>
              <w:br/>
            </w:r>
            <w:r>
              <w:rPr>
                <w:rFonts w:ascii="Times New Roman"/>
                <w:b w:val="false"/>
                <w:i w:val="false"/>
                <w:color w:val="000000"/>
                <w:sz w:val="20"/>
              </w:rPr>
              <w:t>
20 бірлігіне бір автомобиль</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полициясы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5 бірлігіне бір автомобиль, бірақ әрбір бөлініске біреуден кем емес</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құрам санының 5 бірлігіне бір моторлы патрульдік көшпелі қайығы және құрамның штат санының</w:t>
            </w:r>
            <w:r>
              <w:br/>
            </w:r>
            <w:r>
              <w:rPr>
                <w:rFonts w:ascii="Times New Roman"/>
                <w:b w:val="false"/>
                <w:i w:val="false"/>
                <w:color w:val="000000"/>
                <w:sz w:val="20"/>
              </w:rPr>
              <w:t>
25 бірлігіне бір патрульдік көшпелі катер, құрамның штат санының 5 бірлігіне бір қарда жүретін көлік және құрамның штат санының 5 бірлігіне бір гидроцикл.</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мототехника үшін 20 000км, жұмысы мото-сағатпен өлшенетін көлік құралдарына – 1 200 мото-сағат.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Тылдық қамтамасыз ету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Автокөліктік қызмет бөлінісі санын есептемегенде, құрам санының 20 бірлігіне бір автомобиль</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Автокөліктік қызмет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және байланыс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20 бірлігіне бір автомобиль, бірақ әрбір бөлініске біреуден кем емес</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ПБҚЖ;</w:t>
            </w:r>
            <w:r>
              <w:br/>
            </w:r>
            <w:r>
              <w:rPr>
                <w:rFonts w:ascii="Times New Roman"/>
                <w:b w:val="false"/>
                <w:i w:val="false"/>
                <w:color w:val="000000"/>
                <w:sz w:val="20"/>
              </w:rPr>
              <w:t>
бір автомобиль - ЖБЖШ;</w:t>
            </w:r>
            <w:r>
              <w:br/>
            </w:r>
            <w:r>
              <w:rPr>
                <w:rFonts w:ascii="Times New Roman"/>
                <w:b w:val="false"/>
                <w:i w:val="false"/>
                <w:color w:val="000000"/>
                <w:sz w:val="20"/>
              </w:rPr>
              <w:t>
бір автомобиль - РжРБ;</w:t>
            </w:r>
            <w:r>
              <w:br/>
            </w:r>
            <w:r>
              <w:rPr>
                <w:rFonts w:ascii="Times New Roman"/>
                <w:b w:val="false"/>
                <w:i w:val="false"/>
                <w:color w:val="000000"/>
                <w:sz w:val="20"/>
              </w:rPr>
              <w:t>
бір автомобиль - ЖБК;</w:t>
            </w:r>
            <w:r>
              <w:br/>
            </w:r>
            <w:r>
              <w:rPr>
                <w:rFonts w:ascii="Times New Roman"/>
                <w:b w:val="false"/>
                <w:i w:val="false"/>
                <w:color w:val="000000"/>
                <w:sz w:val="20"/>
              </w:rPr>
              <w:t>
бір автомобиль - РРС</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орталығы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МБК – бір автомобиль, тікұшақ буыны – 3 бірлік (жедел-жылжымалы бөлініс үшін), 2 бірлік броньды барлау-шолу машинасы (бұдан әрі – ББШМ).</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автомобиль - КБА</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КБА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60 000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арнайы бөлініс</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СМ-8/2</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5 бірлігіне бір автомобиль, бірақ біреуден кем емес</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1-16-тармақтарда көрсетілмеген бөліністер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20 бірлігіне бір автомобиль, бірақ әрбір бөлініске біреуден кем емес</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полиция басқармасының аппараты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немесе криминалдық полиция бөліністері құрамының штат санының 5 бірлігіне бір автомобиль, бірақ әрбір бөлініске біреуден кем емес; қарақшылықты және қылмыстық топтарды әзірлеуді ашу және экстремизмге қарсы іс-қимыл бөлінісі құрамының штат санының 3 бірлігіне кемінде бір автомобиль; есірткі қылмысына қарсы іс-қимыл бөлінісі құрамының штат санының 3 бірлігіне кемінде бір автомобиль; тергеу және анықтау бөліністері құрамының штат санының 8 бірлігіне бір автомобиль, бірақ әрбір бөлініске біреуден кем емес; жол және техникалық инспекция бөліністерінің құрамының штат санының 10 бірлігіне бір автомобиль, бірақ біреуден кем емес; аталған бөліністер санын есептемегенде, сондай-ақ кезекші бөлімнің, патрульдік полицияның саптық бөліністерінің, учаскелік полиция инспекторының, ювеналды полиция бөліністерінің, табиғатты қорғау полициясы бөліністерінің, айдауылдау бөліністер құрамының штат санының 15 бірлігіне (облыстардың ПД үшін); құрамның штат санының 10 бірлігіне бір автомобиль (республикалық маңызы бар қалалардың, астананың ПД);</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ЖБТ(облыстардың ПД);</w:t>
            </w:r>
            <w:r>
              <w:br/>
            </w:r>
            <w:r>
              <w:rPr>
                <w:rFonts w:ascii="Times New Roman"/>
                <w:b w:val="false"/>
                <w:i w:val="false"/>
                <w:color w:val="000000"/>
                <w:sz w:val="20"/>
              </w:rPr>
              <w:t>
бір автомобиль - ПБҚЖ байланыс бөлімі, қызметі, бөлімшелері бар болған жағдайда (облыстардың ПД); бір автомобиль - сараптамалық- криминалистикалық бөлінісі үшін құрамның штат санының 3 бірлігіне және одан көп - ЖКЗ; орта немесе шағын сыныпты жолаушылар автобусы; шағын тонналы бір жүк автомобилі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полиция бөлімінің аппараты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Криминалдық полиция бөліністері құрамының штат санының 5 бірлігіне бір автомобиль, бірақ біреуден кем емес; қарақшылықты және қылмыстық топтарды әзірлеуді ашу және экстремизмге қарсы іс-қимыл бөлінісі штат санының</w:t>
            </w:r>
            <w:r>
              <w:br/>
            </w:r>
            <w:r>
              <w:rPr>
                <w:rFonts w:ascii="Times New Roman"/>
                <w:b w:val="false"/>
                <w:i w:val="false"/>
                <w:color w:val="000000"/>
                <w:sz w:val="20"/>
              </w:rPr>
              <w:t>
3 бірлігіне бір автомобиль, бірақ біреуден кем емес; есірткі қылмысына қарсы іс-қимыл бөліністері штат санының 3 бірлігіне бір автомобиль, бірақ біреуден кем емес; тергеу және анықтау бөліністері құрамының штат санының 8 бірлігіне бір автомобиль, бірақ әрбір бөлініске біреуден кем емес; жол және техникалық инспекция бөліністері құрамының штат санының 10 бірлігіне бір автомобиль, бірақ біреуден кем емес; аталған бөліністер санын есептемегенде, сондай-ақ кезекші бөлімнің, патрульдік полиция саптық бөліністерінің, учаскелік полиция инспекторының, ювеналды полиция бөліністерінің, табиғатты қорғау полициясы бөліністерінің, айдауылдау бөлінісі штат санының 15 бірлігіне бір автомобиль, бірақ біреуден кем емес</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шағын сыныпты жолаушылар автобусы; шағын тонналы бір жүк автомобилі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автомобиль-КБА (республикалық маңызы бар қалалардың, астананың ПД үшін); бір автомобиль- КБА (облыстардың ПД үшін);</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КБА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үшін – 60 000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инспекторлары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жерлердегі инспекторлардың әрбір бірлігіне жүріп өту мүмкіндігі жоғары бір автомобиль (облыстардың ПД үшін);</w:t>
            </w:r>
            <w:r>
              <w:br/>
            </w:r>
            <w:r>
              <w:rPr>
                <w:rFonts w:ascii="Times New Roman"/>
                <w:b w:val="false"/>
                <w:i w:val="false"/>
                <w:color w:val="000000"/>
                <w:sz w:val="20"/>
              </w:rPr>
              <w:t>
қала орталығындағы учаскелік полиция пунктіне бір автомобиль</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Ювеналдық полиция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полициясы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5 бірлігіне бір автомобиль, бірақ әрбір бөлініске біреуден кем емес</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тонналы бір жүк автомобилі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бөлімшесі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КБА – бір автомобиль, криминалдық полиция бөліністері құрамының штат санының 5 бірлігіне бір автомобиль, бірақ біреуден кем емес; тергеу бөлінісі құрамының штат санының 8 бірлігіне бір автомобиль, бірақ біреуден кем емес;</w:t>
            </w:r>
            <w:r>
              <w:br/>
            </w:r>
            <w:r>
              <w:rPr>
                <w:rFonts w:ascii="Times New Roman"/>
                <w:b w:val="false"/>
                <w:i w:val="false"/>
                <w:color w:val="000000"/>
                <w:sz w:val="20"/>
              </w:rPr>
              <w:t>
учаскелік инспекторлар санын есептемегенде, құрамның штат санының 10 бірлігіне бір автомобиль (республикалық маңызы бар қалалардың, астананың ПД үшін); құрамның штат санының 5 бірлігіне бір автомобиль (облыстардың ПД үшін);</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кезекші бөлім автомобильдері үшін – 60 000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қимылдайтын арнайы жасақ</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жеке құрамның штат санының 15 бірлігіне ПА</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КБА; бір автомобиль - ЖБТ; бір автомобиль құрамның штат санының 50 бірлігіне НТА, бірақ жасаққа біреуден кем емес; құрамның штат санының 50 бірлігіне орта немесе шағын сыныпты жолаушылар автобусы; бір автомобиль мас күйіндегі адамдарды тасымалдау үшін (бұдан әрі – МАА); ерекше шағын сыныпты бір автобус; бортты екі жүк автомобилі; броньды бір автомобиль; су шашқышпен жабдықталған екі арнайы автомобиль (республикалық маңызы бар қалалардың, астананың ПД үшін);су шашқыш қондырғымен жабдықталған арнайы техника, облыс халқының саны 1 млн. адамға дейін - 1 бірлік, 1 млн. астам -</w:t>
            </w:r>
            <w:r>
              <w:br/>
            </w:r>
            <w:r>
              <w:rPr>
                <w:rFonts w:ascii="Times New Roman"/>
                <w:b w:val="false"/>
                <w:i w:val="false"/>
                <w:color w:val="000000"/>
                <w:sz w:val="20"/>
              </w:rPr>
              <w:t>
2 бірлік</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кезекші бөлім автомобильдері үшін – 60 000км, автомобиль мас күйіндегі адамдарды тасымалдау автомобильі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Метрополитендегі патрульдік полицияның саптық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құрамның штат санының 10 бірлігіне ПА</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50 бірлігіне бір жолаушылар автобусы (республикалық маңызы бар қалалардың, астананың ПД үшін); патрульдік полиция ротасына бір автомобиль (жылжымалы полиция пункті) (республикалық маңызы бар қалалардың, астананың ПД үшін); екі автомобиль - патрульдік полиция ротасына НТА; бір автомобиль ротаға енбейтін патрульдік полиция взводына НТА; бір автомобиль –кинологтардың штат санының 8 бірлігіне НИТА, бірақ әрбір бөлініске біреуден кем емес</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60 000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ұстау изоляторын күзету және айдауылдау бөліністері изоляторларларды нақты толтыру кезінде тәулігіне орта есеппен:</w:t>
            </w:r>
            <w:r>
              <w:br/>
            </w:r>
            <w:r>
              <w:rPr>
                <w:rFonts w:ascii="Times New Roman"/>
                <w:b w:val="false"/>
                <w:i w:val="false"/>
                <w:color w:val="000000"/>
                <w:sz w:val="20"/>
              </w:rPr>
              <w:t>
50 адамға дейін</w:t>
            </w:r>
            <w:r>
              <w:br/>
            </w:r>
            <w:r>
              <w:rPr>
                <w:rFonts w:ascii="Times New Roman"/>
                <w:b w:val="false"/>
                <w:i w:val="false"/>
                <w:color w:val="000000"/>
                <w:sz w:val="20"/>
              </w:rPr>
              <w:t>
50 адамнан астам</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(республикалық маңызы бар қалалардың, астананың ПД үшін);</w:t>
            </w:r>
            <w:r>
              <w:br/>
            </w:r>
            <w:r>
              <w:rPr>
                <w:rFonts w:ascii="Times New Roman"/>
                <w:b w:val="false"/>
                <w:i w:val="false"/>
                <w:color w:val="000000"/>
                <w:sz w:val="20"/>
              </w:rPr>
              <w:t>
Бір автомобиль (республикалық маңызы бар қалалардың, астананың ПД үшін);</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ҚА</w:t>
            </w:r>
            <w:r>
              <w:br/>
            </w:r>
            <w:r>
              <w:rPr>
                <w:rFonts w:ascii="Times New Roman"/>
                <w:b w:val="false"/>
                <w:i w:val="false"/>
                <w:color w:val="000000"/>
                <w:sz w:val="20"/>
              </w:rPr>
              <w:t>
Екі автомобиль – ҚА; шағын тонналы бір жүк автомобилі (облыстардың ПД үшін);</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автозактар үшін – 60 000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Айдауылдау қызметінің саптық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бір автомобиль - бөліністің құрамының штат санының 6 бірлігіне (республикалық маңызы бар қалалардың, астананың ПД үшін); ҚА бір автомобиль - бөлініс құрамының штат санының 8 бірлігіне, бірақ біреуден кем емес (облыстардың ПД үшін);</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Автозактар үшін – 60 000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және құжаттары жоқ адамдар үшін қабылдау-тарату орны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(республикалық маңызы бар қалалардың, астананың ПД);</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автомобиль – (МАА); бортты немесе шағын тонналы бір жүк автомобилі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 үшін арнайы қабылдау орны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(республикалық маңызы бар қалалардың, астананың ПД үшін);</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МАА; бортты немесе шағын тонналы бір жүк автомобилі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мас күйдегі адамдарды тасымалдау үшін жүк шассиі және автобустар базасындағы автомобильдер, жүк шассиі арнайы автомобильдері, жүк автомобильдері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Кинологиялық орталық:</w:t>
            </w:r>
            <w:r>
              <w:br/>
            </w:r>
            <w:r>
              <w:rPr>
                <w:rFonts w:ascii="Times New Roman"/>
                <w:b w:val="false"/>
                <w:i w:val="false"/>
                <w:color w:val="000000"/>
                <w:sz w:val="20"/>
              </w:rPr>
              <w:t>
50 итке дейін</w:t>
            </w:r>
            <w:r>
              <w:br/>
            </w:r>
            <w:r>
              <w:rPr>
                <w:rFonts w:ascii="Times New Roman"/>
                <w:b w:val="false"/>
                <w:i w:val="false"/>
                <w:color w:val="000000"/>
                <w:sz w:val="20"/>
              </w:rPr>
              <w:t>
50 иттен көп</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r>
              <w:br/>
            </w:r>
            <w:r>
              <w:rPr>
                <w:rFonts w:ascii="Times New Roman"/>
                <w:b w:val="false"/>
                <w:i w:val="false"/>
                <w:color w:val="000000"/>
                <w:sz w:val="20"/>
              </w:rPr>
              <w:t>
Бір автомобиль</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тонналы бір жүк автомобилі; бір автомобиль- НИТА</w:t>
            </w:r>
            <w:r>
              <w:br/>
            </w:r>
            <w:r>
              <w:rPr>
                <w:rFonts w:ascii="Times New Roman"/>
                <w:b w:val="false"/>
                <w:i w:val="false"/>
                <w:color w:val="000000"/>
                <w:sz w:val="20"/>
              </w:rPr>
              <w:t>
Шағын тонналы бір жүк автомобилі; екі автомобиль – НИТА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полицияның саптық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полицияның (бұдан әрі – ПП) ілесіп жүру бөліністері мен кезекші бөлім санын есептемегенде, құрамның штат санының 3 бірлігіне бір автомобиль</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50 бірлігіне бір жолаушылар автобусы (республикалық маңызы бар қалалардың, астананың ПД үшін); патрульдік полиция ротасына бір автомобиль (республикалық маңызы бар қалалардың, астананың ПД үшін); (жылжымалы полиция пункті); құрамның штат санының 100 бірлігіне бір жолаушылар автобусы (облыстардың ПД үшін); патрульдік полиция взводына бір автомобиль (облыстардың ПД үшін); (жылжымалы полиция пункті); екі автомобиль-патрульдік полиция ротасына НТА; бір автомобиль - ротаға енбейтін патрульдік полиция взводына НТА; бір автомобиль – кинологтардың штат санының 8 бірлігіне НИТА, бірақ әрбір бөлініске біреуден кем емес. Құрамның штат санының 20 бірлігіне бір мотоцикл; жол - көлік оқиғалары зардаптарын жоюға арналған екі автомобиль (бұдан әрі – ЖКОЖ); мемлекеттік тіркеу нөмірі белгілерін (бұдан әрі – МТНБ) ағында есептеуге арналған екі автомобиль, атты полицияға бір жүк автомобилі, өзі аударғыш бір автомобиль, жылқыларды тасуға арналған үш автомобиль және дөңгелекті бір трактор, "Шеп" бекеттеріне бір патрульдік автомобиль әрбір бекетке.</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жеңіл автомобильдер үшін – 80 000 км, ЖКО анықтауға шыққан автомобильдер үшін – 60 000км, жүк шассиі және автобустар базасындағы автомобильдер, жүк шассиі арнайы автомобильдері, жүк автомобильдері және жолаушылар автобустары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Ілесіп жүру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Эскорттық бөліністің санын есептемегенде, құрамның штат санының 3 бірлігіне бір автомобиль ЖП ПА</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ЖКОЖ – екі автомобилі (республикалық маңызы бар қалалардың, астананың ПД үшін); МТНБ ағында есептеуге арналған екі автомобиль (республикалық маңызы бар қалалардың, астананың ПД үшін);</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жеңіл автомобильдер үшін – 80 000 км, ЖКО анықтауға шыққан автомобильдер үшін – 60 000км,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Эскорттық бөлініс</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автомобиль - ПА (республикалық маңызы бар қалалардың, астананың ПД үшін);</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Арбасыз жиырма бес мотоцикл (республикалық маңызы бар қалалардың, астананың ПД үшін);</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80 000 км, мотоциклдер үшін – 20 000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"Шеп" бекеті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бекетке бір автомобиль - ПА</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жеңіл автомобильдер үшін – 80 000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полицияның кезекші бөлімі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орындарын қарауға шығу үшін төрт автомобиль (ЖКОА); екі ЖКО ЖКОЖ автомобилі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ЖКО анықтауға шыққан автомобильдер үшін – 60 000км,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Тіркеу-емтихан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ЕА инспекторлардың штат санының 6 бірлігіне, бірақ әрбір бөлініске біреуден кем емес</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инспекторлардың штат санының 6 бірлігіне ЕА, бірақ әрбір бөлініске біреуден кем емес</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көші-қонға қарсы күрес арнайы жеке саптық бөлінісі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құрамның штат санының 15 бірлігіне, бірақ әрбір бөлініске біреуден кем емес</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МАА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мас күйдегі адамдарды тасымалдау үшін жүк шассиі және автобустар базасындағы автомобильдер, жүк шассиі арнайы автомобильдері, жүк автомобильдері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Автошаруашылық</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бір автомобиль ҚҚА; бір автомобиль жүргізу шеберлігін жетілдіру бойынша практикалық сабақтар (жаттығулар) үшін</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жылжымалы жөндеу шеберханасы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қолданатын көлік құралдары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Қатардан шыққандарды алмастыру үшін екі автомобиль</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үш жүк автомобилі (республикалық маңызы бар қалалардың, астананың ПД үшін); шағын тонналы үш жүк автомобилі (республикалық маңызы бар қалалардың, астананың ПД үшін); орта немесе шағын сыныпты екі жолаушылар автобусы (республикалық маңызы бар қалалардың, астананың ПД үшін); бортты жүк автомобилі (облыстардың ПД үшін); шағын тонналы екі жүк автомобилі (облыстардың ПД үшін); ПД аппараты штаттық санының 200 бірлігіне орта немесе шағын сыныпты бір жолаушылар автобусы, бірақ біреуден кем емес (облыстардың ПД үшін); өзі аударғыш екі автомобиль; изотермиялық шанақты бір автомобиль; ерекше шағын сыныпты бір автобус; бір автотиегіш; бір жанар-жағар май құятын; бір вакуумдық автомобиль; (автомобиль немесе трактор шассиіндегі) жинайтын немесе су шашқыш бір әмбебап машина; дөңгелекті немесе шынжыр табанды бір трактор, жүк автомобильдерінің шассилеріндегі және автобус базасындағы арнайы автомобильдердің орнына (олар жоқ кезде) осы тектес аналогты тағайындалған арнайы "Универсал" үлгідегі жеңіл автомобильдерді пайдалана алады.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 арнайы авто жөндеу шеберханасы автомобильдері, автокрандар, отынқұйғыш, су шашқыштар, жинағыштар және т.б., мотоциклдер үшін 20 00км, жұмысы мото-сағатпен өлшенетін көлік құралдарына – 1 200 мото-сағат.</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Ұзақ қызметтік іссапарларда қолданылып жүретін автомобильдер үшін жылдық жүру эксплуатациясының нормасы ішкі істер органдары басшысының бұйрығымен ұлғаяды, бірақ жылына 10 000 километрден артық.</w:t>
      </w:r>
    </w:p>
    <w:bookmarkStart w:name="z16" w:id="14"/>
    <w:p>
      <w:pPr>
        <w:spacing w:after="0"/>
        <w:ind w:left="0"/>
        <w:jc w:val="left"/>
      </w:pPr>
      <w:r>
        <w:rPr>
          <w:rFonts w:ascii="Times New Roman"/>
          <w:b/>
          <w:i w:val="false"/>
          <w:color w:val="000000"/>
        </w:rPr>
        <w:t xml:space="preserve"> 4-тарау. Көліктегі ішкі істер органдары көлік құралдарының заттай нормаларының тиесілігі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737"/>
        <w:gridCol w:w="1802"/>
        <w:gridCol w:w="3099"/>
        <w:gridCol w:w="628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ПД-нің аппараты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Басшылықтың штат санының әр бірлігіне бір автомобиль (бастық және оның орынбасарларына)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Криминалдық полиция бөліністері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5 бірлігіне бір автомобиль</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Қарақшылықты және қылмыстық топтарды әзірлеуді ашу және экстремизмге қарсы іс-қимыл бөлінісі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3 бірлігіне бір автомобиль, бірақ әрбір бөлініске біреуден кем емес</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қылмысына қарсы іс-қимыл бөлінісі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3 бірлігіне бір автомобиль, бірақ біреуден кем емес</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шағын сыныпты бір жолаушылар автобусы</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бөлінісі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8 бірлігіне бір автомобиль, бірақ әрбір бөлініске біреуден кем емес</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криминалистикалық бөлініс</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ЖКЗ</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және байланыс бөлінісі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ПБҚЖ;</w:t>
            </w:r>
            <w:r>
              <w:br/>
            </w:r>
            <w:r>
              <w:rPr>
                <w:rFonts w:ascii="Times New Roman"/>
                <w:b w:val="false"/>
                <w:i w:val="false"/>
                <w:color w:val="000000"/>
                <w:sz w:val="20"/>
              </w:rPr>
              <w:t>
бір автомобиль - ЖБТ</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КБА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КБА</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үшін – 60 000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Автошаруашылық</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бір автомобиль ҚҚА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шағын сыныпты бір жолаушылар автобусы</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1)-8)-тармақтарда көрсетілмеген бөліністер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штат санының 20 бірлігіне бір автомобиль, бірақ әрбір бөлініске біреуден кем емес</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колданатын көлік құралдары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аппараты штат санының 200 бірлігіне орта немесе шағын сыныпты бір жолаушылар автобусы, бірақ біреуден кем емес; бортты бір жүк автомобилі; өзі аударғыш бір автомобиль; шағын тонналы бір автомобиль; бір автотиегіш; бір вакуумды автомобиль; дөңгелекті немесе шынжыр табанды бір трактор</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 арнайы авто жөндеу шеберханасы автомобильдері, автокрандар, отынқұйғыш, су шашқыштар, жинағыштар және т.б., мотоциклдер үшін 20 00км, жұмысы мото-сағатпен өлшенетін көлік құралдарына – 1 200 мото-сағат.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Иттерді ұстайтын кинологиялық орталық:</w:t>
            </w:r>
            <w:r>
              <w:br/>
            </w:r>
            <w:r>
              <w:rPr>
                <w:rFonts w:ascii="Times New Roman"/>
                <w:b w:val="false"/>
                <w:i w:val="false"/>
                <w:color w:val="000000"/>
                <w:sz w:val="20"/>
              </w:rPr>
              <w:t>
50-ге дейін</w:t>
            </w:r>
            <w:r>
              <w:br/>
            </w:r>
            <w:r>
              <w:rPr>
                <w:rFonts w:ascii="Times New Roman"/>
                <w:b w:val="false"/>
                <w:i w:val="false"/>
                <w:color w:val="000000"/>
                <w:sz w:val="20"/>
              </w:rPr>
              <w:t>
50-ден астам</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тонналы бір жүк автомобилі; бір автомобиль - НИТА</w:t>
            </w:r>
            <w:r>
              <w:br/>
            </w:r>
            <w:r>
              <w:rPr>
                <w:rFonts w:ascii="Times New Roman"/>
                <w:b w:val="false"/>
                <w:i w:val="false"/>
                <w:color w:val="000000"/>
                <w:sz w:val="20"/>
              </w:rPr>
              <w:t>
Шағын тонналы бір жүк автомобилі; екі автомобиль НИТА</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желілік полиция басқармасы (бөлімі)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 желілік полиция бөлімшелері және желілік полиция пункттері санын есептемегенде, құрамның штат санының 20 бірлігіне бір автомобиль, бірақ әрбір бөлініске біреуден кем емес</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немесе шағын сыныпты бір жолаушылар автобусы; бортты немесе шағын тонналы бір жүк автомобилі</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желілік полиция бөлімшесі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 санын есептемегенде, құрамның штат санының 20 бірлігіне бір автомобиль, бірақ біреуден кем емес</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КБА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60 000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желілік полиция пункті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полицияның саптық бөлінісі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патрульдік полиция бөлінісіне ЖТА</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шассиі және автобустар базасындағы автомобильдер, жүк шассиі арнайы автомобильдері, жүк автомобильдері және жолаушылар автобустары үшін – 40 000 км</w:t>
            </w:r>
          </w:p>
        </w:tc>
      </w:tr>
    </w:tbl>
    <w:bookmarkStart w:name="z17" w:id="15"/>
    <w:p>
      <w:pPr>
        <w:spacing w:after="0"/>
        <w:ind w:left="0"/>
        <w:jc w:val="left"/>
      </w:pPr>
      <w:r>
        <w:rPr>
          <w:rFonts w:ascii="Times New Roman"/>
          <w:b/>
          <w:i w:val="false"/>
          <w:color w:val="000000"/>
        </w:rPr>
        <w:t xml:space="preserve"> 5-тарау. Облыстардың, республикалық маңызы бар қалалардың және астананың қылмыстық-атқару жүйесі бөліністері көлік құралдарының заттай нормаларының тиесілігі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792"/>
        <w:gridCol w:w="833"/>
        <w:gridCol w:w="5035"/>
        <w:gridCol w:w="526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Басшылықтың штат санының әр бірлігіне бір автомобиль (бастық және оның орынбасарлары)</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бөліністер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 және қылмыстық-атқару инспекциясының бөлінісі санын есептемегенде, штат санының 20 бірлігіне бір автомобиль</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60 000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 (облыстың)</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 (республикалық маңызы бар қалалардың, астананың)</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 (ауданның, облыстағы қаланың, республикалық маңызы бар қалалардың, астананың)</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Түзеу мекемелері, тергеу қамауындағыларды ұстайтын тергеу изоляторы 500 адамға дейін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екі жүк автомобилі; изотермиялық шанақты бір автомобиль; штаттық құрам санының 100 бірлігіне бір орта сыныпты автобус, бірақ біреуден кем емес; бір вакуумды автомобиль; қамауға алынған адамдарды тасымалдайтын автомобиль; автоцистерна; бір трактор; бір санитариялық автомобиль; өрт сөндіруге арналған бір автомобиль; қоқыс тасу үшін арнайы шанақпен жабдықталған бір автомобиль; бір экскаватор, бір бульдозер (мекеменің теңгерімінде су құбырлары, кәріз, кәбіл және электр тогы әлсіз желілер болған кезде); суық климатты өңірлерге жабық үлгідегі қарда жүргіш (Ақмола, Шығыс Қазақстан, Қарағанды, Қостанай, Павлодар, Солтүстік Қазақстан, Ақтөбе және Батыс Қазақстан облыстары)</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санитарлық автомобильдер үшін – 40 000 км, автозактар үшін – 60 000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 арнайы авто жөндеу шеберханасы автомобильдері, автокрандар, отынқұйғыш, су шашқыштар, жинағыштар және т.б., мотоциклдер үшін 20 00 км, жұмысы мото-сағатпен өлшенетін көлік құралдарына – 1 200 мото-сағат.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1000 адамға дейін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автомобиль</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үш жүк автомобилі; изотермиялық шанақты бір автомобиль; штаттық құрам санының 100 бірлігіне орта сыныпты бір автобус, бірақ біреуден кем емес; бір ваккумдық автомобиль; қамауға алынғандарды таситын екі автомобиль; автоцистерна; бір трактор; бір санитариялық автомобиль; өрт сөндіруге арналған бір автомобиль; қоқыс тасу үшін арнайы шанақпен жабдықталған бір автомобиль; бір экскаватор, бір бульдозер (мекеменің теңгерімінде су құбырлары, кәріз, кәбіл және электр тогы әлсіз желілер болған кезде); суық климатты өңірлерге жабық үлгідегі қарда жүргіш (Ақмола, Шығыс Қазақстан, Қарағанды, Қостанай, Павлодар, Солтүстік Қазақстан, Ақтөбе және Батыс Қазақстан облыстары); су шашқыш қондырғымен жабдықталған арнайы техника</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санитарлық автомобильдер үшін – 40 000 км, автозактар үшін – 60 000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 арнайы авто жөндеу шеберханасы автомобильдері, автокрандар, отынқұйғыш, су шашқыштар, жинағыштар және т.б., мотоциклдер үшін 20 00 км, жұмысы мото-сағатпен өлшенетін көлік құралдарына – 1 200 мото-сағат.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адамнан астам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автомобиль</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төрт жүк автомобилі; изотермиялық шанақты бір автомобиль; штаттық құрам санының 100 бірлігіне бір орта сыныпты автобус, бірақ біреуден кем емес; бір вакуумдық автомобиль; қамауға алынғандарды таситын екі автомобиль; автоцистерна; бір трактор; бір санитариялық автомобиль; өрт сөндіруге арналған бір автомобиль; қоқыс тасу үшін арнайы шанақпен жабдықталған бір автомобиль; бір экскаватор, бір бульдозер (мекеменің теңгерімінде су құбырлары, кәріз, кәбіл және электр тогы әлсіз желілер болған кезде); суық климатты өңірлерге жабық үлгідегі қарда жүргіш (Ақмола, Шығыс Қазақстан, Қарағанды, Қостанай, Павлодар, Солтүстік Қазақстан, Ақтөбе және Батыс Қазақстан облыстары); су шашқыш қондырғымен жабдықталған арнайы техника</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санитарлық автомобильдер үшін – 40 000 км, автозактар үшін – 60 000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 арнайы авто жөндеу шеберханасы автомобильдері, автокрандар, отынқұйғыш, су шашқыштар, жинағыштар және т.б., мотоциклдер үшін 20 00 км, жұмысы мото-сағатпен өлшенетін көлік құралдарына – 1 200 мото-сағат.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өту мүмкіндігі жоғары бір автомобиль</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60 000 км</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Ұзақ қызметтік іссапарларда қолданылып жүретін автомобильдер үшін жылдық пайдалану нормасы ішкі істер органдары басшысының бұйрығымен ұлғаяды, бірақ жылына 10 000 километрден артық емес.</w:t>
      </w:r>
    </w:p>
    <w:bookmarkStart w:name="z18" w:id="16"/>
    <w:p>
      <w:pPr>
        <w:spacing w:after="0"/>
        <w:ind w:left="0"/>
        <w:jc w:val="left"/>
      </w:pPr>
      <w:r>
        <w:rPr>
          <w:rFonts w:ascii="Times New Roman"/>
          <w:b/>
          <w:i w:val="false"/>
          <w:color w:val="000000"/>
        </w:rPr>
        <w:t xml:space="preserve"> 6-тарау. Обыстардың, республикалық маңызы бар қалалардың және астананың төтенше жағдайлар бөліністері көлік құралдарының заттай нормаларының тиесілігі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2646"/>
        <w:gridCol w:w="2642"/>
        <w:gridCol w:w="730"/>
        <w:gridCol w:w="4888"/>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Обыстардың, республикалық маңызы бар қалалардың және астананың аумақтық бөліністері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автомобиль</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Обыстардың, республикалық маңызы бар қалалардың және астананың басқармалары</w:t>
            </w:r>
            <w:r>
              <w:br/>
            </w:r>
            <w:r>
              <w:rPr>
                <w:rFonts w:ascii="Times New Roman"/>
                <w:b w:val="false"/>
                <w:i w:val="false"/>
                <w:color w:val="000000"/>
                <w:sz w:val="20"/>
              </w:rPr>
              <w:t>
(бөлімдері), бөліністері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санының 10 бірлігіне бір автомобиль</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bl>
    <w:bookmarkStart w:name="z19" w:id="17"/>
    <w:p>
      <w:pPr>
        <w:spacing w:after="0"/>
        <w:ind w:left="0"/>
        <w:jc w:val="left"/>
      </w:pPr>
      <w:r>
        <w:rPr>
          <w:rFonts w:ascii="Times New Roman"/>
          <w:b/>
          <w:i w:val="false"/>
          <w:color w:val="000000"/>
        </w:rPr>
        <w:t xml:space="preserve"> 7-тарау. Қазақстан Республикасы Ішкі істер министрлігі білім беру ұйымдарының көлік құралдарының заттай нормаларының тиесілігі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814"/>
        <w:gridCol w:w="1010"/>
        <w:gridCol w:w="4692"/>
        <w:gridCol w:w="5410"/>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білім беру ұйымдары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орындарына бес автомобиль және академияға қосымша екі автомобиль</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құрамның штаттық саны (сырттай оқитын тыңдаушылардан басқа) 400 бірлікке дейін болғанда бортты екі жүк автомобилі және қосымша ауыспалы құрамның штат санының әрбір 200 бірлігіне бортты бір жүк автомобилі; шағын тонналы бір жүк автомобилі; нан тасуға арналған бір автомобиль; ауыспалы құрамның штат саны 300 бірлікке дейін болғанда орта немесе шағын сыныпты екі жолаушылар автобусы және қосымша ауыспалы құрамның штат санының әрбір 200 бірлігіне бір автобус</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 арнайы авто жөндеу шеберханасы автомобильдері, автокрандар, отынқұйғыш, су шашқыштар, жинағыштар және т.б. үшін 20000 км, жұмысы мото-сағатпен өлшенетін көлік құралдарына – 1 200 мото-сағат.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жүргізуді оқыту кезінде (бұл оқу бағдарламасында көзделген болса)</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курс бойынша: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 ауыспалы құрамның әрбір 100 бірлігіне ЕА</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полицияның инспекторларын даярлау курсы бойынша: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оқу тобына екі автомобиль</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полицияның қатардағы және басшы құрамының оқу бөліністерінен басқа, қатардағы және басшы құрамның оқу орталықтары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құрамның 250 бірлігіне бір автомобиль, бірақ оқу тобына біреуден кем емес</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құрамның 150 адамына орта немесе шағын сыныпты бір жолаушылар автобусы, бірақ біреуден кем емес; бортты бір жүк автомобилі; шағын тонналы бір жүк автомобилі; бір автомобиль - НИТА (оқу бағдарламасында кинолог- мамандарды даярлау көзделген жағдайда); нан тасуға арналған бір автомобиль</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 арнайы авто жөндеу шеберханасы автомобильдері, автокрандар, отынқұйғыш, су шашқыштар, жинағыштар және т.б. үшін 20000 км, жұмысы мото-сағатпен өлшенетін көлік құралдарына – 1 200 мото-сағат.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 жүргізіп үйрену үшін (бұл оқу бағдарламасында көзделген болса):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автомобиль оқу тобына ЕА</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жүк автомобилі оқу тобына ЕА</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полициясының қатардағы және басшы құрамының оқу орталықтары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автомобиль ауыспалы құрамның 250 бірлігіне, бірақ әр оқу тобына біреуден кем емес</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құрамның 150 адамына орта немесе шағын сыныпты бір жолаушылар автобусы, бірақ бір автобустан кем емес; бортты бір жүк автомобилі; шағын тонналы бір жүк автомобилі; нан тасуға арналған бір автомобиль</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 40 000 км, жүк шассиі және автобустар базасындағы автомобильдер, жүк шассиі арнайы автомобильдері, жүк автомобильдері және жолаушылар автобустары үшін – 30 000 км, арнайы авто жөндеу шеберханасы автомобильдері, автокрандар, отынқұйғыш, су шашқыштар, жинағыштар және т.б. үшін 20 00 км, жұмысы мото-сағатпен өлшенетін көлік құралдарына – 1 200 мото-сағат.</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Жеңіл автомобильдер штатында түнгі уақыттағы жұмыс үшін бір кезекші автомобиль бөлу көзделеді (осы нормалар шегінде және жүргізушілер болған кезде).</w:t>
      </w:r>
    </w:p>
    <w:p>
      <w:pPr>
        <w:spacing w:after="0"/>
        <w:ind w:left="0"/>
        <w:jc w:val="both"/>
      </w:pPr>
      <w:r>
        <w:rPr>
          <w:rFonts w:ascii="Times New Roman"/>
          <w:b w:val="false"/>
          <w:i w:val="false"/>
          <w:color w:val="000000"/>
          <w:sz w:val="28"/>
        </w:rPr>
        <w:t>
      Қала сыртында оқу орталығы (лагерь) болған кезде көлік құралдары штатына қосымша: өрт сөндіруге арналған бір автомобиль, бір қозғалыс қауіпсіздігі автомобилі, бір өзі аударғыш автомобиль, бір санитариялық автомобиль, шағын тонналы бір жүк автомобилі, дөңгелекті немесе шынжыр табанды бір трактор. Жедел қызмет бөліністері үшін мамандарды даярлауды жүзеге асыратын ІІМ білім беру ұйымдары көлік құралдарының штаттарына оқу процесін қамтамасыз ететін үш автомобиль қосымша енгізіледі.</w:t>
      </w:r>
    </w:p>
    <w:bookmarkStart w:name="z20" w:id="18"/>
    <w:p>
      <w:pPr>
        <w:spacing w:after="0"/>
        <w:ind w:left="0"/>
        <w:jc w:val="left"/>
      </w:pPr>
      <w:r>
        <w:rPr>
          <w:rFonts w:ascii="Times New Roman"/>
          <w:b/>
          <w:i w:val="false"/>
          <w:color w:val="000000"/>
        </w:rPr>
        <w:t xml:space="preserve"> 8-тарау. Қазақстан Республикасы Ішкі істер министрлігі жүйесі емдеу-профилактикалық мекемелеріне көлік құралдарының заттай нормаларының тиесілігі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4698"/>
        <w:gridCol w:w="1946"/>
        <w:gridCol w:w="2556"/>
        <w:gridCol w:w="2434"/>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көрсетуге бекітілген адамдар саны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медициналық көмек көрсету" жеңіл автомобильдер нормалары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автомобильдер нормалары (жеңіл, жүк автомобильдері шассилері мен автобус базасында)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жылдық пайдалану нормасы</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Емханалар (амбулаториялар)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5000-ға дейін</w:t>
            </w:r>
            <w:r>
              <w:br/>
            </w:r>
            <w:r>
              <w:rPr>
                <w:rFonts w:ascii="Times New Roman"/>
                <w:b w:val="false"/>
                <w:i w:val="false"/>
                <w:color w:val="000000"/>
                <w:sz w:val="20"/>
              </w:rPr>
              <w:t>
5001-ден 12000-ға дейін</w:t>
            </w:r>
            <w:r>
              <w:br/>
            </w:r>
            <w:r>
              <w:rPr>
                <w:rFonts w:ascii="Times New Roman"/>
                <w:b w:val="false"/>
                <w:i w:val="false"/>
                <w:color w:val="000000"/>
                <w:sz w:val="20"/>
              </w:rPr>
              <w:t>
12001-ден 17000-ға дейін</w:t>
            </w:r>
            <w:r>
              <w:br/>
            </w:r>
            <w:r>
              <w:rPr>
                <w:rFonts w:ascii="Times New Roman"/>
                <w:b w:val="false"/>
                <w:i w:val="false"/>
                <w:color w:val="000000"/>
                <w:sz w:val="20"/>
              </w:rPr>
              <w:t>
17001-ден 20000-ға дейін</w:t>
            </w:r>
            <w:r>
              <w:br/>
            </w:r>
            <w:r>
              <w:rPr>
                <w:rFonts w:ascii="Times New Roman"/>
                <w:b w:val="false"/>
                <w:i w:val="false"/>
                <w:color w:val="000000"/>
                <w:sz w:val="20"/>
              </w:rPr>
              <w:t>
20000-нан астам</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Стационарлар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 саны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медициналық көмек көрсету" жеңіл автомобильдер нормалары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автомобильдер нормалары (жеңіл, жүк автомобильдері шассилері мен автобус базасында)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r>
              <w:br/>
            </w:r>
            <w:r>
              <w:rPr>
                <w:rFonts w:ascii="Times New Roman"/>
                <w:b w:val="false"/>
                <w:i w:val="false"/>
                <w:color w:val="000000"/>
                <w:sz w:val="20"/>
              </w:rPr>
              <w:t>
51-ден 100-ге дейін</w:t>
            </w:r>
            <w:r>
              <w:br/>
            </w:r>
            <w:r>
              <w:rPr>
                <w:rFonts w:ascii="Times New Roman"/>
                <w:b w:val="false"/>
                <w:i w:val="false"/>
                <w:color w:val="000000"/>
                <w:sz w:val="20"/>
              </w:rPr>
              <w:t>
101-ден 200-ге дейін</w:t>
            </w:r>
            <w:r>
              <w:br/>
            </w:r>
            <w:r>
              <w:rPr>
                <w:rFonts w:ascii="Times New Roman"/>
                <w:b w:val="false"/>
                <w:i w:val="false"/>
                <w:color w:val="000000"/>
                <w:sz w:val="20"/>
              </w:rPr>
              <w:t>
200-ден астам</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км</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