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40a6b" w14:textId="2340a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авиацияның ұшу қауіпсіздігін қамтамасыз етуге арналған аударымдарды аудару қағидалары мен олардың нормативін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27 маусымдағы № 447 бұйрығы. Қазақстан Республикасының Әділет министрлігінде 2019 жылғы 28 маусымда № 18928 болып тіркелді. Күші жойылды - Қазақстан Республикасы Индустрия және инфрақұрылымдық даму министрінің м.а. 2023 жылғы 24 наурыздағы № 177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Индустрия және инфрақұрылымдық даму министрінің м.а. 24.03.2023 </w:t>
      </w:r>
      <w:r>
        <w:rPr>
          <w:rFonts w:ascii="Times New Roman"/>
          <w:b w:val="false"/>
          <w:i w:val="false"/>
          <w:color w:val="000000"/>
          <w:sz w:val="28"/>
        </w:rPr>
        <w:t>№ 177</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01.08.2019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Ескерту. 01.08.2019 бастап қолданысқа енгізіледі – осы бұйрықтың 4-тармағымен.</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w:t>
      </w:r>
      <w:r>
        <w:rPr>
          <w:rFonts w:ascii="Times New Roman"/>
          <w:b w:val="false"/>
          <w:i w:val="false"/>
          <w:color w:val="000000"/>
          <w:sz w:val="28"/>
        </w:rPr>
        <w:t xml:space="preserve"> 16-11-бабының 3-тармағына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Азаматтық авиацияның ұшу қауіпсіздігін қамтамасыз етуге арналған аударымдарды аудару қағидалары мен олардың нормативі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Азаматтық авиация комитеті заңнамада белгіленген тәртіппен: </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xml:space="preserve">
      3)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Start w:name="z4" w:id="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Индустрия және инфрақұрылымдық даму вице-министріне жүктелсін. </w:t>
      </w:r>
    </w:p>
    <w:bookmarkEnd w:id="3"/>
    <w:bookmarkStart w:name="z5" w:id="4"/>
    <w:p>
      <w:pPr>
        <w:spacing w:after="0"/>
        <w:ind w:left="0"/>
        <w:jc w:val="both"/>
      </w:pPr>
      <w:r>
        <w:rPr>
          <w:rFonts w:ascii="Times New Roman"/>
          <w:b w:val="false"/>
          <w:i w:val="false"/>
          <w:color w:val="000000"/>
          <w:sz w:val="28"/>
        </w:rPr>
        <w:t>
      4. Осы бұйрық 2019 жылғы 1 тамыздан бастап қолданысқа енгізіледі және ресми жариялануға жатады.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Индустрия және инфрақұрылымдық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даму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27 маусымдағы</w:t>
            </w:r>
            <w:r>
              <w:br/>
            </w:r>
            <w:r>
              <w:rPr>
                <w:rFonts w:ascii="Times New Roman"/>
                <w:b w:val="false"/>
                <w:i w:val="false"/>
                <w:color w:val="000000"/>
                <w:sz w:val="20"/>
              </w:rPr>
              <w:t>№ 447</w:t>
            </w:r>
            <w:r>
              <w:br/>
            </w:r>
            <w:r>
              <w:rPr>
                <w:rFonts w:ascii="Times New Roman"/>
                <w:b w:val="false"/>
                <w:i w:val="false"/>
                <w:color w:val="000000"/>
                <w:sz w:val="20"/>
              </w:rPr>
              <w:t>бұйрығымен бекітілген</w:t>
            </w:r>
          </w:p>
        </w:tc>
      </w:tr>
    </w:tbl>
    <w:bookmarkStart w:name="z7" w:id="5"/>
    <w:p>
      <w:pPr>
        <w:spacing w:after="0"/>
        <w:ind w:left="0"/>
        <w:jc w:val="left"/>
      </w:pPr>
      <w:r>
        <w:rPr>
          <w:rFonts w:ascii="Times New Roman"/>
          <w:b/>
          <w:i w:val="false"/>
          <w:color w:val="000000"/>
        </w:rPr>
        <w:t xml:space="preserve"> Азаматтық авиацияның ұшу қауіпсіздігін қамтамасыз етуге арналған аударымдарды аудару қағидалары мен олардың нормативі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Азаматтық авиацияның ұшу қауіпсіздігін қамтамасыз етуге арналған аударымдарды аудару қағидалары мен олардың нормативі (бұдан әрі - Қағидалар) "Қазақстан Республикасының әуе кеңістігін пайдалану және авиация қызметі туралы" 2010 жылғы 15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16-11-бабының 3-тармағына сәйкес әзірленді және Азаматтық авиацияның ұшу қауіпсіздігін қамтамасыз етуге арналған аударымдарды аудару қағидалары мен олардың нормативтерінің тәртібін айқындайды.</w:t>
      </w:r>
    </w:p>
    <w:bookmarkEnd w:id="7"/>
    <w:bookmarkStart w:name="z10" w:id="8"/>
    <w:p>
      <w:pPr>
        <w:spacing w:after="0"/>
        <w:ind w:left="0"/>
        <w:jc w:val="left"/>
      </w:pPr>
      <w:r>
        <w:rPr>
          <w:rFonts w:ascii="Times New Roman"/>
          <w:b/>
          <w:i w:val="false"/>
          <w:color w:val="000000"/>
        </w:rPr>
        <w:t xml:space="preserve"> 2-тарау. Азаматтық авиацияның ұшу қауіпсіздігін қамтамасыз етуге арналған аударымдарды аудару тәртібі</w:t>
      </w:r>
    </w:p>
    <w:bookmarkEnd w:id="8"/>
    <w:bookmarkStart w:name="z11" w:id="9"/>
    <w:p>
      <w:pPr>
        <w:spacing w:after="0"/>
        <w:ind w:left="0"/>
        <w:jc w:val="both"/>
      </w:pPr>
      <w:r>
        <w:rPr>
          <w:rFonts w:ascii="Times New Roman"/>
          <w:b w:val="false"/>
          <w:i w:val="false"/>
          <w:color w:val="000000"/>
          <w:sz w:val="28"/>
        </w:rPr>
        <w:t>
      2. Азаматтық авиацияның ұшу қауіпсіздігін жүйелі қамтамасыз ету және Қазақстан Республикасының азаматтық авиация саласын орнықты дамытуды іске асыру қамтамасыз ету мақсатында азаматтық авиация саласындағы уәкілетті органға ведомстволық бағынысты мемлекеттік кәсіпорын (бұдан әрі – Аэронавигациялық қызмет көрсетуді беруші) азаматтық авиацияның ұшу қауіпсіздігін қамтамасыз етуге арналған аударымдарды жүзеге асырады.</w:t>
      </w:r>
    </w:p>
    <w:bookmarkEnd w:id="9"/>
    <w:p>
      <w:pPr>
        <w:spacing w:after="0"/>
        <w:ind w:left="0"/>
        <w:jc w:val="both"/>
      </w:pPr>
      <w:r>
        <w:rPr>
          <w:rFonts w:ascii="Times New Roman"/>
          <w:b w:val="false"/>
          <w:i w:val="false"/>
          <w:color w:val="000000"/>
          <w:sz w:val="28"/>
        </w:rPr>
        <w:t>
      Аэронавигациялық қызмет көрсетуді беруші аударымдарды азаматтық авиация саласындағы уәкілетті ұйымға оның билігінде қалған таза кірісінің бір бөлігінен жүзеге асырады.</w:t>
      </w:r>
    </w:p>
    <w:bookmarkStart w:name="z12" w:id="10"/>
    <w:p>
      <w:pPr>
        <w:spacing w:after="0"/>
        <w:ind w:left="0"/>
        <w:jc w:val="both"/>
      </w:pPr>
      <w:r>
        <w:rPr>
          <w:rFonts w:ascii="Times New Roman"/>
          <w:b w:val="false"/>
          <w:i w:val="false"/>
          <w:color w:val="000000"/>
          <w:sz w:val="28"/>
        </w:rPr>
        <w:t>
      3. Азаматтық авиацияның ұшу қауіпсіздігін қамтамасыз етуге арналған аударымдар сомасын аударымдар нормативі нысанында азаматтық авиация саласындағы уәкілетті орган белгілейді.</w:t>
      </w:r>
    </w:p>
    <w:bookmarkEnd w:id="10"/>
    <w:bookmarkStart w:name="z13" w:id="11"/>
    <w:p>
      <w:pPr>
        <w:spacing w:after="0"/>
        <w:ind w:left="0"/>
        <w:jc w:val="both"/>
      </w:pPr>
      <w:r>
        <w:rPr>
          <w:rFonts w:ascii="Times New Roman"/>
          <w:b w:val="false"/>
          <w:i w:val="false"/>
          <w:color w:val="000000"/>
          <w:sz w:val="28"/>
        </w:rPr>
        <w:t xml:space="preserve">
      4. Азаматтық авиацияның ұшу қауіпсіздігін қамтамасыз етуге арналған аударымдар тоқсан басталғанға дейін бес күнтізбелік күн бұрын ішінде азаматтық авиация саласындағы уәкілетті ұйымның банк шотына тоқсан сайын аударылуға тиіс. </w:t>
      </w:r>
    </w:p>
    <w:bookmarkEnd w:id="11"/>
    <w:bookmarkStart w:name="z14" w:id="12"/>
    <w:p>
      <w:pPr>
        <w:spacing w:after="0"/>
        <w:ind w:left="0"/>
        <w:jc w:val="both"/>
      </w:pPr>
      <w:r>
        <w:rPr>
          <w:rFonts w:ascii="Times New Roman"/>
          <w:b w:val="false"/>
          <w:i w:val="false"/>
          <w:color w:val="000000"/>
          <w:sz w:val="28"/>
        </w:rPr>
        <w:t>
      5. Аэронавигациялық қызмет көрсетуді беруші азаматтық авиацияның ұшу қауіпсіздігін қамтамасыз етуге арналған аударымдар аударылған сәттен бастап үш жұмыс күні ішінде азаматтық авиация саласындағы уәкілетті ұйымға ақша аудару туралы растама беруге міндетті.</w:t>
      </w:r>
    </w:p>
    <w:bookmarkEnd w:id="12"/>
    <w:bookmarkStart w:name="z15" w:id="13"/>
    <w:p>
      <w:pPr>
        <w:spacing w:after="0"/>
        <w:ind w:left="0"/>
        <w:jc w:val="left"/>
      </w:pPr>
      <w:r>
        <w:rPr>
          <w:rFonts w:ascii="Times New Roman"/>
          <w:b/>
          <w:i w:val="false"/>
          <w:color w:val="000000"/>
        </w:rPr>
        <w:t xml:space="preserve"> 3-тарау. Азаматтық авиацияның ұшу қауіпсіздігін қамтамасыз етуге арналған аударымдар нормативі</w:t>
      </w:r>
    </w:p>
    <w:bookmarkEnd w:id="13"/>
    <w:bookmarkStart w:name="z16" w:id="14"/>
    <w:p>
      <w:pPr>
        <w:spacing w:after="0"/>
        <w:ind w:left="0"/>
        <w:jc w:val="both"/>
      </w:pPr>
      <w:r>
        <w:rPr>
          <w:rFonts w:ascii="Times New Roman"/>
          <w:b w:val="false"/>
          <w:i w:val="false"/>
          <w:color w:val="000000"/>
          <w:sz w:val="28"/>
        </w:rPr>
        <w:t>
      6. Азаматтық авиацияның ұшу қауіпсіздігін қамтамасыз етуге арналған аударым нормативін азаматтық авиация саласындағы уәкілетті ұйымның даму жоспарының негізінде айқындалады.</w:t>
      </w:r>
    </w:p>
    <w:bookmarkEnd w:id="14"/>
    <w:bookmarkStart w:name="z17" w:id="15"/>
    <w:p>
      <w:pPr>
        <w:spacing w:after="0"/>
        <w:ind w:left="0"/>
        <w:jc w:val="both"/>
      </w:pPr>
      <w:r>
        <w:rPr>
          <w:rFonts w:ascii="Times New Roman"/>
          <w:b w:val="false"/>
          <w:i w:val="false"/>
          <w:color w:val="000000"/>
          <w:sz w:val="28"/>
        </w:rPr>
        <w:t>
      7. Азаматтық авиацияның ұшу қауіпсіздігін қамтамасыз етуге арналған аударым нормативі аэронавигациялық қызмет көрсетуді берушінің иелігінде қалған таза кіріс бөлігінің он пайызынан кем емес соманы құрайды, бірақ болашақ кезеңдердің кірісі деп танылатын азаматтық авиацияның ұшу қауіпсіздігін қамтамасыз етуге аударымдардың пайдаланылмаған сомасының қалдығын ескере отырып, азаматтық авиация саласындағы уәкілетті ұйымның даму жоспарында көрсетілген сомадан артық емес.</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30.04.2021 </w:t>
      </w:r>
      <w:r>
        <w:rPr>
          <w:rFonts w:ascii="Times New Roman"/>
          <w:b w:val="false"/>
          <w:i w:val="false"/>
          <w:color w:val="00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