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4fc91" w14:textId="fb4f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27 маусымдағы № 445 бұйрығы. Қазақстан Республикасының Әділет министрлігінде 2019 жылғы 1 шілдеде № 18940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"Ауыз сумен жабдықтаудың баламасыз көздері болып табылатын ерекше маңызды топтық және оқшау сумен жабдықтау жүйелерінен ауыз су беру жөніндегі көрсетілетін қызметтер құнын субсидиялау қағидаларын бекіту туралы" Қазақстан Республикасы Ұлттық экономика министрінің 2015 жылғы 28 ақпандағы № 161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11299 болып тіркелген, 2016 жылғы 4 маусымдағы № 106 (28834) "Егемен Қазақстан" газетінде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Ауыз сумен жабдықтаудың баламасыз көздері болып табылатын ерекше маңызды топтық және оқшау сумен жабдықтау жүйелерінен ауыз су беру жөніндегі көрсетілетін қызметтер құнын субсидиялау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 w:id="5"/>
    <w:p>
      <w:pPr>
        <w:spacing w:after="0"/>
        <w:ind w:left="0"/>
        <w:jc w:val="both"/>
      </w:pPr>
      <w:r>
        <w:rPr>
          <w:rFonts w:ascii="Times New Roman"/>
          <w:b w:val="false"/>
          <w:i w:val="false"/>
          <w:color w:val="000000"/>
          <w:sz w:val="28"/>
        </w:rPr>
        <w:t>
      "2-тарау. Субсидия алушылар";</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xml:space="preserve">
      "3. Облыстық (республикалық маңызы бар қалалардың, астананың) Энергетика және тұрғын үй-коммуналдық шаруашылық басқармасы Қазақстан Республикасы Ауыл шаруашылығы министрінің 2015 жылғы 31 наурыздағы № 19-3/297 бұйрығымен бекітілген Сумен жабдықтаудың баламасыз көздері болып табылатын ерекше маңызды топтық және оқшау сумен жабдықтау жүйелерінің </w:t>
      </w:r>
      <w:r>
        <w:rPr>
          <w:rFonts w:ascii="Times New Roman"/>
          <w:b w:val="false"/>
          <w:i w:val="false"/>
          <w:color w:val="000000"/>
          <w:sz w:val="28"/>
        </w:rPr>
        <w:t>тізбесі</w:t>
      </w:r>
      <w:r>
        <w:rPr>
          <w:rFonts w:ascii="Times New Roman"/>
          <w:b w:val="false"/>
          <w:i w:val="false"/>
          <w:color w:val="000000"/>
          <w:sz w:val="28"/>
        </w:rPr>
        <w:t xml:space="preserve"> бойынша сумен жабдықтау жүйелерінен ауыз су беруді субсидиялауды жүзеге асырады (Нормативтік құқықтық актілерді мемлекеттік тіркеу тізілімінде № 11332 болып тіркелген).";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2" w:id="7"/>
    <w:p>
      <w:pPr>
        <w:spacing w:after="0"/>
        <w:ind w:left="0"/>
        <w:jc w:val="both"/>
      </w:pPr>
      <w:r>
        <w:rPr>
          <w:rFonts w:ascii="Times New Roman"/>
          <w:b w:val="false"/>
          <w:i w:val="false"/>
          <w:color w:val="000000"/>
          <w:sz w:val="28"/>
        </w:rPr>
        <w:t>
      "3-тарау. Субсидия алу шарттары";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"5. Сумен жабдықтау жүйелерiнен ауыз су беру жөніндегі қызметтерге субсидиялар алу үшін су беруші:</w:t>
      </w:r>
    </w:p>
    <w:bookmarkEnd w:id="8"/>
    <w:bookmarkStart w:name="z15" w:id="9"/>
    <w:p>
      <w:pPr>
        <w:spacing w:after="0"/>
        <w:ind w:left="0"/>
        <w:jc w:val="both"/>
      </w:pPr>
      <w:r>
        <w:rPr>
          <w:rFonts w:ascii="Times New Roman"/>
          <w:b w:val="false"/>
          <w:i w:val="false"/>
          <w:color w:val="000000"/>
          <w:sz w:val="28"/>
        </w:rPr>
        <w:t>
      1) 1 ақпанға дейін облыстық (республикалық маңызы бар қалалардың, астананың) Энергетика және тұрғын үй-коммуналдық шаруашылық басқармасына су қорын пайдалану және қорғау, сумен жабдықтау, су бұру саласындағы уәкілетті органның аумақтық органымен және аудандық (облыстық маңызы бар қалалардың) құрылыс немесе тұрғын үй-коммуналдық шаруашылық бөлімдерімен келісілген ауыз су беруге арналған шарт жасалатын су пайдаланушылардың (халықтың) тізбесін (су ресурстарын коммерциялық мүдделерде пайдаланатын су пайдаланушыларын қоспағанда су пайдаланушыларын қоспағанда) ұсынады;</w:t>
      </w:r>
    </w:p>
    <w:bookmarkEnd w:id="9"/>
    <w:bookmarkStart w:name="z16" w:id="10"/>
    <w:p>
      <w:pPr>
        <w:spacing w:after="0"/>
        <w:ind w:left="0"/>
        <w:jc w:val="both"/>
      </w:pPr>
      <w:r>
        <w:rPr>
          <w:rFonts w:ascii="Times New Roman"/>
          <w:b w:val="false"/>
          <w:i w:val="false"/>
          <w:color w:val="000000"/>
          <w:sz w:val="28"/>
        </w:rPr>
        <w:t>
      2) осы Қағидаларға 1-қосымшаға сәйкес нысан бойынша аудандық (облыстық маңызы бар қалалардың) құрылыс және тұрғын үй-коммуналдық шаруашылық бөлімдерімен келісілген және үш данада (су беруші, су пайдаланушы, облыстық (республикалық маңызы бар қалалардың, астананың) энергетика және тұрғын үй-коммуналдық шаруашылық басқармасы үшін) жасалған ауыз су беру жөнінде көрсетілген қызметтер көрсету актілерімен қоса бере отырып, су пайдаланушылар бөлінісінде облыстық (республикалық маңызы бар қалалардың, астананың) Энергетика және тұрғын үй-коммуналдық шаруашылық басқармасына ай сайын есептік кезеңнен кейінгі айдың 5-күніне қарай субсидиялауды ескере отырып, су пайдаланушылар бөлінісінде ауыз сумен жабдықтаудың баламасыз көздерi болып табылатын ерекше маңызды топтық және оқшау сумен жабдықтау жүйелерiнен ауыз су беру жөнiндегi көрсетілетін қызметтердің жиынтық тізілімін (бұдан әрі - жиынтық тізілімі) ұсынады.";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8" w:id="11"/>
    <w:p>
      <w:pPr>
        <w:spacing w:after="0"/>
        <w:ind w:left="0"/>
        <w:jc w:val="both"/>
      </w:pPr>
      <w:r>
        <w:rPr>
          <w:rFonts w:ascii="Times New Roman"/>
          <w:b w:val="false"/>
          <w:i w:val="false"/>
          <w:color w:val="000000"/>
          <w:sz w:val="28"/>
        </w:rPr>
        <w:t>
      "4-тарау. Субсидияны есептеу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"5-тарау. Субсидияны төлеу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бірінші абзацы мынадай редакцияда жазылсын:</w:t>
      </w:r>
    </w:p>
    <w:bookmarkStart w:name="z22" w:id="13"/>
    <w:p>
      <w:pPr>
        <w:spacing w:after="0"/>
        <w:ind w:left="0"/>
        <w:jc w:val="both"/>
      </w:pPr>
      <w:r>
        <w:rPr>
          <w:rFonts w:ascii="Times New Roman"/>
          <w:b w:val="false"/>
          <w:i w:val="false"/>
          <w:color w:val="000000"/>
          <w:sz w:val="28"/>
        </w:rPr>
        <w:t>
      "8. Облыстық (республикалық маңызы бар қалалардың, астананың) Энергетика және тұрғын үй-коммуналдық шаруашылық басқармасы:";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"6-тарау. Субсидиялау жөнінде есеп беру";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6" w:id="15"/>
    <w:p>
      <w:pPr>
        <w:spacing w:after="0"/>
        <w:ind w:left="0"/>
        <w:jc w:val="both"/>
      </w:pPr>
      <w:r>
        <w:rPr>
          <w:rFonts w:ascii="Times New Roman"/>
          <w:b w:val="false"/>
          <w:i w:val="false"/>
          <w:color w:val="000000"/>
          <w:sz w:val="28"/>
        </w:rPr>
        <w:t>
      "9. Облыстық (республикалық маңызы бар қалалардың, астананың) Энергетика және тұрғын үй-коммуналдық шаруашылық басқармасы тоқсан сайын, есептік кезеңнен кейінгі айдың 10-күніне қарай, бюджеттік бағдарламаның әкімшісіне осы Қағидаларға 2-қосымшаға сәйкес нысан бойынша төленген субсидиялар көлемдері туралы есепті ұсынады.";</w:t>
      </w:r>
    </w:p>
    <w:bookmarkEnd w:id="15"/>
    <w:bookmarkStart w:name="z27" w:id="16"/>
    <w:p>
      <w:pPr>
        <w:spacing w:after="0"/>
        <w:ind w:left="0"/>
        <w:jc w:val="both"/>
      </w:pPr>
      <w:r>
        <w:rPr>
          <w:rFonts w:ascii="Times New Roman"/>
          <w:b w:val="false"/>
          <w:i w:val="false"/>
          <w:color w:val="000000"/>
          <w:sz w:val="28"/>
        </w:rPr>
        <w:t xml:space="preserve">
      жоғарыда көрсетілген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End w:id="16"/>
    <w:bookmarkStart w:name="z28" w:id="17"/>
    <w:p>
      <w:pPr>
        <w:spacing w:after="0"/>
        <w:ind w:left="0"/>
        <w:jc w:val="both"/>
      </w:pPr>
      <w:r>
        <w:rPr>
          <w:rFonts w:ascii="Times New Roman"/>
          <w:b w:val="false"/>
          <w:i w:val="false"/>
          <w:color w:val="000000"/>
          <w:sz w:val="28"/>
        </w:rPr>
        <w:t xml:space="preserve">
      2) "Есепке алу аспаптары жоқ тұтынушылар үшін сумен жабдықтау және/немесе су бұру коммуналдық көрсетілетін қызметтерді су тұтыну нормаларын есептеудің үлгілік қағидаларын бекіту туралы" Қазақстан Республикасы Ұлттық экономика министрінің 2015 жылғы 31 наурыздағы № 292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11017 болып тіркелген, "Әділет" ақпараттық-құқықтық жүйесінде 2015 жылғы 26 шілдеде жарияланған):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w:t>
      </w:r>
      <w:r>
        <w:rPr>
          <w:rFonts w:ascii="Times New Roman"/>
          <w:b w:val="false"/>
          <w:i w:val="false"/>
          <w:color w:val="000000"/>
          <w:sz w:val="28"/>
        </w:rPr>
        <w:t xml:space="preserve"> тақырыбы мынадай редакцияда жазылсын:</w:t>
      </w:r>
    </w:p>
    <w:bookmarkStart w:name="z30" w:id="18"/>
    <w:p>
      <w:pPr>
        <w:spacing w:after="0"/>
        <w:ind w:left="0"/>
        <w:jc w:val="both"/>
      </w:pPr>
      <w:r>
        <w:rPr>
          <w:rFonts w:ascii="Times New Roman"/>
          <w:b w:val="false"/>
          <w:i w:val="false"/>
          <w:color w:val="000000"/>
          <w:sz w:val="28"/>
        </w:rPr>
        <w:t>
      "Есептеу аспаптары жоқ су тұтынушылар үшін сумен жабдықтаудың және (немесе) су бұрудың коммуналдық қызметтерін тұтыну нормаларын есептеудің үлгілік қағидаларын бекіту туралы";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2" w:id="19"/>
    <w:p>
      <w:pPr>
        <w:spacing w:after="0"/>
        <w:ind w:left="0"/>
        <w:jc w:val="both"/>
      </w:pPr>
      <w:r>
        <w:rPr>
          <w:rFonts w:ascii="Times New Roman"/>
          <w:b w:val="false"/>
          <w:i w:val="false"/>
          <w:color w:val="000000"/>
          <w:sz w:val="28"/>
        </w:rPr>
        <w:t>
      "1. Қоса беріліп отырған Есептеу аспаптары жоқ су тұтынушылар үшін сумен жабдықтаудың және (немесе) су бұрудың коммуналдық қызметтерін тұтыну нормаларын есептеудің үлгілік қағидалары бекітілсін.";</w:t>
      </w:r>
    </w:p>
    <w:bookmarkEnd w:id="19"/>
    <w:bookmarkStart w:name="z33" w:id="20"/>
    <w:p>
      <w:pPr>
        <w:spacing w:after="0"/>
        <w:ind w:left="0"/>
        <w:jc w:val="both"/>
      </w:pPr>
      <w:r>
        <w:rPr>
          <w:rFonts w:ascii="Times New Roman"/>
          <w:b w:val="false"/>
          <w:i w:val="false"/>
          <w:color w:val="000000"/>
          <w:sz w:val="28"/>
        </w:rPr>
        <w:t xml:space="preserve">
      көрсетілген бұйрықпен бекітілген Есептеу аспаптары жоқ тұтынушылар үшін сумен жабдықтау және су бұру жөніндегі коммуналдық қызметтерді тұтыну нормаларын есептеудің үлгілік </w:t>
      </w:r>
      <w:r>
        <w:rPr>
          <w:rFonts w:ascii="Times New Roman"/>
          <w:b w:val="false"/>
          <w:i w:val="false"/>
          <w:color w:val="000000"/>
          <w:sz w:val="28"/>
        </w:rPr>
        <w:t>қағидаларында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5" w:id="21"/>
    <w:p>
      <w:pPr>
        <w:spacing w:after="0"/>
        <w:ind w:left="0"/>
        <w:jc w:val="both"/>
      </w:pPr>
      <w:r>
        <w:rPr>
          <w:rFonts w:ascii="Times New Roman"/>
          <w:b w:val="false"/>
          <w:i w:val="false"/>
          <w:color w:val="000000"/>
          <w:sz w:val="28"/>
        </w:rPr>
        <w:t>
      Есептеу аспаптары жоқ су тұтынушылар үшін сумен жабдықтаудың және (немесе) су бұрудың коммуналдық қызметтерін тұтыну нормаларын есептеудің үлгілік қағидалары";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37" w:id="22"/>
    <w:p>
      <w:pPr>
        <w:spacing w:after="0"/>
        <w:ind w:left="0"/>
        <w:jc w:val="both"/>
      </w:pPr>
      <w:r>
        <w:rPr>
          <w:rFonts w:ascii="Times New Roman"/>
          <w:b w:val="false"/>
          <w:i w:val="false"/>
          <w:color w:val="000000"/>
          <w:sz w:val="28"/>
        </w:rPr>
        <w:t>
      "1-тарау. Жалпы ережелер";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9" w:id="23"/>
    <w:p>
      <w:pPr>
        <w:spacing w:after="0"/>
        <w:ind w:left="0"/>
        <w:jc w:val="both"/>
      </w:pPr>
      <w:r>
        <w:rPr>
          <w:rFonts w:ascii="Times New Roman"/>
          <w:b w:val="false"/>
          <w:i w:val="false"/>
          <w:color w:val="000000"/>
          <w:sz w:val="28"/>
        </w:rPr>
        <w:t>
      "2-тарау. Тұтыну нормаларын есептеу тәртібі";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41" w:id="24"/>
    <w:p>
      <w:pPr>
        <w:spacing w:after="0"/>
        <w:ind w:left="0"/>
        <w:jc w:val="both"/>
      </w:pPr>
      <w:r>
        <w:rPr>
          <w:rFonts w:ascii="Times New Roman"/>
          <w:b w:val="false"/>
          <w:i w:val="false"/>
          <w:color w:val="000000"/>
          <w:sz w:val="28"/>
        </w:rPr>
        <w:t>
      "11. Жеке тұлғалар жыл сайын суды белгіленген нормадан артық нақты тұтынған жағдайда, сумен жабдықтау жөніндегі ұйым тұрғын үй секторында заттай өлшем деректерінің статистикасы бойынша есептелген қолданыстағы тұтыну нормаларын қайта қарау жөніндегі ұсынысты облыстардың, республикалық маңызы бар қалалардың, астананың әкімдіктеріне енгізеді.".</w:t>
      </w:r>
    </w:p>
    <w:bookmarkEnd w:id="24"/>
    <w:bookmarkStart w:name="z42" w:id="25"/>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Құрылыс және тұрғын үй-коммуналдық шаруашылық істері комитеті заңнамада белгіленген тәртіппен:</w:t>
      </w:r>
    </w:p>
    <w:bookmarkEnd w:id="25"/>
    <w:bookmarkStart w:name="z43" w:id="2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6"/>
    <w:bookmarkStart w:name="z44" w:id="2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7"/>
    <w:bookmarkStart w:name="z45" w:id="28"/>
    <w:p>
      <w:pPr>
        <w:spacing w:after="0"/>
        <w:ind w:left="0"/>
        <w:jc w:val="both"/>
      </w:pPr>
      <w:r>
        <w:rPr>
          <w:rFonts w:ascii="Times New Roman"/>
          <w:b w:val="false"/>
          <w:i w:val="false"/>
          <w:color w:val="000000"/>
          <w:sz w:val="28"/>
        </w:rPr>
        <w:t>
      3) осы бұйрықты ресми жариялағаннан кейін Қазақстан Республикасы Индустрия және инфрақұрылымдық даму министрлігінің интернет-ресурсында орналастыруды қамтамасыз етсін.</w:t>
      </w:r>
    </w:p>
    <w:bookmarkEnd w:id="28"/>
    <w:bookmarkStart w:name="z46" w:id="2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9"/>
    <w:bookmarkStart w:name="z47" w:id="3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Индустрия және инфрақұрымдылық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инфрақұрымдылық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445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Ауыз сумен жабдықтаудың</w:t>
            </w:r>
            <w:r>
              <w:br/>
            </w:r>
            <w:r>
              <w:rPr>
                <w:rFonts w:ascii="Times New Roman"/>
                <w:b w:val="false"/>
                <w:i w:val="false"/>
                <w:color w:val="000000"/>
                <w:sz w:val="20"/>
              </w:rPr>
              <w:t>баламасыз көздерi болып</w:t>
            </w:r>
            <w:r>
              <w:br/>
            </w:r>
            <w:r>
              <w:rPr>
                <w:rFonts w:ascii="Times New Roman"/>
                <w:b w:val="false"/>
                <w:i w:val="false"/>
                <w:color w:val="000000"/>
                <w:sz w:val="20"/>
              </w:rPr>
              <w:t>табылатын ерекше маңызды</w:t>
            </w:r>
            <w:r>
              <w:br/>
            </w:r>
            <w:r>
              <w:rPr>
                <w:rFonts w:ascii="Times New Roman"/>
                <w:b w:val="false"/>
                <w:i w:val="false"/>
                <w:color w:val="000000"/>
                <w:sz w:val="20"/>
              </w:rPr>
              <w:t>топтық және оқшау сумен</w:t>
            </w:r>
            <w:r>
              <w:br/>
            </w:r>
            <w:r>
              <w:rPr>
                <w:rFonts w:ascii="Times New Roman"/>
                <w:b w:val="false"/>
                <w:i w:val="false"/>
                <w:color w:val="000000"/>
                <w:sz w:val="20"/>
              </w:rPr>
              <w:t>жабдықтау жүйелерiнен ауыз су</w:t>
            </w:r>
            <w:r>
              <w:br/>
            </w:r>
            <w:r>
              <w:rPr>
                <w:rFonts w:ascii="Times New Roman"/>
                <w:b w:val="false"/>
                <w:i w:val="false"/>
                <w:color w:val="000000"/>
                <w:sz w:val="20"/>
              </w:rPr>
              <w:t>беру жөнiндегi көрсетілетін</w:t>
            </w:r>
            <w:r>
              <w:br/>
            </w:r>
            <w:r>
              <w:rPr>
                <w:rFonts w:ascii="Times New Roman"/>
                <w:b w:val="false"/>
                <w:i w:val="false"/>
                <w:color w:val="000000"/>
                <w:sz w:val="20"/>
              </w:rPr>
              <w:t>қызметтер құнын субсидиялау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Облыстық (республикалық</w:t>
            </w:r>
            <w:r>
              <w:br/>
            </w:r>
            <w:r>
              <w:rPr>
                <w:rFonts w:ascii="Times New Roman"/>
                <w:b w:val="false"/>
                <w:i w:val="false"/>
                <w:color w:val="000000"/>
                <w:sz w:val="20"/>
              </w:rPr>
              <w:t>маңызы</w:t>
            </w:r>
            <w:r>
              <w:br/>
            </w:r>
            <w:r>
              <w:rPr>
                <w:rFonts w:ascii="Times New Roman"/>
                <w:b w:val="false"/>
                <w:i w:val="false"/>
                <w:color w:val="000000"/>
                <w:sz w:val="20"/>
              </w:rPr>
              <w:t>бар қалалардың, астананың)</w:t>
            </w:r>
            <w:r>
              <w:br/>
            </w:r>
            <w:r>
              <w:rPr>
                <w:rFonts w:ascii="Times New Roman"/>
                <w:b w:val="false"/>
                <w:i w:val="false"/>
                <w:color w:val="000000"/>
                <w:sz w:val="20"/>
              </w:rPr>
              <w:t>Энергетика</w:t>
            </w:r>
            <w:r>
              <w:br/>
            </w:r>
            <w:r>
              <w:rPr>
                <w:rFonts w:ascii="Times New Roman"/>
                <w:b w:val="false"/>
                <w:i w:val="false"/>
                <w:color w:val="000000"/>
                <w:sz w:val="20"/>
              </w:rPr>
              <w:t>және тұрғын үй-коммуналдық</w:t>
            </w:r>
            <w:r>
              <w:br/>
            </w:r>
            <w:r>
              <w:rPr>
                <w:rFonts w:ascii="Times New Roman"/>
                <w:b w:val="false"/>
                <w:i w:val="false"/>
                <w:color w:val="000000"/>
                <w:sz w:val="20"/>
              </w:rPr>
              <w:t>шаруашылық басқармасы</w:t>
            </w:r>
            <w:r>
              <w:br/>
            </w:r>
            <w:r>
              <w:rPr>
                <w:rFonts w:ascii="Times New Roman"/>
                <w:b w:val="false"/>
                <w:i w:val="false"/>
                <w:color w:val="000000"/>
                <w:sz w:val="20"/>
              </w:rPr>
              <w:t>___________________________</w:t>
            </w:r>
            <w:r>
              <w:br/>
            </w:r>
            <w:r>
              <w:rPr>
                <w:rFonts w:ascii="Times New Roman"/>
                <w:b w:val="false"/>
                <w:i w:val="false"/>
                <w:color w:val="000000"/>
                <w:sz w:val="20"/>
              </w:rPr>
              <w:t>20____ жылғы "____"</w:t>
            </w:r>
            <w:r>
              <w:br/>
            </w:r>
            <w:r>
              <w:rPr>
                <w:rFonts w:ascii="Times New Roman"/>
                <w:b w:val="false"/>
                <w:i w:val="false"/>
                <w:color w:val="000000"/>
                <w:sz w:val="20"/>
              </w:rPr>
              <w:t>_______________</w:t>
            </w:r>
          </w:p>
        </w:tc>
      </w:tr>
    </w:tbl>
    <w:bookmarkStart w:name="z49" w:id="31"/>
    <w:p>
      <w:pPr>
        <w:spacing w:after="0"/>
        <w:ind w:left="0"/>
        <w:jc w:val="left"/>
      </w:pPr>
      <w:r>
        <w:rPr>
          <w:rFonts w:ascii="Times New Roman"/>
          <w:b/>
          <w:i w:val="false"/>
          <w:color w:val="000000"/>
        </w:rPr>
        <w:t xml:space="preserve"> Су пайдаланушылар бөлінісінде ауыз сумен жабдықтаудың баламасыз көздерi болып табылатын ерекше маңызды топтық және оқшау сумен жабдықтау жүйелерiнен ауыз су беру жөнiнде 20____ жылғы _______________ішінде нақты көрсетілген қызметтердің жиынтық тізілімі (су берушінің атауы) (ай)</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115"/>
        <w:gridCol w:w="2045"/>
        <w:gridCol w:w="1115"/>
        <w:gridCol w:w="1735"/>
        <w:gridCol w:w="5138"/>
      </w:tblGrid>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пайдаланушылардың атауы</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 лимиті мың текше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су, мың текше метр</w:t>
            </w:r>
          </w:p>
        </w:tc>
        <w:tc>
          <w:tcPr>
            <w:tcW w:w="5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 1000 текше метр үшін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ай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798"/>
        <w:gridCol w:w="1999"/>
        <w:gridCol w:w="3112"/>
        <w:gridCol w:w="2441"/>
        <w:gridCol w:w="17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құны,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мөлшері (тарифтік сметаларда ескерілген шығындардың %-ы) теңге</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субсидиялар төленді, теңге</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теңге</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ай ішінде</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ай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Су беруші _____________________________________________________</w:t>
      </w:r>
    </w:p>
    <w:p>
      <w:pPr>
        <w:spacing w:after="0"/>
        <w:ind w:left="0"/>
        <w:jc w:val="both"/>
      </w:pPr>
      <w:r>
        <w:rPr>
          <w:rFonts w:ascii="Times New Roman"/>
          <w:b w:val="false"/>
          <w:i w:val="false"/>
          <w:color w:val="000000"/>
          <w:sz w:val="28"/>
        </w:rPr>
        <w:t>
      Ескертпе: 2-бағанда су пайдаланушылар облыстық (республикалық маңызы бар қалалардың, астананың) Энергетика және тұрғын үй-коммуналдық шаруашылық басқармасы бекіткен су пайдаланушылар тізбесіндегідей тәртіпте келтіріледі.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инфрақұрымдылық даму</w:t>
            </w:r>
            <w:r>
              <w:br/>
            </w:r>
            <w:r>
              <w:rPr>
                <w:rFonts w:ascii="Times New Roman"/>
                <w:b w:val="false"/>
                <w:i w:val="false"/>
                <w:color w:val="000000"/>
                <w:sz w:val="20"/>
              </w:rPr>
              <w:t>министрінің</w:t>
            </w:r>
            <w:r>
              <w:br/>
            </w:r>
            <w:r>
              <w:rPr>
                <w:rFonts w:ascii="Times New Roman"/>
                <w:b w:val="false"/>
                <w:i w:val="false"/>
                <w:color w:val="000000"/>
                <w:sz w:val="20"/>
              </w:rPr>
              <w:t>2019 жылғы 27 маусымдағы</w:t>
            </w:r>
            <w:r>
              <w:br/>
            </w:r>
            <w:r>
              <w:rPr>
                <w:rFonts w:ascii="Times New Roman"/>
                <w:b w:val="false"/>
                <w:i w:val="false"/>
                <w:color w:val="000000"/>
                <w:sz w:val="20"/>
              </w:rPr>
              <w:t>№ 445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Ауыз сумен жабдықтаудың</w:t>
            </w:r>
            <w:r>
              <w:br/>
            </w:r>
            <w:r>
              <w:rPr>
                <w:rFonts w:ascii="Times New Roman"/>
                <w:b w:val="false"/>
                <w:i w:val="false"/>
                <w:color w:val="000000"/>
                <w:sz w:val="20"/>
              </w:rPr>
              <w:t>баламасыз көздерi болып</w:t>
            </w:r>
            <w:r>
              <w:br/>
            </w:r>
            <w:r>
              <w:rPr>
                <w:rFonts w:ascii="Times New Roman"/>
                <w:b w:val="false"/>
                <w:i w:val="false"/>
                <w:color w:val="000000"/>
                <w:sz w:val="20"/>
              </w:rPr>
              <w:t>табылатын ерекше маңызды</w:t>
            </w:r>
            <w:r>
              <w:br/>
            </w:r>
            <w:r>
              <w:rPr>
                <w:rFonts w:ascii="Times New Roman"/>
                <w:b w:val="false"/>
                <w:i w:val="false"/>
                <w:color w:val="000000"/>
                <w:sz w:val="20"/>
              </w:rPr>
              <w:t>топтық және оқшау сумен</w:t>
            </w:r>
            <w:r>
              <w:br/>
            </w:r>
            <w:r>
              <w:rPr>
                <w:rFonts w:ascii="Times New Roman"/>
                <w:b w:val="false"/>
                <w:i w:val="false"/>
                <w:color w:val="000000"/>
                <w:sz w:val="20"/>
              </w:rPr>
              <w:t>жабдықтау жүйелерiнен ауыз су</w:t>
            </w:r>
            <w:r>
              <w:br/>
            </w:r>
            <w:r>
              <w:rPr>
                <w:rFonts w:ascii="Times New Roman"/>
                <w:b w:val="false"/>
                <w:i w:val="false"/>
                <w:color w:val="000000"/>
                <w:sz w:val="20"/>
              </w:rPr>
              <w:t>беру жөнiндегi көрсетілетін</w:t>
            </w:r>
            <w:r>
              <w:br/>
            </w:r>
            <w:r>
              <w:rPr>
                <w:rFonts w:ascii="Times New Roman"/>
                <w:b w:val="false"/>
                <w:i w:val="false"/>
                <w:color w:val="000000"/>
                <w:sz w:val="20"/>
              </w:rPr>
              <w:t>қызметтер құнын субсидиялау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1" w:id="32"/>
    <w:p>
      <w:pPr>
        <w:spacing w:after="0"/>
        <w:ind w:left="0"/>
        <w:jc w:val="left"/>
      </w:pPr>
      <w:r>
        <w:rPr>
          <w:rFonts w:ascii="Times New Roman"/>
          <w:b/>
          <w:i w:val="false"/>
          <w:color w:val="000000"/>
        </w:rPr>
        <w:t xml:space="preserve"> Төленген субсидиялар көлемі туралы  20 жылғы "__"_____________</w:t>
      </w:r>
    </w:p>
    <w:bookmarkEnd w:id="32"/>
    <w:p>
      <w:pPr>
        <w:spacing w:after="0"/>
        <w:ind w:left="0"/>
        <w:jc w:val="both"/>
      </w:pPr>
      <w:r>
        <w:rPr>
          <w:rFonts w:ascii="Times New Roman"/>
          <w:b w:val="false"/>
          <w:i w:val="false"/>
          <w:color w:val="000000"/>
          <w:sz w:val="28"/>
        </w:rPr>
        <w:t>
      Мемлекеттік органның атауы:__________________________________</w:t>
      </w:r>
    </w:p>
    <w:p>
      <w:pPr>
        <w:spacing w:after="0"/>
        <w:ind w:left="0"/>
        <w:jc w:val="both"/>
      </w:pPr>
      <w:r>
        <w:rPr>
          <w:rFonts w:ascii="Times New Roman"/>
          <w:b w:val="false"/>
          <w:i w:val="false"/>
          <w:color w:val="000000"/>
          <w:sz w:val="28"/>
        </w:rPr>
        <w:t>
      Нысаналы трансферттің атауы: Ағымдағы нысаналы трансферттер</w:t>
      </w:r>
    </w:p>
    <w:p>
      <w:pPr>
        <w:spacing w:after="0"/>
        <w:ind w:left="0"/>
        <w:jc w:val="both"/>
      </w:pPr>
      <w:r>
        <w:rPr>
          <w:rFonts w:ascii="Times New Roman"/>
          <w:b w:val="false"/>
          <w:i w:val="false"/>
          <w:color w:val="000000"/>
          <w:sz w:val="28"/>
        </w:rPr>
        <w:t>
      Есеп кезеңі:________ жыл</w:t>
      </w:r>
    </w:p>
    <w:p>
      <w:pPr>
        <w:spacing w:after="0"/>
        <w:ind w:left="0"/>
        <w:jc w:val="both"/>
      </w:pPr>
      <w:r>
        <w:rPr>
          <w:rFonts w:ascii="Times New Roman"/>
          <w:b w:val="false"/>
          <w:i w:val="false"/>
          <w:color w:val="000000"/>
          <w:sz w:val="28"/>
        </w:rPr>
        <w:t>
      Жоғары тұрған бюджеттен алынған қаражаттар сомасы: ___мың теңге</w:t>
      </w:r>
    </w:p>
    <w:p>
      <w:pPr>
        <w:spacing w:after="0"/>
        <w:ind w:left="0"/>
        <w:jc w:val="both"/>
      </w:pPr>
      <w:r>
        <w:rPr>
          <w:rFonts w:ascii="Times New Roman"/>
          <w:b w:val="false"/>
          <w:i w:val="false"/>
          <w:color w:val="000000"/>
          <w:sz w:val="28"/>
        </w:rPr>
        <w:t>
      Бюджеттік бағдарламаның атауы және коды:______________________</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
        <w:gridCol w:w="5204"/>
        <w:gridCol w:w="2286"/>
        <w:gridCol w:w="1060"/>
        <w:gridCol w:w="829"/>
        <w:gridCol w:w="414"/>
        <w:gridCol w:w="872"/>
        <w:gridCol w:w="8"/>
        <w:gridCol w:w="9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 (жоспардағы іс-шаралар)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нақты орындалуы, нәтижелерге қол жеткізу сатысы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жеткізбеу себептері</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судың ___ мың м3 көлемінде субсидиялаудың сараланған мөлшері бойынша ауыз суды үздіксіз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көрсеткіштер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нақты қол жеткізу</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жеткізбеу себептері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облысы бойынша _______ елді мекеннің тұрғындарын кепілдендірілген сапада және қажетті мөлшерде сапалы ауыз сумен қамтамасыз ету (қолайлы бағалар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адамды қамти отырып, ______ тұрғындары үшін ауыз суды беру бойынша қызметтің құнын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 облысының (республикалық маңызы бар қалалардың, астананың) әкімі</w:t>
      </w:r>
    </w:p>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Төмен тұрған бюджеттің бюджеттік бағдарламалар әкімшісі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