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5daf" w14:textId="75e5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2019 жылға арналған стипендиясын жоғары оқу орындары бойынша бөлу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1 шілдедегі № 186 бұйрығы. Қазақстан Республикасының Әділет министрлігінде 2019 жылғы 3 шілдеде № 18960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Президентiнiң стипендиясын тағайындау туралы" Қазақстан Республикасы Президентiнiң 1993 жылғы 5 наурыздағы № 1134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Нормативтік құқықтық актілерді мемлекеттік тіркеу тізілімінде № 18670 болып тіркелген "Қазақстан Республикасы Президентінің 2019 жылға арналған стипендиясын бөлу туралы" Қазақстан Республикасы Білім және ғылым министрінің 2019 жылғы 13 мамырдағы № 201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Президентінің 2019 жылға арналған стипендиясын жоғары оқу орындары бойынша бөлу (бұдан әрі - бөлу)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 Білім, ғылыми жұмыс және халықаралық ынтымақтастық департаменті (Р. Игенев)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қолданысқа енгізілгеннен кейін күнтізбелік екі күн ішінде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тармақпен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Start w:name="z4" w:id="3"/>
    <w:p>
      <w:pPr>
        <w:spacing w:after="0"/>
        <w:ind w:left="0"/>
        <w:jc w:val="both"/>
      </w:pPr>
      <w:r>
        <w:rPr>
          <w:rFonts w:ascii="Times New Roman"/>
          <w:b w:val="false"/>
          <w:i w:val="false"/>
          <w:color w:val="000000"/>
          <w:sz w:val="28"/>
        </w:rPr>
        <w:t>
      3. Қазақстан Республикасы Мәдениет және спорт министрлігінің Экономика және қаржы департаментіне (А. Досходжаева ) қоса берілген бөлуге сәйкес жоғарғы оқу орындарына республикалық бюджетпен қарастырылған тиісті қаржы жылы бойынша қаражат бөлінуін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Райымқұлова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2019 жылғы "01" шілдедегі</w:t>
            </w:r>
            <w:r>
              <w:br/>
            </w:r>
            <w:r>
              <w:rPr>
                <w:rFonts w:ascii="Times New Roman"/>
                <w:b w:val="false"/>
                <w:i w:val="false"/>
                <w:color w:val="000000"/>
                <w:sz w:val="20"/>
              </w:rPr>
              <w:t>№ 186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Президентінің 2019 жылға арналған стипендиясын жоғары оқу орындары бойынша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7297"/>
        <w:gridCol w:w="2744"/>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стипендия саны</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Қазақ ұлттық консерваториясы" республикалық мемлекеттік мекемесі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өнер университеті" республикалық мемлекеттік мекемесі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"Т.К.Жүргенов атындағы Қазақ ұлттық өнер академиясы" республикалық мемлекеттік мекемесі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