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a652" w14:textId="863a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"Әкiмшiлiк деректердi жинауға арналған нысандарды және оларды толтыру жөніндегі нұсқаулықтарды бекiту туралы" Қазақстан Республикасы Денсаулық сақтау және әлеуметтік даму министрінің 2014 жылғы 11 желтоқсандағы № 312 бұйрығына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3 шілдедегі № 352 бұйрығы. Қазақстан Республикасының Әділет министрлігінде 2019 жылғы 4 шілдеде № 18974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"Әкiмшiлiк деректердi жинауға арналған нысандарды және оларды толтыру жөніндегі нұсқаулықтарды бекiту туралы" Қазақстан Республикасы Денсаулық сақтау және әлеуметтік даму министрінің 2014 жылғы 11 желтоқсандағы № 312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10090 болып тіркелген, 2015 жылғы 21 қаңтарда № 12 "Егемен Қазақстан"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"Әкiмшiлiк деректердi жинауға арналған нысандарды және оларды толтыру бойынша түсіндірмелерді бекiту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Мыналар: </w:t>
      </w:r>
    </w:p>
    <w:bookmarkEnd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"Оралман мәртебесінің өзектілігі бойынша ақпарат" әкімшілік деректерді жинауға арналған нысаны;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"Оралман мәртебесінің өзектілігі бойынша ақпарат" әкімшілік деректер нысанын толтыру жөніндегі түсіндірме;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"Оралмандардың жас-жыныстық құрамы және оларды әлеуметтік қолдау бойынша ақпарат" әкімшілік деректерді жинауға арналған нысаны;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"Оралмандардың жас-жыныстық құрамы және оларды әлеуметтік қолдау бойынша ақпарат" әкімшілік деректер нысанын толтыру жөніндегі түсіндірме;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"Оралмандардың келген елдері бойынша ақпарат" әкімшілік деректерді жинауға арналған нысаны; </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"Оралмандардың келген елдері бойынша ақпарат" әкімшілік деректер нысанын толтыру жөніндегі түсіндірме;</w:t>
      </w:r>
    </w:p>
    <w:p>
      <w:pPr>
        <w:spacing w:after="0"/>
        <w:ind w:left="0"/>
        <w:jc w:val="both"/>
      </w:pPr>
      <w:r>
        <w:rPr>
          <w:rFonts w:ascii="Times New Roman"/>
          <w:b w:val="false"/>
          <w:i w:val="false"/>
          <w:color w:val="000000"/>
          <w:sz w:val="28"/>
        </w:rPr>
        <w:t xml:space="preserve">
      7) осы бұйрыққа 7-қосымшаға сәйкес "Оралмандардың еңбек етуге қабілеттілігі бойынша ақпарат" әкімшілік деректерді жинауға арналған нысаны; </w:t>
      </w:r>
    </w:p>
    <w:p>
      <w:pPr>
        <w:spacing w:after="0"/>
        <w:ind w:left="0"/>
        <w:jc w:val="both"/>
      </w:pPr>
      <w:r>
        <w:rPr>
          <w:rFonts w:ascii="Times New Roman"/>
          <w:b w:val="false"/>
          <w:i w:val="false"/>
          <w:color w:val="000000"/>
          <w:sz w:val="28"/>
        </w:rPr>
        <w:t xml:space="preserve">
      8) осы бұйрыққа 8-қосымшасға сәйкес "Оралмандардың еңбек етуге қабілеттілігі бойынша ақпарат" әкімшілік деректер нысанын толтыру жөніндегі түсіндірме; </w:t>
      </w:r>
    </w:p>
    <w:p>
      <w:pPr>
        <w:spacing w:after="0"/>
        <w:ind w:left="0"/>
        <w:jc w:val="both"/>
      </w:pPr>
      <w:r>
        <w:rPr>
          <w:rFonts w:ascii="Times New Roman"/>
          <w:b w:val="false"/>
          <w:i w:val="false"/>
          <w:color w:val="000000"/>
          <w:sz w:val="28"/>
        </w:rPr>
        <w:t xml:space="preserve">
      9) осы бұйрыққа 9-қосымшаға сәйкес "Оралмандардың келген жылдары бойынша ақпараты" әкімшілік деректерді жинауға арналған нысаны; </w:t>
      </w:r>
    </w:p>
    <w:p>
      <w:pPr>
        <w:spacing w:after="0"/>
        <w:ind w:left="0"/>
        <w:jc w:val="both"/>
      </w:pPr>
      <w:r>
        <w:rPr>
          <w:rFonts w:ascii="Times New Roman"/>
          <w:b w:val="false"/>
          <w:i w:val="false"/>
          <w:color w:val="000000"/>
          <w:sz w:val="28"/>
        </w:rPr>
        <w:t xml:space="preserve">
      10) осы бұйрыққа 10-қосымшаға сәйкес "Елдерден келген оралмандардың жыл бойынша ақпараты" әкімшілік деректер нысанын толтыру жөніндегі түсіндірме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Start w:name="z93"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7, 8, 9 және 10-қосымшалармен толықтырылсын.</w:t>
      </w:r>
    </w:p>
    <w:bookmarkEnd w:id="4"/>
    <w:bookmarkStart w:name="z8" w:id="5"/>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әлеуметтік қорғау және көші-қон комитеті заңнамада белгіленген тәртіппен: </w:t>
      </w:r>
    </w:p>
    <w:bookmarkEnd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p>
      <w:pPr>
        <w:spacing w:after="0"/>
        <w:ind w:left="0"/>
        <w:jc w:val="both"/>
      </w:pPr>
      <w:r>
        <w:rPr>
          <w:rFonts w:ascii="Times New Roman"/>
          <w:b w:val="false"/>
          <w:i w:val="false"/>
          <w:color w:val="000000"/>
          <w:sz w:val="28"/>
        </w:rPr>
        <w:t>
      3) осы бұйрықты ресми жарияланғаннан кейін Қазақстан Республикасы Еңбек және халықты әлеуметтік қорғау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9"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А. А. Сарбасовқа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352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Әкімшілік деректерді жинау үшін арналған нысан</w:t>
      </w:r>
    </w:p>
    <w:p>
      <w:pPr>
        <w:spacing w:after="0"/>
        <w:ind w:left="0"/>
        <w:jc w:val="left"/>
      </w:pPr>
      <w:r>
        <w:rPr>
          <w:rFonts w:ascii="Times New Roman"/>
          <w:b/>
          <w:i w:val="false"/>
          <w:color w:val="000000"/>
        </w:rPr>
        <w:t xml:space="preserve"> Оралман мәртебесінің өзектілігі бойынша ақпарат</w:t>
      </w:r>
    </w:p>
    <w:p>
      <w:pPr>
        <w:spacing w:after="0"/>
        <w:ind w:left="0"/>
        <w:jc w:val="both"/>
      </w:pPr>
      <w:r>
        <w:rPr>
          <w:rFonts w:ascii="Times New Roman"/>
          <w:b w:val="false"/>
          <w:i w:val="false"/>
          <w:color w:val="000000"/>
          <w:sz w:val="28"/>
        </w:rPr>
        <w:t>
      Индексі: О-1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Ақпаратты ұсынатын адамдар тобы: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Әкімшілік деректердің нысаны: (www.enbek.gov.kz) интернет-ресурста орналасқан</w:t>
      </w:r>
    </w:p>
    <w:p>
      <w:pPr>
        <w:spacing w:after="0"/>
        <w:ind w:left="0"/>
        <w:jc w:val="both"/>
      </w:pPr>
      <w:r>
        <w:rPr>
          <w:rFonts w:ascii="Times New Roman"/>
          <w:b w:val="false"/>
          <w:i w:val="false"/>
          <w:color w:val="000000"/>
          <w:sz w:val="28"/>
        </w:rPr>
        <w:t>
      Ұсыну мерзімі: тоқсан сайын, есепті кезеңнен кейінгі айдың 5-күні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4982"/>
        <w:gridCol w:w="1386"/>
        <w:gridCol w:w="1386"/>
        <w:gridCol w:w="1387"/>
        <w:gridCol w:w="1773"/>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әкімшілік-аумақтық объектілер классификаторы бойынша коды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жалпы саны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жарамдылар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жоғалғандар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алғандар</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Ескертпе: "Оралман мәртебесінің өзектілігі бойынша ақпарат" нысанын толтыру бойынша түсіндірме </w:t>
      </w:r>
      <w:r>
        <w:rPr>
          <w:rFonts w:ascii="Times New Roman"/>
          <w:b w:val="false"/>
          <w:i w:val="false"/>
          <w:color w:val="000000"/>
          <w:sz w:val="28"/>
        </w:rPr>
        <w:t>2-қосымшада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 w:id="8"/>
    <w:p>
      <w:pPr>
        <w:spacing w:after="0"/>
        <w:ind w:left="0"/>
        <w:jc w:val="left"/>
      </w:pPr>
      <w:r>
        <w:rPr>
          <w:rFonts w:ascii="Times New Roman"/>
          <w:b/>
          <w:i w:val="false"/>
          <w:color w:val="000000"/>
        </w:rPr>
        <w:t xml:space="preserve"> Әкімшілік деректер нысанын толтыру жөніндегі түсіндірме "Оралман мәртебесінің өзектілігі бойынша ақпарат"</w:t>
      </w:r>
    </w:p>
    <w:bookmarkEnd w:id="8"/>
    <w:p>
      <w:pPr>
        <w:spacing w:after="0"/>
        <w:ind w:left="0"/>
        <w:jc w:val="both"/>
      </w:pPr>
      <w:r>
        <w:rPr>
          <w:rFonts w:ascii="Times New Roman"/>
          <w:b w:val="false"/>
          <w:i w:val="false"/>
          <w:color w:val="000000"/>
          <w:sz w:val="28"/>
        </w:rPr>
        <w:t>
      (нысанның индексі О-1 және кезеңділігі тоқсан сайын)</w:t>
      </w:r>
    </w:p>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"Оралман мәртебесінің өзектілігі бойынша ақпарат" әкімшілік деректер нысанын толтыру жөніндегі түсіндірме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әкімшілік деректерді жинауға арналған нысанды (бұдан әрі – Нысан) толтыру тәртібін нақтылайды.</w:t>
      </w:r>
    </w:p>
    <w:bookmarkEnd w:id="10"/>
    <w:bookmarkStart w:name="z16" w:id="11"/>
    <w:p>
      <w:pPr>
        <w:spacing w:after="0"/>
        <w:ind w:left="0"/>
        <w:jc w:val="both"/>
      </w:pPr>
      <w:r>
        <w:rPr>
          <w:rFonts w:ascii="Times New Roman"/>
          <w:b w:val="false"/>
          <w:i w:val="false"/>
          <w:color w:val="000000"/>
          <w:sz w:val="28"/>
        </w:rPr>
        <w:t>
      2. Осы Нысанды жүргізудің негізгі міндеті көші-қон процестеріне мониторингті жүзеге асыру болып табылады.</w:t>
      </w:r>
    </w:p>
    <w:bookmarkEnd w:id="11"/>
    <w:bookmarkStart w:name="z17" w:id="12"/>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 толтырылған Нысанды Еңбек және халықты әлеуметтік қорғау министрлігіне тоқсан сайын, есепті кезеңнен кейінгі айдың 5-күніне қарай ұсынады.</w:t>
      </w:r>
    </w:p>
    <w:bookmarkEnd w:id="12"/>
    <w:bookmarkStart w:name="z18" w:id="13"/>
    <w:p>
      <w:pPr>
        <w:spacing w:after="0"/>
        <w:ind w:left="0"/>
        <w:jc w:val="both"/>
      </w:pPr>
      <w:r>
        <w:rPr>
          <w:rFonts w:ascii="Times New Roman"/>
          <w:b w:val="false"/>
          <w:i w:val="false"/>
          <w:color w:val="000000"/>
          <w:sz w:val="28"/>
        </w:rPr>
        <w:t>
      4. Көрсеткіштер ағымдағы есепті кезеңнің бірінші күніндегі нақты деректер бойынша қалыптастырылады.</w:t>
      </w:r>
    </w:p>
    <w:bookmarkEnd w:id="13"/>
    <w:bookmarkStart w:name="z19" w:id="14"/>
    <w:p>
      <w:pPr>
        <w:spacing w:after="0"/>
        <w:ind w:left="0"/>
        <w:jc w:val="both"/>
      </w:pPr>
      <w:r>
        <w:rPr>
          <w:rFonts w:ascii="Times New Roman"/>
          <w:b w:val="false"/>
          <w:i w:val="false"/>
          <w:color w:val="000000"/>
          <w:sz w:val="28"/>
        </w:rPr>
        <w:t>
      5. Нысанға бірінші басшы, ал ол болмаған жағдайда оның міндетін атқарушы адам қол қояды.</w:t>
      </w:r>
    </w:p>
    <w:bookmarkEnd w:id="14"/>
    <w:bookmarkStart w:name="z20" w:id="15"/>
    <w:p>
      <w:pPr>
        <w:spacing w:after="0"/>
        <w:ind w:left="0"/>
        <w:jc w:val="left"/>
      </w:pPr>
      <w:r>
        <w:rPr>
          <w:rFonts w:ascii="Times New Roman"/>
          <w:b/>
          <w:i w:val="false"/>
          <w:color w:val="000000"/>
        </w:rPr>
        <w:t xml:space="preserve"> 2-тарау. Нысанды толтыру жөніндегі түсіндірме</w:t>
      </w:r>
    </w:p>
    <w:bookmarkEnd w:id="15"/>
    <w:bookmarkStart w:name="z21" w:id="16"/>
    <w:p>
      <w:pPr>
        <w:spacing w:after="0"/>
        <w:ind w:left="0"/>
        <w:jc w:val="both"/>
      </w:pPr>
      <w:r>
        <w:rPr>
          <w:rFonts w:ascii="Times New Roman"/>
          <w:b w:val="false"/>
          <w:i w:val="false"/>
          <w:color w:val="000000"/>
          <w:sz w:val="28"/>
        </w:rPr>
        <w:t>
      6. 1-бағанда өңірдің атауы көрсетіледі.</w:t>
      </w:r>
    </w:p>
    <w:bookmarkEnd w:id="16"/>
    <w:bookmarkStart w:name="z22" w:id="17"/>
    <w:p>
      <w:pPr>
        <w:spacing w:after="0"/>
        <w:ind w:left="0"/>
        <w:jc w:val="both"/>
      </w:pPr>
      <w:r>
        <w:rPr>
          <w:rFonts w:ascii="Times New Roman"/>
          <w:b w:val="false"/>
          <w:i w:val="false"/>
          <w:color w:val="000000"/>
          <w:sz w:val="28"/>
        </w:rPr>
        <w:t>
      7. 2-бағанда Облыстардың, республикалық маңызы бар қалалардың әкімшілік-аумақтық объектілер классификаторы бойынша коды көрсетіледі.</w:t>
      </w:r>
    </w:p>
    <w:bookmarkEnd w:id="17"/>
    <w:bookmarkStart w:name="z23" w:id="18"/>
    <w:p>
      <w:pPr>
        <w:spacing w:after="0"/>
        <w:ind w:left="0"/>
        <w:jc w:val="both"/>
      </w:pPr>
      <w:r>
        <w:rPr>
          <w:rFonts w:ascii="Times New Roman"/>
          <w:b w:val="false"/>
          <w:i w:val="false"/>
          <w:color w:val="000000"/>
          <w:sz w:val="28"/>
        </w:rPr>
        <w:t>
      8. 3-бағанда жалпы адам саны көрсетіледі.</w:t>
      </w:r>
    </w:p>
    <w:bookmarkEnd w:id="18"/>
    <w:bookmarkStart w:name="z24" w:id="19"/>
    <w:p>
      <w:pPr>
        <w:spacing w:after="0"/>
        <w:ind w:left="0"/>
        <w:jc w:val="both"/>
      </w:pPr>
      <w:r>
        <w:rPr>
          <w:rFonts w:ascii="Times New Roman"/>
          <w:b w:val="false"/>
          <w:i w:val="false"/>
          <w:color w:val="000000"/>
          <w:sz w:val="28"/>
        </w:rPr>
        <w:t>
      9. 4-бағанында жалпы адам санынан (Нысанның 3-бағанынан) мәртебесі жарамдылардың жалпы саны көрсетіледі.</w:t>
      </w:r>
    </w:p>
    <w:bookmarkEnd w:id="19"/>
    <w:bookmarkStart w:name="z25" w:id="20"/>
    <w:p>
      <w:pPr>
        <w:spacing w:after="0"/>
        <w:ind w:left="0"/>
        <w:jc w:val="both"/>
      </w:pPr>
      <w:r>
        <w:rPr>
          <w:rFonts w:ascii="Times New Roman"/>
          <w:b w:val="false"/>
          <w:i w:val="false"/>
          <w:color w:val="000000"/>
          <w:sz w:val="28"/>
        </w:rPr>
        <w:t xml:space="preserve">
      10. 5-бағанда жалпы адам санынан (Нысанның 3-бағанынан) "Халықтың көші-қоны туралы" 2011 жылғы 22 шілдедегі Қазақстан Республикасы Заңының 25-бабының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тармақшасына</w:t>
      </w:r>
      <w:r>
        <w:rPr>
          <w:rFonts w:ascii="Times New Roman"/>
          <w:b w:val="false"/>
          <w:i w:val="false"/>
          <w:color w:val="000000"/>
          <w:sz w:val="28"/>
        </w:rPr>
        <w:t xml:space="preserve"> сәйкес мәртебесі тоқтатылғандардың жалпы саны көрсетіледі.</w:t>
      </w:r>
    </w:p>
    <w:bookmarkEnd w:id="20"/>
    <w:bookmarkStart w:name="z26" w:id="21"/>
    <w:p>
      <w:pPr>
        <w:spacing w:after="0"/>
        <w:ind w:left="0"/>
        <w:jc w:val="both"/>
      </w:pPr>
      <w:r>
        <w:rPr>
          <w:rFonts w:ascii="Times New Roman"/>
          <w:b w:val="false"/>
          <w:i w:val="false"/>
          <w:color w:val="000000"/>
          <w:sz w:val="28"/>
        </w:rPr>
        <w:t>
      11. 6-бағанда жалпы адам санынан (Нысанның 3-бағанынан) Қазақстан Республикасының азаматтығын алғандардың жалпы саны көрсетіледі.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352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Әкімшілік деректерді жинау үшін арналған нысан</w:t>
      </w:r>
    </w:p>
    <w:p>
      <w:pPr>
        <w:spacing w:after="0"/>
        <w:ind w:left="0"/>
        <w:jc w:val="left"/>
      </w:pPr>
      <w:r>
        <w:rPr>
          <w:rFonts w:ascii="Times New Roman"/>
          <w:b/>
          <w:i w:val="false"/>
          <w:color w:val="000000"/>
        </w:rPr>
        <w:t xml:space="preserve"> Оралмандардың жас-жыныстық құрамы және оларды әлеуметтік қолдау бойынша ақпарат</w:t>
      </w:r>
    </w:p>
    <w:p>
      <w:pPr>
        <w:spacing w:after="0"/>
        <w:ind w:left="0"/>
        <w:jc w:val="both"/>
      </w:pPr>
      <w:r>
        <w:rPr>
          <w:rFonts w:ascii="Times New Roman"/>
          <w:b w:val="false"/>
          <w:i w:val="false"/>
          <w:color w:val="000000"/>
          <w:sz w:val="28"/>
        </w:rPr>
        <w:t>
      Индексі: О-2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Ақпаратты ұсынатын адамдар тобы :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Әкімшілік деректердің нысаны : (www.enbek.gov.kz) интернет-ресурста орналасқан</w:t>
      </w:r>
    </w:p>
    <w:p>
      <w:pPr>
        <w:spacing w:after="0"/>
        <w:ind w:left="0"/>
        <w:jc w:val="both"/>
      </w:pPr>
      <w:r>
        <w:rPr>
          <w:rFonts w:ascii="Times New Roman"/>
          <w:b w:val="false"/>
          <w:i w:val="false"/>
          <w:color w:val="000000"/>
          <w:sz w:val="28"/>
        </w:rPr>
        <w:t>
      Ұсыну мерзімі : тоқсан сайын, есепті кезеңнен кейінгі айдың 5-күні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5143"/>
        <w:gridCol w:w="1431"/>
        <w:gridCol w:w="1431"/>
        <w:gridCol w:w="1432"/>
        <w:gridCol w:w="1432"/>
      </w:tblGrid>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5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әкімшілік-аумақтық объектілер классификаторы бойынша коды</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барлығы</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725"/>
        <w:gridCol w:w="1125"/>
        <w:gridCol w:w="1125"/>
        <w:gridCol w:w="1125"/>
        <w:gridCol w:w="1125"/>
        <w:gridCol w:w="1125"/>
        <w:gridCol w:w="1125"/>
        <w:gridCol w:w="1125"/>
        <w:gridCol w:w="1125"/>
        <w:gridCol w:w="1126"/>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етуге қабілетті жастағы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жастағы адамдар</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жастағылар</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жасындағылар</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2105"/>
        <w:gridCol w:w="3867"/>
        <w:gridCol w:w="2111"/>
        <w:gridCol w:w="21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білдіргендер (отбасылар)</w:t>
            </w:r>
          </w:p>
        </w:tc>
        <w:tc>
          <w:tcPr>
            <w:tcW w:w="3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қорынан тұрғын үй алғандар(отбасылар)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алғандар (отбасылар)</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Оралмандарды бейімдеу және ықпалдастыру орталықтары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орналастыру орталықтары</w:t>
            </w: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 үшін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үшін</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Ескертпе: "Оралмандардың жас-жыныстық құрамы және оларды әлеуметтік қолдау бойынша ақпарат" нысанын толтыру бойынша түсіндірме </w:t>
      </w:r>
      <w:r>
        <w:rPr>
          <w:rFonts w:ascii="Times New Roman"/>
          <w:b w:val="false"/>
          <w:i w:val="false"/>
          <w:color w:val="000000"/>
          <w:sz w:val="28"/>
        </w:rPr>
        <w:t>4-қосымшада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352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4-қосымша</w:t>
            </w:r>
          </w:p>
        </w:tc>
      </w:tr>
    </w:tbl>
    <w:bookmarkStart w:name="z29" w:id="22"/>
    <w:p>
      <w:pPr>
        <w:spacing w:after="0"/>
        <w:ind w:left="0"/>
        <w:jc w:val="left"/>
      </w:pPr>
      <w:r>
        <w:rPr>
          <w:rFonts w:ascii="Times New Roman"/>
          <w:b/>
          <w:i w:val="false"/>
          <w:color w:val="000000"/>
        </w:rPr>
        <w:t xml:space="preserve"> Әкімшілік деректер нысанын толтыру жөніндегі түсіндірме "Оралмандардың жас-жыныстық құрамы және оларды әлеуметтік қолдау бойынша ақпарат"</w:t>
      </w:r>
    </w:p>
    <w:bookmarkEnd w:id="22"/>
    <w:p>
      <w:pPr>
        <w:spacing w:after="0"/>
        <w:ind w:left="0"/>
        <w:jc w:val="both"/>
      </w:pPr>
      <w:r>
        <w:rPr>
          <w:rFonts w:ascii="Times New Roman"/>
          <w:b w:val="false"/>
          <w:i w:val="false"/>
          <w:color w:val="000000"/>
          <w:sz w:val="28"/>
        </w:rPr>
        <w:t>
      (нысанның индексі-О-2 және кезеңділігі тоқсан сайын)</w:t>
      </w:r>
    </w:p>
    <w:bookmarkStart w:name="z30" w:id="23"/>
    <w:p>
      <w:pPr>
        <w:spacing w:after="0"/>
        <w:ind w:left="0"/>
        <w:jc w:val="left"/>
      </w:pPr>
      <w:r>
        <w:rPr>
          <w:rFonts w:ascii="Times New Roman"/>
          <w:b/>
          <w:i w:val="false"/>
          <w:color w:val="000000"/>
        </w:rPr>
        <w:t xml:space="preserve"> 1-тарау. Жалпы ережелер</w:t>
      </w:r>
    </w:p>
    <w:bookmarkEnd w:id="23"/>
    <w:bookmarkStart w:name="z31" w:id="24"/>
    <w:p>
      <w:pPr>
        <w:spacing w:after="0"/>
        <w:ind w:left="0"/>
        <w:jc w:val="both"/>
      </w:pPr>
      <w:r>
        <w:rPr>
          <w:rFonts w:ascii="Times New Roman"/>
          <w:b w:val="false"/>
          <w:i w:val="false"/>
          <w:color w:val="000000"/>
          <w:sz w:val="28"/>
        </w:rPr>
        <w:t xml:space="preserve">
      1. Осы "Оралмандардың жас-жыныстық құрамы және оларды әлеуметтік қолдау бойынша ақпарат" әкімшілік деректер нысанын толтыру жөніндегі түсіндірме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әкімшілік деректерді жинауға арналған нысанды (бұдан әрі – Нысан) толтыру тәртібін нақтылайды.</w:t>
      </w:r>
    </w:p>
    <w:bookmarkEnd w:id="24"/>
    <w:bookmarkStart w:name="z32" w:id="25"/>
    <w:p>
      <w:pPr>
        <w:spacing w:after="0"/>
        <w:ind w:left="0"/>
        <w:jc w:val="both"/>
      </w:pPr>
      <w:r>
        <w:rPr>
          <w:rFonts w:ascii="Times New Roman"/>
          <w:b w:val="false"/>
          <w:i w:val="false"/>
          <w:color w:val="000000"/>
          <w:sz w:val="28"/>
        </w:rPr>
        <w:t>
      2. Осы Нысанды жүргізудің негізгі міндеті көші-қон процестеріне мониторингті жүзеге асыру болып табылады.</w:t>
      </w:r>
    </w:p>
    <w:bookmarkEnd w:id="25"/>
    <w:bookmarkStart w:name="z33" w:id="26"/>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 толтырылған Нысанды Еңбек және халықты әлеуметтік қорғау министрлігіне тоқсан сайын, есепті кезеңнен кейінгі айдың 5-күніне қарай ұсынады.</w:t>
      </w:r>
    </w:p>
    <w:bookmarkEnd w:id="26"/>
    <w:bookmarkStart w:name="z34" w:id="27"/>
    <w:p>
      <w:pPr>
        <w:spacing w:after="0"/>
        <w:ind w:left="0"/>
        <w:jc w:val="both"/>
      </w:pPr>
      <w:r>
        <w:rPr>
          <w:rFonts w:ascii="Times New Roman"/>
          <w:b w:val="false"/>
          <w:i w:val="false"/>
          <w:color w:val="000000"/>
          <w:sz w:val="28"/>
        </w:rPr>
        <w:t>
      4. Көрсеткіштер ағымдағы есепті кезеңнің бірінші күніндегі нақты деректер бойынша қалыптастырылады.</w:t>
      </w:r>
    </w:p>
    <w:bookmarkEnd w:id="27"/>
    <w:bookmarkStart w:name="z35" w:id="28"/>
    <w:p>
      <w:pPr>
        <w:spacing w:after="0"/>
        <w:ind w:left="0"/>
        <w:jc w:val="both"/>
      </w:pPr>
      <w:r>
        <w:rPr>
          <w:rFonts w:ascii="Times New Roman"/>
          <w:b w:val="false"/>
          <w:i w:val="false"/>
          <w:color w:val="000000"/>
          <w:sz w:val="28"/>
        </w:rPr>
        <w:t>
      5. Нысанға бірінші басшы, ал ол болмаған жағдайда оның міндетін атқарушы адам қол қояды.</w:t>
      </w:r>
    </w:p>
    <w:bookmarkEnd w:id="28"/>
    <w:bookmarkStart w:name="z36" w:id="29"/>
    <w:p>
      <w:pPr>
        <w:spacing w:after="0"/>
        <w:ind w:left="0"/>
        <w:jc w:val="left"/>
      </w:pPr>
      <w:r>
        <w:rPr>
          <w:rFonts w:ascii="Times New Roman"/>
          <w:b/>
          <w:i w:val="false"/>
          <w:color w:val="000000"/>
        </w:rPr>
        <w:t xml:space="preserve"> 2-тарау. Нысанды толтыру жөніндегі түсіндірме</w:t>
      </w:r>
    </w:p>
    <w:bookmarkEnd w:id="29"/>
    <w:bookmarkStart w:name="z37" w:id="30"/>
    <w:p>
      <w:pPr>
        <w:spacing w:after="0"/>
        <w:ind w:left="0"/>
        <w:jc w:val="both"/>
      </w:pPr>
      <w:r>
        <w:rPr>
          <w:rFonts w:ascii="Times New Roman"/>
          <w:b w:val="false"/>
          <w:i w:val="false"/>
          <w:color w:val="000000"/>
          <w:sz w:val="28"/>
        </w:rPr>
        <w:t>
      6. 1-бағанда өңірдің атауы көрсетіледі.</w:t>
      </w:r>
    </w:p>
    <w:bookmarkEnd w:id="30"/>
    <w:bookmarkStart w:name="z38" w:id="31"/>
    <w:p>
      <w:pPr>
        <w:spacing w:after="0"/>
        <w:ind w:left="0"/>
        <w:jc w:val="both"/>
      </w:pPr>
      <w:r>
        <w:rPr>
          <w:rFonts w:ascii="Times New Roman"/>
          <w:b w:val="false"/>
          <w:i w:val="false"/>
          <w:color w:val="000000"/>
          <w:sz w:val="28"/>
        </w:rPr>
        <w:t>
      7. 2-бағанда облыстардың, республикалық маңызы бар қалалардың әкімшілік-аумақтық объектілер классификаторы бойынша коды көрсетіледі.</w:t>
      </w:r>
    </w:p>
    <w:bookmarkEnd w:id="31"/>
    <w:bookmarkStart w:name="z39" w:id="32"/>
    <w:p>
      <w:pPr>
        <w:spacing w:after="0"/>
        <w:ind w:left="0"/>
        <w:jc w:val="both"/>
      </w:pPr>
      <w:r>
        <w:rPr>
          <w:rFonts w:ascii="Times New Roman"/>
          <w:b w:val="false"/>
          <w:i w:val="false"/>
          <w:color w:val="000000"/>
          <w:sz w:val="28"/>
        </w:rPr>
        <w:t>
      8. 3-бағанда оралман отбасылардың жалпы саны көрсетіледі.</w:t>
      </w:r>
    </w:p>
    <w:bookmarkEnd w:id="32"/>
    <w:bookmarkStart w:name="z40" w:id="33"/>
    <w:p>
      <w:pPr>
        <w:spacing w:after="0"/>
        <w:ind w:left="0"/>
        <w:jc w:val="both"/>
      </w:pPr>
      <w:r>
        <w:rPr>
          <w:rFonts w:ascii="Times New Roman"/>
          <w:b w:val="false"/>
          <w:i w:val="false"/>
          <w:color w:val="000000"/>
          <w:sz w:val="28"/>
        </w:rPr>
        <w:t>
      9. 4-бағанда оралмандардың жалпы адам саны көрсетіледі, бұл ретте:</w:t>
      </w:r>
    </w:p>
    <w:bookmarkEnd w:id="33"/>
    <w:p>
      <w:pPr>
        <w:spacing w:after="0"/>
        <w:ind w:left="0"/>
        <w:jc w:val="both"/>
      </w:pPr>
      <w:r>
        <w:rPr>
          <w:rFonts w:ascii="Times New Roman"/>
          <w:b w:val="false"/>
          <w:i w:val="false"/>
          <w:color w:val="000000"/>
          <w:sz w:val="28"/>
        </w:rPr>
        <w:t>
      5-бағанда оралмандардың жалпы санынан (Нысанның 4-бағанынан) ер оралмандардың жалпы саны көрсетіледі;</w:t>
      </w:r>
    </w:p>
    <w:p>
      <w:pPr>
        <w:spacing w:after="0"/>
        <w:ind w:left="0"/>
        <w:jc w:val="both"/>
      </w:pPr>
      <w:r>
        <w:rPr>
          <w:rFonts w:ascii="Times New Roman"/>
          <w:b w:val="false"/>
          <w:i w:val="false"/>
          <w:color w:val="000000"/>
          <w:sz w:val="28"/>
        </w:rPr>
        <w:t>
      6-бағанда оралмандардың жалпы санынан (Нысанның 4-бағанынан) әйел оралмандардың жалпы саны көрсетіледі.</w:t>
      </w:r>
    </w:p>
    <w:bookmarkStart w:name="z41" w:id="34"/>
    <w:p>
      <w:pPr>
        <w:spacing w:after="0"/>
        <w:ind w:left="0"/>
        <w:jc w:val="both"/>
      </w:pPr>
      <w:r>
        <w:rPr>
          <w:rFonts w:ascii="Times New Roman"/>
          <w:b w:val="false"/>
          <w:i w:val="false"/>
          <w:color w:val="000000"/>
          <w:sz w:val="28"/>
        </w:rPr>
        <w:t>
      10. 7-15-бағандарда еңбек етуге қабілетті жас бөлінісінде оралмандар көрсетіледі, бұл ретте:</w:t>
      </w:r>
    </w:p>
    <w:bookmarkEnd w:id="34"/>
    <w:p>
      <w:pPr>
        <w:spacing w:after="0"/>
        <w:ind w:left="0"/>
        <w:jc w:val="both"/>
      </w:pPr>
      <w:r>
        <w:rPr>
          <w:rFonts w:ascii="Times New Roman"/>
          <w:b w:val="false"/>
          <w:i w:val="false"/>
          <w:color w:val="000000"/>
          <w:sz w:val="28"/>
        </w:rPr>
        <w:t>
      7-бағанның мәні Нысанның 8 және 9-бағандары мәнінің қосындысына тең;</w:t>
      </w:r>
    </w:p>
    <w:p>
      <w:pPr>
        <w:spacing w:after="0"/>
        <w:ind w:left="0"/>
        <w:jc w:val="both"/>
      </w:pPr>
      <w:r>
        <w:rPr>
          <w:rFonts w:ascii="Times New Roman"/>
          <w:b w:val="false"/>
          <w:i w:val="false"/>
          <w:color w:val="000000"/>
          <w:sz w:val="28"/>
        </w:rPr>
        <w:t>
      8-бағанда ер оралмандардың жалпы санынан (Нысанның 5-бағанынан) 18 жасқа толмаған ерлердің саны көрсетіледі;</w:t>
      </w:r>
    </w:p>
    <w:p>
      <w:pPr>
        <w:spacing w:after="0"/>
        <w:ind w:left="0"/>
        <w:jc w:val="both"/>
      </w:pPr>
      <w:r>
        <w:rPr>
          <w:rFonts w:ascii="Times New Roman"/>
          <w:b w:val="false"/>
          <w:i w:val="false"/>
          <w:color w:val="000000"/>
          <w:sz w:val="28"/>
        </w:rPr>
        <w:t>
      9-бағанда әйел оралмандардың жалпы санынан (Нысанның 6-бағанынан) 18 жасқа толмаған әйелдердің саны көрсетіледі;</w:t>
      </w:r>
    </w:p>
    <w:p>
      <w:pPr>
        <w:spacing w:after="0"/>
        <w:ind w:left="0"/>
        <w:jc w:val="both"/>
      </w:pPr>
      <w:r>
        <w:rPr>
          <w:rFonts w:ascii="Times New Roman"/>
          <w:b w:val="false"/>
          <w:i w:val="false"/>
          <w:color w:val="000000"/>
          <w:sz w:val="28"/>
        </w:rPr>
        <w:t>
      10-бағанның мәні Нысанның 11 және 12-бағандары мәнінің қосындысына тең;</w:t>
      </w:r>
    </w:p>
    <w:p>
      <w:pPr>
        <w:spacing w:after="0"/>
        <w:ind w:left="0"/>
        <w:jc w:val="both"/>
      </w:pPr>
      <w:r>
        <w:rPr>
          <w:rFonts w:ascii="Times New Roman"/>
          <w:b w:val="false"/>
          <w:i w:val="false"/>
          <w:color w:val="000000"/>
          <w:sz w:val="28"/>
        </w:rPr>
        <w:t>
      11-бағанда ер оралмандардың жалпы санынан (Нысанның 5-бағанынан) еңбек етуге қабілетті жастағы ерлердің саны көрсетіледі;</w:t>
      </w:r>
    </w:p>
    <w:p>
      <w:pPr>
        <w:spacing w:after="0"/>
        <w:ind w:left="0"/>
        <w:jc w:val="both"/>
      </w:pPr>
      <w:r>
        <w:rPr>
          <w:rFonts w:ascii="Times New Roman"/>
          <w:b w:val="false"/>
          <w:i w:val="false"/>
          <w:color w:val="000000"/>
          <w:sz w:val="28"/>
        </w:rPr>
        <w:t>
      12-бағанда әйел оралмандардың жалпы санынан (Нысанның 6-бағанынан) еңбек етуге қабілетті жастағы әйелдердің саны көрсетіледі;</w:t>
      </w:r>
    </w:p>
    <w:p>
      <w:pPr>
        <w:spacing w:after="0"/>
        <w:ind w:left="0"/>
        <w:jc w:val="both"/>
      </w:pPr>
      <w:r>
        <w:rPr>
          <w:rFonts w:ascii="Times New Roman"/>
          <w:b w:val="false"/>
          <w:i w:val="false"/>
          <w:color w:val="000000"/>
          <w:sz w:val="28"/>
        </w:rPr>
        <w:t>
      13-бағанның мәні Нысанның 14 және 15-бағандары мәнінің қосындысына тең;</w:t>
      </w:r>
    </w:p>
    <w:p>
      <w:pPr>
        <w:spacing w:after="0"/>
        <w:ind w:left="0"/>
        <w:jc w:val="both"/>
      </w:pPr>
      <w:r>
        <w:rPr>
          <w:rFonts w:ascii="Times New Roman"/>
          <w:b w:val="false"/>
          <w:i w:val="false"/>
          <w:color w:val="000000"/>
          <w:sz w:val="28"/>
        </w:rPr>
        <w:t>
      14-бағанда ер оралмандардың жалпы санынан (Нысанның 5-бағанынан) зейнеткерлік жастағы ерлердің саны көрсетіледі;</w:t>
      </w:r>
    </w:p>
    <w:p>
      <w:pPr>
        <w:spacing w:after="0"/>
        <w:ind w:left="0"/>
        <w:jc w:val="both"/>
      </w:pPr>
      <w:r>
        <w:rPr>
          <w:rFonts w:ascii="Times New Roman"/>
          <w:b w:val="false"/>
          <w:i w:val="false"/>
          <w:color w:val="000000"/>
          <w:sz w:val="28"/>
        </w:rPr>
        <w:t>
      15-бағанда әйел оралмандардың жалпы санынан (Нысанның 6-бағанынан) зейнеткерлік жастағы әйелдердің саны көрсетіледі;</w:t>
      </w:r>
    </w:p>
    <w:bookmarkStart w:name="z42" w:id="35"/>
    <w:p>
      <w:pPr>
        <w:spacing w:after="0"/>
        <w:ind w:left="0"/>
        <w:jc w:val="both"/>
      </w:pPr>
      <w:r>
        <w:rPr>
          <w:rFonts w:ascii="Times New Roman"/>
          <w:b w:val="false"/>
          <w:i w:val="false"/>
          <w:color w:val="000000"/>
          <w:sz w:val="28"/>
        </w:rPr>
        <w:t>
      11. 16-бағанда оралмандардың мектепке дейінгі жастағы балаларының саны көрсетіледі;</w:t>
      </w:r>
    </w:p>
    <w:bookmarkEnd w:id="35"/>
    <w:bookmarkStart w:name="z43" w:id="36"/>
    <w:p>
      <w:pPr>
        <w:spacing w:after="0"/>
        <w:ind w:left="0"/>
        <w:jc w:val="both"/>
      </w:pPr>
      <w:r>
        <w:rPr>
          <w:rFonts w:ascii="Times New Roman"/>
          <w:b w:val="false"/>
          <w:i w:val="false"/>
          <w:color w:val="000000"/>
          <w:sz w:val="28"/>
        </w:rPr>
        <w:t>
      12. 17-бағанда оралмандардың мектеп жасындағы балаларының саны көрсетіледі;</w:t>
      </w:r>
    </w:p>
    <w:bookmarkEnd w:id="36"/>
    <w:bookmarkStart w:name="z44" w:id="37"/>
    <w:p>
      <w:pPr>
        <w:spacing w:after="0"/>
        <w:ind w:left="0"/>
        <w:jc w:val="both"/>
      </w:pPr>
      <w:r>
        <w:rPr>
          <w:rFonts w:ascii="Times New Roman"/>
          <w:b w:val="false"/>
          <w:i w:val="false"/>
          <w:color w:val="000000"/>
          <w:sz w:val="28"/>
        </w:rPr>
        <w:t>
      13. 18-бағанда күндізгі оқу нысанында оқитын студенттердің саны көрсетіледі.</w:t>
      </w:r>
    </w:p>
    <w:bookmarkEnd w:id="37"/>
    <w:bookmarkStart w:name="z45" w:id="38"/>
    <w:p>
      <w:pPr>
        <w:spacing w:after="0"/>
        <w:ind w:left="0"/>
        <w:jc w:val="both"/>
      </w:pPr>
      <w:r>
        <w:rPr>
          <w:rFonts w:ascii="Times New Roman"/>
          <w:b w:val="false"/>
          <w:i w:val="false"/>
          <w:color w:val="000000"/>
          <w:sz w:val="28"/>
        </w:rPr>
        <w:t>
      14. 19-20-бағандарда оралмандарды бейімдеу және ықпалдастыру орталықтары мен уақытша орналастыру орталықтарына өтініш білдірген оралман (отбасылар) саны көрсетіледі, бұл ретте:</w:t>
      </w:r>
    </w:p>
    <w:bookmarkEnd w:id="38"/>
    <w:p>
      <w:pPr>
        <w:spacing w:after="0"/>
        <w:ind w:left="0"/>
        <w:jc w:val="both"/>
      </w:pPr>
      <w:r>
        <w:rPr>
          <w:rFonts w:ascii="Times New Roman"/>
          <w:b w:val="false"/>
          <w:i w:val="false"/>
          <w:color w:val="000000"/>
          <w:sz w:val="28"/>
        </w:rPr>
        <w:t>
      19-бағанда оралман отбасылардың жалпы санынан (Нысанның 3-бағанынан) оралмандарды бейімдеу және ықпалдастыру орталықтарына өтініш білдірген оралман (отбасылар) саны көрсетіледі;</w:t>
      </w:r>
    </w:p>
    <w:p>
      <w:pPr>
        <w:spacing w:after="0"/>
        <w:ind w:left="0"/>
        <w:jc w:val="both"/>
      </w:pPr>
      <w:r>
        <w:rPr>
          <w:rFonts w:ascii="Times New Roman"/>
          <w:b w:val="false"/>
          <w:i w:val="false"/>
          <w:color w:val="000000"/>
          <w:sz w:val="28"/>
        </w:rPr>
        <w:t>
      20-бағанда оралман отбасылардың жалпы санынан (Нысанның 3-бағанынан) уақытша орналастыру орталықтарына өтініш білдірген оралман (отбасылар) саны көрсетіледі.</w:t>
      </w:r>
    </w:p>
    <w:bookmarkStart w:name="z46" w:id="39"/>
    <w:p>
      <w:pPr>
        <w:spacing w:after="0"/>
        <w:ind w:left="0"/>
        <w:jc w:val="both"/>
      </w:pPr>
      <w:r>
        <w:rPr>
          <w:rFonts w:ascii="Times New Roman"/>
          <w:b w:val="false"/>
          <w:i w:val="false"/>
          <w:color w:val="000000"/>
          <w:sz w:val="28"/>
        </w:rPr>
        <w:t>
      15. 21-бағанда оралмандардың жалпы санынан (Нысанның 3-бағанынан) тұрғын үйі бар оралман отбасылардың саны көрсетіледі.</w:t>
      </w:r>
    </w:p>
    <w:bookmarkEnd w:id="39"/>
    <w:bookmarkStart w:name="z47" w:id="40"/>
    <w:p>
      <w:pPr>
        <w:spacing w:after="0"/>
        <w:ind w:left="0"/>
        <w:jc w:val="both"/>
      </w:pPr>
      <w:r>
        <w:rPr>
          <w:rFonts w:ascii="Times New Roman"/>
          <w:b w:val="false"/>
          <w:i w:val="false"/>
          <w:color w:val="000000"/>
          <w:sz w:val="28"/>
        </w:rPr>
        <w:t>
      16. 22-23-бағандарда жер учаскесі бар оралман отбасылардың саны көрсетіледі, бұл ретте:</w:t>
      </w:r>
    </w:p>
    <w:bookmarkEnd w:id="40"/>
    <w:p>
      <w:pPr>
        <w:spacing w:after="0"/>
        <w:ind w:left="0"/>
        <w:jc w:val="both"/>
      </w:pPr>
      <w:r>
        <w:rPr>
          <w:rFonts w:ascii="Times New Roman"/>
          <w:b w:val="false"/>
          <w:i w:val="false"/>
          <w:color w:val="000000"/>
          <w:sz w:val="28"/>
        </w:rPr>
        <w:t>
      22-бағанда оралман отбасылардың жалпы санынан (Нысанның 3-бағанынан) жеке тұрғын үй құрылысы үшін жер учаскесі бар отбасылардың саны көрсетіледі;</w:t>
      </w:r>
    </w:p>
    <w:p>
      <w:pPr>
        <w:spacing w:after="0"/>
        <w:ind w:left="0"/>
        <w:jc w:val="both"/>
      </w:pPr>
      <w:r>
        <w:rPr>
          <w:rFonts w:ascii="Times New Roman"/>
          <w:b w:val="false"/>
          <w:i w:val="false"/>
          <w:color w:val="000000"/>
          <w:sz w:val="28"/>
        </w:rPr>
        <w:t>
      23-бағанда оралман отбасылардың жалпы санынан (Нысанның 3-бағанынан) шаруашылық жүргізу үшін жер учаскесі бар отбасылардың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352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Әкімшілік деректерді жинау үшін арналған нысан</w:t>
      </w:r>
    </w:p>
    <w:p>
      <w:pPr>
        <w:spacing w:after="0"/>
        <w:ind w:left="0"/>
        <w:jc w:val="left"/>
      </w:pPr>
      <w:r>
        <w:rPr>
          <w:rFonts w:ascii="Times New Roman"/>
          <w:b/>
          <w:i w:val="false"/>
          <w:color w:val="000000"/>
        </w:rPr>
        <w:t xml:space="preserve"> Оралмандардың келген елдері бойынша ақпарат</w:t>
      </w:r>
    </w:p>
    <w:p>
      <w:pPr>
        <w:spacing w:after="0"/>
        <w:ind w:left="0"/>
        <w:jc w:val="both"/>
      </w:pPr>
      <w:r>
        <w:rPr>
          <w:rFonts w:ascii="Times New Roman"/>
          <w:b w:val="false"/>
          <w:i w:val="false"/>
          <w:color w:val="000000"/>
          <w:sz w:val="28"/>
        </w:rPr>
        <w:t>
      Индексі: О-3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Ақпаратты ұсынатын адамдар тобы :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Әкімшілік деректердің нысаны : (www.enbek.gov.kz) интернет-ресурста орналасқан</w:t>
      </w:r>
    </w:p>
    <w:p>
      <w:pPr>
        <w:spacing w:after="0"/>
        <w:ind w:left="0"/>
        <w:jc w:val="both"/>
      </w:pPr>
      <w:r>
        <w:rPr>
          <w:rFonts w:ascii="Times New Roman"/>
          <w:b w:val="false"/>
          <w:i w:val="false"/>
          <w:color w:val="000000"/>
          <w:sz w:val="28"/>
        </w:rPr>
        <w:t>
      Ұсыну мерзімі : тоқсан сайын, есепті кезеңнен кейінгі айдың 5-күні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5"/>
        <w:gridCol w:w="1749"/>
        <w:gridCol w:w="3689"/>
        <w:gridCol w:w="1750"/>
        <w:gridCol w:w="2397"/>
      </w:tblGrid>
      <w:tr>
        <w:trPr>
          <w:trHeight w:val="30" w:hRule="atLeast"/>
        </w:trPr>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Елдердің атауы</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Елдердің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Түркменстан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Түркменстан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елдер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Ескертпе: "Оралмандардың келген елдері бойынша ақпарат" нысанын толтыру бойынша түсіндірме </w:t>
      </w:r>
      <w:r>
        <w:rPr>
          <w:rFonts w:ascii="Times New Roman"/>
          <w:b w:val="false"/>
          <w:i w:val="false"/>
          <w:color w:val="000000"/>
          <w:sz w:val="28"/>
        </w:rPr>
        <w:t>6-қосымшада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352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6-қосымша</w:t>
            </w:r>
          </w:p>
        </w:tc>
      </w:tr>
    </w:tbl>
    <w:bookmarkStart w:name="z50" w:id="41"/>
    <w:p>
      <w:pPr>
        <w:spacing w:after="0"/>
        <w:ind w:left="0"/>
        <w:jc w:val="left"/>
      </w:pPr>
      <w:r>
        <w:rPr>
          <w:rFonts w:ascii="Times New Roman"/>
          <w:b/>
          <w:i w:val="false"/>
          <w:color w:val="000000"/>
        </w:rPr>
        <w:t xml:space="preserve"> Әкімшілік деректер нысанын толтыру жөніндегі түсіндірме "Оралмандардың келген елдері бойынша ақпарат""</w:t>
      </w:r>
    </w:p>
    <w:bookmarkEnd w:id="41"/>
    <w:p>
      <w:pPr>
        <w:spacing w:after="0"/>
        <w:ind w:left="0"/>
        <w:jc w:val="both"/>
      </w:pPr>
      <w:r>
        <w:rPr>
          <w:rFonts w:ascii="Times New Roman"/>
          <w:b w:val="false"/>
          <w:i w:val="false"/>
          <w:color w:val="000000"/>
          <w:sz w:val="28"/>
        </w:rPr>
        <w:t>
      (нысанның индексі-О-3 және кезеңділігі тоқсан сайын)</w:t>
      </w:r>
    </w:p>
    <w:bookmarkStart w:name="z51" w:id="42"/>
    <w:p>
      <w:pPr>
        <w:spacing w:after="0"/>
        <w:ind w:left="0"/>
        <w:jc w:val="left"/>
      </w:pPr>
      <w:r>
        <w:rPr>
          <w:rFonts w:ascii="Times New Roman"/>
          <w:b/>
          <w:i w:val="false"/>
          <w:color w:val="000000"/>
        </w:rPr>
        <w:t xml:space="preserve"> 1-тарау. Жалпы ережелер</w:t>
      </w:r>
    </w:p>
    <w:bookmarkEnd w:id="42"/>
    <w:bookmarkStart w:name="z52" w:id="43"/>
    <w:p>
      <w:pPr>
        <w:spacing w:after="0"/>
        <w:ind w:left="0"/>
        <w:jc w:val="both"/>
      </w:pPr>
      <w:r>
        <w:rPr>
          <w:rFonts w:ascii="Times New Roman"/>
          <w:b w:val="false"/>
          <w:i w:val="false"/>
          <w:color w:val="000000"/>
          <w:sz w:val="28"/>
        </w:rPr>
        <w:t xml:space="preserve">
      1. Осы "Оралмандардың келген елдері бойынша ақпарат" әкімшілік деректер нысанын толтыру жөніндегі түсіндірме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әкімшілік деректерді жинауға арналған нысанды (бұдан әрі – Нысан) толтыру тәртібін нақтылайды.</w:t>
      </w:r>
    </w:p>
    <w:bookmarkEnd w:id="43"/>
    <w:bookmarkStart w:name="z53" w:id="44"/>
    <w:p>
      <w:pPr>
        <w:spacing w:after="0"/>
        <w:ind w:left="0"/>
        <w:jc w:val="both"/>
      </w:pPr>
      <w:r>
        <w:rPr>
          <w:rFonts w:ascii="Times New Roman"/>
          <w:b w:val="false"/>
          <w:i w:val="false"/>
          <w:color w:val="000000"/>
          <w:sz w:val="28"/>
        </w:rPr>
        <w:t>
      2. Осы Нысанды жүргізудің негізгі міндеті көші-қон процестеріне мониторингті жүзеге асыру болып табылады.</w:t>
      </w:r>
    </w:p>
    <w:bookmarkEnd w:id="44"/>
    <w:bookmarkStart w:name="z54" w:id="45"/>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толтырылған Нысанды Еңбек және халықты әлеуметтік қорғау министрлігіне тоқсан сайын, есепті кезеңнен кейінгі айдың 5-күніне қарай ұсынады.</w:t>
      </w:r>
    </w:p>
    <w:bookmarkEnd w:id="45"/>
    <w:bookmarkStart w:name="z55" w:id="46"/>
    <w:p>
      <w:pPr>
        <w:spacing w:after="0"/>
        <w:ind w:left="0"/>
        <w:jc w:val="both"/>
      </w:pPr>
      <w:r>
        <w:rPr>
          <w:rFonts w:ascii="Times New Roman"/>
          <w:b w:val="false"/>
          <w:i w:val="false"/>
          <w:color w:val="000000"/>
          <w:sz w:val="28"/>
        </w:rPr>
        <w:t>
      4. Көрсеткіштер ағымдағы есепті кезеңнің бірінші күніндегі нақты деректер бойынша қалыптастырылады.</w:t>
      </w:r>
    </w:p>
    <w:bookmarkEnd w:id="46"/>
    <w:bookmarkStart w:name="z56" w:id="47"/>
    <w:p>
      <w:pPr>
        <w:spacing w:after="0"/>
        <w:ind w:left="0"/>
        <w:jc w:val="both"/>
      </w:pPr>
      <w:r>
        <w:rPr>
          <w:rFonts w:ascii="Times New Roman"/>
          <w:b w:val="false"/>
          <w:i w:val="false"/>
          <w:color w:val="000000"/>
          <w:sz w:val="28"/>
        </w:rPr>
        <w:t>
      5. Нысанға бірінші басшы, ал ол болмаған жағдайда оның міндетін атқарушы адам қол қояды.</w:t>
      </w:r>
    </w:p>
    <w:bookmarkEnd w:id="47"/>
    <w:bookmarkStart w:name="z57" w:id="48"/>
    <w:p>
      <w:pPr>
        <w:spacing w:after="0"/>
        <w:ind w:left="0"/>
        <w:jc w:val="left"/>
      </w:pPr>
      <w:r>
        <w:rPr>
          <w:rFonts w:ascii="Times New Roman"/>
          <w:b/>
          <w:i w:val="false"/>
          <w:color w:val="000000"/>
        </w:rPr>
        <w:t xml:space="preserve"> 2-тарау. Нысанды толтыру жөніндегі түсіндірме</w:t>
      </w:r>
    </w:p>
    <w:bookmarkEnd w:id="48"/>
    <w:bookmarkStart w:name="z58" w:id="49"/>
    <w:p>
      <w:pPr>
        <w:spacing w:after="0"/>
        <w:ind w:left="0"/>
        <w:jc w:val="both"/>
      </w:pPr>
      <w:r>
        <w:rPr>
          <w:rFonts w:ascii="Times New Roman"/>
          <w:b w:val="false"/>
          <w:i w:val="false"/>
          <w:color w:val="000000"/>
          <w:sz w:val="28"/>
        </w:rPr>
        <w:t>
      6. 1-бағанда оралман келген елдің реттік нөмірі көрсетіледі.</w:t>
      </w:r>
    </w:p>
    <w:bookmarkEnd w:id="49"/>
    <w:bookmarkStart w:name="z59" w:id="50"/>
    <w:p>
      <w:pPr>
        <w:spacing w:after="0"/>
        <w:ind w:left="0"/>
        <w:jc w:val="both"/>
      </w:pPr>
      <w:r>
        <w:rPr>
          <w:rFonts w:ascii="Times New Roman"/>
          <w:b w:val="false"/>
          <w:i w:val="false"/>
          <w:color w:val="000000"/>
          <w:sz w:val="28"/>
        </w:rPr>
        <w:t>
      7. 2- бағанда оралман келген елдің атауы көрсетіледі.</w:t>
      </w:r>
    </w:p>
    <w:bookmarkEnd w:id="50"/>
    <w:bookmarkStart w:name="z60" w:id="51"/>
    <w:p>
      <w:pPr>
        <w:spacing w:after="0"/>
        <w:ind w:left="0"/>
        <w:jc w:val="both"/>
      </w:pPr>
      <w:r>
        <w:rPr>
          <w:rFonts w:ascii="Times New Roman"/>
          <w:b w:val="false"/>
          <w:i w:val="false"/>
          <w:color w:val="000000"/>
          <w:sz w:val="28"/>
        </w:rPr>
        <w:t>
      8. 3- бағанда Қазақстан Республикасы Инвестициялар және даму министрлігінің Техникалық реттеу және метрология комитеті төрағасының 2016 жылғы 18 қарашадағы № 290 – од бұйрығымен бекітілген 06 ISO 3166-1, 2 Қазақстан Республикасы ұлттық жіктеуішіне сәйкес оралман келген елдердің коды көрсетіледі.</w:t>
      </w:r>
    </w:p>
    <w:bookmarkEnd w:id="51"/>
    <w:bookmarkStart w:name="z61" w:id="52"/>
    <w:p>
      <w:pPr>
        <w:spacing w:after="0"/>
        <w:ind w:left="0"/>
        <w:jc w:val="both"/>
      </w:pPr>
      <w:r>
        <w:rPr>
          <w:rFonts w:ascii="Times New Roman"/>
          <w:b w:val="false"/>
          <w:i w:val="false"/>
          <w:color w:val="000000"/>
          <w:sz w:val="28"/>
        </w:rPr>
        <w:t>
      9. 4-5-бағандарда оралмандардың жалпы саны көрсетіледі, бұл ретте:</w:t>
      </w:r>
    </w:p>
    <w:bookmarkEnd w:id="52"/>
    <w:p>
      <w:pPr>
        <w:spacing w:after="0"/>
        <w:ind w:left="0"/>
        <w:jc w:val="both"/>
      </w:pPr>
      <w:r>
        <w:rPr>
          <w:rFonts w:ascii="Times New Roman"/>
          <w:b w:val="false"/>
          <w:i w:val="false"/>
          <w:color w:val="000000"/>
          <w:sz w:val="28"/>
        </w:rPr>
        <w:t>
      4-бағанда оралман отбасыларының жалпы саны көрсетіледі;</w:t>
      </w:r>
    </w:p>
    <w:p>
      <w:pPr>
        <w:spacing w:after="0"/>
        <w:ind w:left="0"/>
        <w:jc w:val="both"/>
      </w:pPr>
      <w:r>
        <w:rPr>
          <w:rFonts w:ascii="Times New Roman"/>
          <w:b w:val="false"/>
          <w:i w:val="false"/>
          <w:color w:val="000000"/>
          <w:sz w:val="28"/>
        </w:rPr>
        <w:t>
      5-бағанда оралмандардың жалпы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352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Әкімшілік деректерді жинау үшін арналған нысан</w:t>
      </w:r>
    </w:p>
    <w:p>
      <w:pPr>
        <w:spacing w:after="0"/>
        <w:ind w:left="0"/>
        <w:jc w:val="left"/>
      </w:pPr>
      <w:r>
        <w:rPr>
          <w:rFonts w:ascii="Times New Roman"/>
          <w:b/>
          <w:i w:val="false"/>
          <w:color w:val="000000"/>
        </w:rPr>
        <w:t xml:space="preserve"> Оралмандардың еңбек етуге қабілеттілігі бойынша ақпарат</w:t>
      </w:r>
    </w:p>
    <w:p>
      <w:pPr>
        <w:spacing w:after="0"/>
        <w:ind w:left="0"/>
        <w:jc w:val="both"/>
      </w:pPr>
      <w:r>
        <w:rPr>
          <w:rFonts w:ascii="Times New Roman"/>
          <w:b w:val="false"/>
          <w:i w:val="false"/>
          <w:color w:val="000000"/>
          <w:sz w:val="28"/>
        </w:rPr>
        <w:t>
      Индексі: О-4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Ақпаратты ұсынатын адамдар тобы :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Әкімшілік деректердің нысаны : (www.enbek.gov.kz) интернет-ресурста орналасқан</w:t>
      </w:r>
    </w:p>
    <w:p>
      <w:pPr>
        <w:spacing w:after="0"/>
        <w:ind w:left="0"/>
        <w:jc w:val="both"/>
      </w:pPr>
      <w:r>
        <w:rPr>
          <w:rFonts w:ascii="Times New Roman"/>
          <w:b w:val="false"/>
          <w:i w:val="false"/>
          <w:color w:val="000000"/>
          <w:sz w:val="28"/>
        </w:rPr>
        <w:t>
      Ұсыну мерзімі : тоқсан сайын, есепті кезеңнен кейінгі айдың 5-күні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5423"/>
        <w:gridCol w:w="2348"/>
        <w:gridCol w:w="1510"/>
        <w:gridCol w:w="1510"/>
      </w:tblGrid>
      <w:tr>
        <w:trPr>
          <w:trHeight w:val="30" w:hRule="atLeast"/>
        </w:trPr>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5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әкімшілік-аумақтық объектілер классификаторы бойынша коды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етуге қабілетті жастағы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046"/>
        <w:gridCol w:w="1046"/>
        <w:gridCol w:w="1046"/>
        <w:gridCol w:w="1623"/>
        <w:gridCol w:w="1623"/>
        <w:gridCol w:w="1623"/>
        <w:gridCol w:w="1624"/>
        <w:gridCol w:w="16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қамтылғандардың жекелеген санаттары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(жұмысы жоқ, бірақ жұмыс іздеумен айналысып жүргендер</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1738"/>
        <w:gridCol w:w="1738"/>
        <w:gridCol w:w="3608"/>
        <w:gridCol w:w="1739"/>
        <w:gridCol w:w="17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етуге қабілетті жастағы адамдардың дипломына сәйкес білім деңгейі</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жоқ (оның ішінде бастауыш білімі жоқ))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кітапшасындағы жазбасына сәйкес кәсібі (біліктілігі)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саласындағы қызметкерлер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қызметкерлер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саласындағы қызметкерлер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мамандықтар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Ескертпе: "Оралмандардың еңбек етуге қабілеттілігі бойынша ақпарат" нысанын толтыру бойынша түсіндірме </w:t>
      </w:r>
      <w:r>
        <w:rPr>
          <w:rFonts w:ascii="Times New Roman"/>
          <w:b w:val="false"/>
          <w:i w:val="false"/>
          <w:color w:val="000000"/>
          <w:sz w:val="28"/>
        </w:rPr>
        <w:t>8-қосымшада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352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8-қосымша</w:t>
            </w:r>
          </w:p>
        </w:tc>
      </w:tr>
    </w:tbl>
    <w:bookmarkStart w:name="z64" w:id="53"/>
    <w:p>
      <w:pPr>
        <w:spacing w:after="0"/>
        <w:ind w:left="0"/>
        <w:jc w:val="left"/>
      </w:pPr>
      <w:r>
        <w:rPr>
          <w:rFonts w:ascii="Times New Roman"/>
          <w:b/>
          <w:i w:val="false"/>
          <w:color w:val="000000"/>
        </w:rPr>
        <w:t xml:space="preserve"> Әкімшілік деректер нысанын толтыру жөніндегі түсіндірме "Оралмандардың жұмысқа қабілеттілігі бойынша ақпарат"</w:t>
      </w:r>
    </w:p>
    <w:bookmarkEnd w:id="53"/>
    <w:p>
      <w:pPr>
        <w:spacing w:after="0"/>
        <w:ind w:left="0"/>
        <w:jc w:val="both"/>
      </w:pPr>
      <w:r>
        <w:rPr>
          <w:rFonts w:ascii="Times New Roman"/>
          <w:b w:val="false"/>
          <w:i w:val="false"/>
          <w:color w:val="000000"/>
          <w:sz w:val="28"/>
        </w:rPr>
        <w:t>
      (нысанның индексі-О-4 және кезеңділігі тоқсан сайын)</w:t>
      </w:r>
    </w:p>
    <w:bookmarkStart w:name="z65" w:id="54"/>
    <w:p>
      <w:pPr>
        <w:spacing w:after="0"/>
        <w:ind w:left="0"/>
        <w:jc w:val="left"/>
      </w:pPr>
      <w:r>
        <w:rPr>
          <w:rFonts w:ascii="Times New Roman"/>
          <w:b/>
          <w:i w:val="false"/>
          <w:color w:val="000000"/>
        </w:rPr>
        <w:t xml:space="preserve"> 1-тарау. Жалпы ережелер</w:t>
      </w:r>
    </w:p>
    <w:bookmarkEnd w:id="54"/>
    <w:bookmarkStart w:name="z66" w:id="55"/>
    <w:p>
      <w:pPr>
        <w:spacing w:after="0"/>
        <w:ind w:left="0"/>
        <w:jc w:val="both"/>
      </w:pPr>
      <w:r>
        <w:rPr>
          <w:rFonts w:ascii="Times New Roman"/>
          <w:b w:val="false"/>
          <w:i w:val="false"/>
          <w:color w:val="000000"/>
          <w:sz w:val="28"/>
        </w:rPr>
        <w:t xml:space="preserve">
      1. Осы "Оралмандардың жұмысқа қабілеттілігі бойынша ақпарат" әкімшілік деректер нысанын толтыру жөніндегі түсіндірме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әкімшілік деректерді жинауға арналған нысанды (бұдан әрі – Нысан) толтыру тәртібін нақтылайды.</w:t>
      </w:r>
    </w:p>
    <w:bookmarkEnd w:id="55"/>
    <w:bookmarkStart w:name="z67" w:id="56"/>
    <w:p>
      <w:pPr>
        <w:spacing w:after="0"/>
        <w:ind w:left="0"/>
        <w:jc w:val="both"/>
      </w:pPr>
      <w:r>
        <w:rPr>
          <w:rFonts w:ascii="Times New Roman"/>
          <w:b w:val="false"/>
          <w:i w:val="false"/>
          <w:color w:val="000000"/>
          <w:sz w:val="28"/>
        </w:rPr>
        <w:t>
      2. Осы Нысанды жүргізудің негізгі міндеті көші-қон процестеріне мониторингті жүзеге асыру болып табылады.</w:t>
      </w:r>
    </w:p>
    <w:bookmarkEnd w:id="56"/>
    <w:bookmarkStart w:name="z68" w:id="57"/>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толтырылған Нысанды Еңбек және халықты әлеуметтік қорғау министрлігіне тоқсан сайын, есепті кезеңнен кейінгі айдың 5-күніне қарай ұсынады.</w:t>
      </w:r>
    </w:p>
    <w:bookmarkEnd w:id="57"/>
    <w:bookmarkStart w:name="z69" w:id="58"/>
    <w:p>
      <w:pPr>
        <w:spacing w:after="0"/>
        <w:ind w:left="0"/>
        <w:jc w:val="both"/>
      </w:pPr>
      <w:r>
        <w:rPr>
          <w:rFonts w:ascii="Times New Roman"/>
          <w:b w:val="false"/>
          <w:i w:val="false"/>
          <w:color w:val="000000"/>
          <w:sz w:val="28"/>
        </w:rPr>
        <w:t>
      4. Көрсеткіштер ағымдағы есепті кезеңнің бірінші күніндегі нақты деректер бойынша қалыптастырылады.</w:t>
      </w:r>
    </w:p>
    <w:bookmarkEnd w:id="58"/>
    <w:bookmarkStart w:name="z70" w:id="59"/>
    <w:p>
      <w:pPr>
        <w:spacing w:after="0"/>
        <w:ind w:left="0"/>
        <w:jc w:val="both"/>
      </w:pPr>
      <w:r>
        <w:rPr>
          <w:rFonts w:ascii="Times New Roman"/>
          <w:b w:val="false"/>
          <w:i w:val="false"/>
          <w:color w:val="000000"/>
          <w:sz w:val="28"/>
        </w:rPr>
        <w:t>
      5. Нысанға бірінші басшы, ал ол болмаған жағдайда оның міндетін атқарушы адам қол қояды.</w:t>
      </w:r>
    </w:p>
    <w:bookmarkEnd w:id="59"/>
    <w:bookmarkStart w:name="z71" w:id="60"/>
    <w:p>
      <w:pPr>
        <w:spacing w:after="0"/>
        <w:ind w:left="0"/>
        <w:jc w:val="left"/>
      </w:pPr>
      <w:r>
        <w:rPr>
          <w:rFonts w:ascii="Times New Roman"/>
          <w:b/>
          <w:i w:val="false"/>
          <w:color w:val="000000"/>
        </w:rPr>
        <w:t xml:space="preserve"> 2-тарау. Нысанды толтыру жөніндегі түсіндірме</w:t>
      </w:r>
    </w:p>
    <w:bookmarkEnd w:id="60"/>
    <w:bookmarkStart w:name="z72" w:id="61"/>
    <w:p>
      <w:pPr>
        <w:spacing w:after="0"/>
        <w:ind w:left="0"/>
        <w:jc w:val="both"/>
      </w:pPr>
      <w:r>
        <w:rPr>
          <w:rFonts w:ascii="Times New Roman"/>
          <w:b w:val="false"/>
          <w:i w:val="false"/>
          <w:color w:val="000000"/>
          <w:sz w:val="28"/>
        </w:rPr>
        <w:t>
      6. 1-бағанда өңірдің атауы көрсетіледі.</w:t>
      </w:r>
    </w:p>
    <w:bookmarkEnd w:id="61"/>
    <w:bookmarkStart w:name="z73" w:id="62"/>
    <w:p>
      <w:pPr>
        <w:spacing w:after="0"/>
        <w:ind w:left="0"/>
        <w:jc w:val="both"/>
      </w:pPr>
      <w:r>
        <w:rPr>
          <w:rFonts w:ascii="Times New Roman"/>
          <w:b w:val="false"/>
          <w:i w:val="false"/>
          <w:color w:val="000000"/>
          <w:sz w:val="28"/>
        </w:rPr>
        <w:t>
      7. 2-бағанда Облыстардың, республикалық маңызы бар қалалардың әкімшілік-аумақтық объектілер классификаторы бойынша коды көрсетіледі.</w:t>
      </w:r>
    </w:p>
    <w:bookmarkEnd w:id="62"/>
    <w:bookmarkStart w:name="z74" w:id="63"/>
    <w:p>
      <w:pPr>
        <w:spacing w:after="0"/>
        <w:ind w:left="0"/>
        <w:jc w:val="both"/>
      </w:pPr>
      <w:r>
        <w:rPr>
          <w:rFonts w:ascii="Times New Roman"/>
          <w:b w:val="false"/>
          <w:i w:val="false"/>
          <w:color w:val="000000"/>
          <w:sz w:val="28"/>
        </w:rPr>
        <w:t>
      8. 3-5 - бағандарда еңбек етуге қабілетті оралмандардың жалпы саны көрсетіледі, бұл ретте:</w:t>
      </w:r>
    </w:p>
    <w:bookmarkEnd w:id="63"/>
    <w:p>
      <w:pPr>
        <w:spacing w:after="0"/>
        <w:ind w:left="0"/>
        <w:jc w:val="both"/>
      </w:pPr>
      <w:r>
        <w:rPr>
          <w:rFonts w:ascii="Times New Roman"/>
          <w:b w:val="false"/>
          <w:i w:val="false"/>
          <w:color w:val="000000"/>
          <w:sz w:val="28"/>
        </w:rPr>
        <w:t>
      3-бағанда еңбек етуге қабілетті оралмандардың жалпы саны көрсетіледі;</w:t>
      </w:r>
    </w:p>
    <w:p>
      <w:pPr>
        <w:spacing w:after="0"/>
        <w:ind w:left="0"/>
        <w:jc w:val="both"/>
      </w:pPr>
      <w:r>
        <w:rPr>
          <w:rFonts w:ascii="Times New Roman"/>
          <w:b w:val="false"/>
          <w:i w:val="false"/>
          <w:color w:val="000000"/>
          <w:sz w:val="28"/>
        </w:rPr>
        <w:t>
      4-бағанда оралмандардың жалпы санынан (Нысанның 3-бағанынан) жұмысқа қабілетті ер оралмандардың жалпы саны көрсетіледі;</w:t>
      </w:r>
    </w:p>
    <w:p>
      <w:pPr>
        <w:spacing w:after="0"/>
        <w:ind w:left="0"/>
        <w:jc w:val="both"/>
      </w:pPr>
      <w:r>
        <w:rPr>
          <w:rFonts w:ascii="Times New Roman"/>
          <w:b w:val="false"/>
          <w:i w:val="false"/>
          <w:color w:val="000000"/>
          <w:sz w:val="28"/>
        </w:rPr>
        <w:t>
      6-бағанда оралмандардың жалпы санынан (Нысанның 3-бағанынан) жұмысқа қабілетті әйел оралмандардың жалпы саны көрсетіледі.</w:t>
      </w:r>
    </w:p>
    <w:bookmarkStart w:name="z75" w:id="64"/>
    <w:p>
      <w:pPr>
        <w:spacing w:after="0"/>
        <w:ind w:left="0"/>
        <w:jc w:val="both"/>
      </w:pPr>
      <w:r>
        <w:rPr>
          <w:rFonts w:ascii="Times New Roman"/>
          <w:b w:val="false"/>
          <w:i w:val="false"/>
          <w:color w:val="000000"/>
          <w:sz w:val="28"/>
        </w:rPr>
        <w:t>
      9. 6-8-бағандарда жалданып жұмыс істейтін оралмандардың жалпы саны көрсетіледі, бұл ретте:</w:t>
      </w:r>
    </w:p>
    <w:bookmarkEnd w:id="64"/>
    <w:p>
      <w:pPr>
        <w:spacing w:after="0"/>
        <w:ind w:left="0"/>
        <w:jc w:val="both"/>
      </w:pPr>
      <w:r>
        <w:rPr>
          <w:rFonts w:ascii="Times New Roman"/>
          <w:b w:val="false"/>
          <w:i w:val="false"/>
          <w:color w:val="000000"/>
          <w:sz w:val="28"/>
        </w:rPr>
        <w:t>
      6-бағанда жалданып жұмыс істейтін оралмандардың жалпы саны көрсетіледі;</w:t>
      </w:r>
    </w:p>
    <w:p>
      <w:pPr>
        <w:spacing w:after="0"/>
        <w:ind w:left="0"/>
        <w:jc w:val="both"/>
      </w:pPr>
      <w:r>
        <w:rPr>
          <w:rFonts w:ascii="Times New Roman"/>
          <w:b w:val="false"/>
          <w:i w:val="false"/>
          <w:color w:val="000000"/>
          <w:sz w:val="28"/>
        </w:rPr>
        <w:t>
      7-бағанда жалданып жұмыс істейтін ерлердің саны көрсетіледі;</w:t>
      </w:r>
    </w:p>
    <w:p>
      <w:pPr>
        <w:spacing w:after="0"/>
        <w:ind w:left="0"/>
        <w:jc w:val="both"/>
      </w:pPr>
      <w:r>
        <w:rPr>
          <w:rFonts w:ascii="Times New Roman"/>
          <w:b w:val="false"/>
          <w:i w:val="false"/>
          <w:color w:val="000000"/>
          <w:sz w:val="28"/>
        </w:rPr>
        <w:t>
      8-бағанда жалданып жұмыс істейтін әйелдердің саны көрсетіледі.</w:t>
      </w:r>
    </w:p>
    <w:bookmarkStart w:name="z76" w:id="65"/>
    <w:p>
      <w:pPr>
        <w:spacing w:after="0"/>
        <w:ind w:left="0"/>
        <w:jc w:val="both"/>
      </w:pPr>
      <w:r>
        <w:rPr>
          <w:rFonts w:ascii="Times New Roman"/>
          <w:b w:val="false"/>
          <w:i w:val="false"/>
          <w:color w:val="000000"/>
          <w:sz w:val="28"/>
        </w:rPr>
        <w:t>
      10. 9-11-бағандарда оралмандардың жұмыспен қамтылғандардың жекелеген санаттарының жалпы саны көрсетіледі, бұл ретте:</w:t>
      </w:r>
    </w:p>
    <w:bookmarkEnd w:id="65"/>
    <w:p>
      <w:pPr>
        <w:spacing w:after="0"/>
        <w:ind w:left="0"/>
        <w:jc w:val="both"/>
      </w:pPr>
      <w:r>
        <w:rPr>
          <w:rFonts w:ascii="Times New Roman"/>
          <w:b w:val="false"/>
          <w:i w:val="false"/>
          <w:color w:val="000000"/>
          <w:sz w:val="28"/>
        </w:rPr>
        <w:t>
      9-бағанда оралмандардың жұмыспен қамтылғандардың жекелеген санаттарының жалпы саны көрсетіледі көрсетіледі;</w:t>
      </w:r>
    </w:p>
    <w:p>
      <w:pPr>
        <w:spacing w:after="0"/>
        <w:ind w:left="0"/>
        <w:jc w:val="both"/>
      </w:pPr>
      <w:r>
        <w:rPr>
          <w:rFonts w:ascii="Times New Roman"/>
          <w:b w:val="false"/>
          <w:i w:val="false"/>
          <w:color w:val="000000"/>
          <w:sz w:val="28"/>
        </w:rPr>
        <w:t>
      10-бағанда ерлердің жұмыспен қамтылғандардың жекелеген санаттарының саны көрсетіледі;</w:t>
      </w:r>
    </w:p>
    <w:p>
      <w:pPr>
        <w:spacing w:after="0"/>
        <w:ind w:left="0"/>
        <w:jc w:val="both"/>
      </w:pPr>
      <w:r>
        <w:rPr>
          <w:rFonts w:ascii="Times New Roman"/>
          <w:b w:val="false"/>
          <w:i w:val="false"/>
          <w:color w:val="000000"/>
          <w:sz w:val="28"/>
        </w:rPr>
        <w:t>
      11-бағанда әйелдердің жұмыспен қамтылғандардың жекелеген санаттарының саны көрсетіледі.</w:t>
      </w:r>
    </w:p>
    <w:bookmarkStart w:name="z77" w:id="66"/>
    <w:p>
      <w:pPr>
        <w:spacing w:after="0"/>
        <w:ind w:left="0"/>
        <w:jc w:val="both"/>
      </w:pPr>
      <w:r>
        <w:rPr>
          <w:rFonts w:ascii="Times New Roman"/>
          <w:b w:val="false"/>
          <w:i w:val="false"/>
          <w:color w:val="000000"/>
          <w:sz w:val="28"/>
        </w:rPr>
        <w:t>
      11. 12-14-бағандарда жұмыссыз оралмандардың жалпы саны көрсетіледі, бұл ретте:</w:t>
      </w:r>
    </w:p>
    <w:bookmarkEnd w:id="66"/>
    <w:p>
      <w:pPr>
        <w:spacing w:after="0"/>
        <w:ind w:left="0"/>
        <w:jc w:val="both"/>
      </w:pPr>
      <w:r>
        <w:rPr>
          <w:rFonts w:ascii="Times New Roman"/>
          <w:b w:val="false"/>
          <w:i w:val="false"/>
          <w:color w:val="000000"/>
          <w:sz w:val="28"/>
        </w:rPr>
        <w:t>
      12-бағанда жұмысы жоқ бірақ жұмыс іздеп жүрген жұмыссыз оралмандардың жалпы саны көрсетіледі;</w:t>
      </w:r>
    </w:p>
    <w:p>
      <w:pPr>
        <w:spacing w:after="0"/>
        <w:ind w:left="0"/>
        <w:jc w:val="both"/>
      </w:pPr>
      <w:r>
        <w:rPr>
          <w:rFonts w:ascii="Times New Roman"/>
          <w:b w:val="false"/>
          <w:i w:val="false"/>
          <w:color w:val="000000"/>
          <w:sz w:val="28"/>
        </w:rPr>
        <w:t>
      13-бағанда жұмысы жоқ бірақ жұмыс іздеп жүрген жұмыссыз ерлердің саны көрсетіледі;</w:t>
      </w:r>
    </w:p>
    <w:p>
      <w:pPr>
        <w:spacing w:after="0"/>
        <w:ind w:left="0"/>
        <w:jc w:val="both"/>
      </w:pPr>
      <w:r>
        <w:rPr>
          <w:rFonts w:ascii="Times New Roman"/>
          <w:b w:val="false"/>
          <w:i w:val="false"/>
          <w:color w:val="000000"/>
          <w:sz w:val="28"/>
        </w:rPr>
        <w:t>
      14-бағанда жұмысы жоқ бірақ жұмыс іздеп жүрген жұмыссыз әйелдердің саны көрсетіледі.</w:t>
      </w:r>
    </w:p>
    <w:bookmarkStart w:name="z78" w:id="67"/>
    <w:p>
      <w:pPr>
        <w:spacing w:after="0"/>
        <w:ind w:left="0"/>
        <w:jc w:val="both"/>
      </w:pPr>
      <w:r>
        <w:rPr>
          <w:rFonts w:ascii="Times New Roman"/>
          <w:b w:val="false"/>
          <w:i w:val="false"/>
          <w:color w:val="000000"/>
          <w:sz w:val="28"/>
        </w:rPr>
        <w:t>
      12. 15-20-бағандарда білім деңгейі дипломына сәйкес еңбек етуге қабілетті жастағы адамдардың жалпы саны көрсетіледі, бұл ретте:</w:t>
      </w:r>
    </w:p>
    <w:bookmarkEnd w:id="67"/>
    <w:p>
      <w:pPr>
        <w:spacing w:after="0"/>
        <w:ind w:left="0"/>
        <w:jc w:val="both"/>
      </w:pPr>
      <w:r>
        <w:rPr>
          <w:rFonts w:ascii="Times New Roman"/>
          <w:b w:val="false"/>
          <w:i w:val="false"/>
          <w:color w:val="000000"/>
          <w:sz w:val="28"/>
        </w:rPr>
        <w:t>
      15-бағанда еңбек етуге қабілетті жастағы оралмандар қатарынан (Нысанның 3-бағанынан) жоғары білімі бар оралмандардың саны көрсетіледі;</w:t>
      </w:r>
    </w:p>
    <w:p>
      <w:pPr>
        <w:spacing w:after="0"/>
        <w:ind w:left="0"/>
        <w:jc w:val="both"/>
      </w:pPr>
      <w:r>
        <w:rPr>
          <w:rFonts w:ascii="Times New Roman"/>
          <w:b w:val="false"/>
          <w:i w:val="false"/>
          <w:color w:val="000000"/>
          <w:sz w:val="28"/>
        </w:rPr>
        <w:t>
      16-бағанда еңбек етуге қабілетті жастағы оралмандар қатарынан (Нысанның 3-бағанынан) арнайы орта білімі бар оралмандардың саны көрсетіледі;</w:t>
      </w:r>
    </w:p>
    <w:p>
      <w:pPr>
        <w:spacing w:after="0"/>
        <w:ind w:left="0"/>
        <w:jc w:val="both"/>
      </w:pPr>
      <w:r>
        <w:rPr>
          <w:rFonts w:ascii="Times New Roman"/>
          <w:b w:val="false"/>
          <w:i w:val="false"/>
          <w:color w:val="000000"/>
          <w:sz w:val="28"/>
        </w:rPr>
        <w:t>
      17-бағанда еңбек етуге қабілетті жастағы оралмандар қатарынан (Нысанның 3-бағанынан) жалпы орта білімі бар оралмандардың саны көрсетіледі;</w:t>
      </w:r>
    </w:p>
    <w:p>
      <w:pPr>
        <w:spacing w:after="0"/>
        <w:ind w:left="0"/>
        <w:jc w:val="both"/>
      </w:pPr>
      <w:r>
        <w:rPr>
          <w:rFonts w:ascii="Times New Roman"/>
          <w:b w:val="false"/>
          <w:i w:val="false"/>
          <w:color w:val="000000"/>
          <w:sz w:val="28"/>
        </w:rPr>
        <w:t>
      18-бағанда еңбек етуге қабілетті жастағы оралмандар қатарынан (Нысанның 3-бағанынан) бастауыш білімі жоқ оралмандардың саны көрсетіледі;</w:t>
      </w:r>
    </w:p>
    <w:p>
      <w:pPr>
        <w:spacing w:after="0"/>
        <w:ind w:left="0"/>
        <w:jc w:val="both"/>
      </w:pPr>
      <w:r>
        <w:rPr>
          <w:rFonts w:ascii="Times New Roman"/>
          <w:b w:val="false"/>
          <w:i w:val="false"/>
          <w:color w:val="000000"/>
          <w:sz w:val="28"/>
        </w:rPr>
        <w:t>
      19-бағанда еңбек етуге қабілетті жастағы оралмандар қатарынан (Нысанның 3-бағанынан) ғылым докторы біліктілігі бар оралмандардың саны көрсетіледі;</w:t>
      </w:r>
    </w:p>
    <w:p>
      <w:pPr>
        <w:spacing w:after="0"/>
        <w:ind w:left="0"/>
        <w:jc w:val="both"/>
      </w:pPr>
      <w:r>
        <w:rPr>
          <w:rFonts w:ascii="Times New Roman"/>
          <w:b w:val="false"/>
          <w:i w:val="false"/>
          <w:color w:val="000000"/>
          <w:sz w:val="28"/>
        </w:rPr>
        <w:t>
      20-бағанда еңбек етуге қабілетті жастағы оралмандар қатарынан (Нысанның 3-бағанынан) ғылым кандидаты біліктілігі бар оралмандардың саны көрсетіледі.</w:t>
      </w:r>
    </w:p>
    <w:bookmarkStart w:name="z79" w:id="68"/>
    <w:p>
      <w:pPr>
        <w:spacing w:after="0"/>
        <w:ind w:left="0"/>
        <w:jc w:val="both"/>
      </w:pPr>
      <w:r>
        <w:rPr>
          <w:rFonts w:ascii="Times New Roman"/>
          <w:b w:val="false"/>
          <w:i w:val="false"/>
          <w:color w:val="000000"/>
          <w:sz w:val="28"/>
        </w:rPr>
        <w:t>
      13. 21-27-бағандарда еңбек етуге қабілетті жастағы оралмандардың еңбек кітапшасындағы жазбасына сәйкес кәсібі (біліктілігі) көрсетіледі, бұл ретте:</w:t>
      </w:r>
    </w:p>
    <w:bookmarkEnd w:id="68"/>
    <w:p>
      <w:pPr>
        <w:spacing w:after="0"/>
        <w:ind w:left="0"/>
        <w:jc w:val="both"/>
      </w:pPr>
      <w:r>
        <w:rPr>
          <w:rFonts w:ascii="Times New Roman"/>
          <w:b w:val="false"/>
          <w:i w:val="false"/>
          <w:color w:val="000000"/>
          <w:sz w:val="28"/>
        </w:rPr>
        <w:t>
      21-бағанда еңбек етуге қабілетті жастағы оралмандар қатарынан (Нысанның 3-бағанынан) шығармашылықпен айналысатын қызметкерлердің саны көрсетіледі. Олардың құрамына: жазушылар, музыканттар, әртістер, бишілер және шығармашылық саласындағы өзге де мамандар кіреді;</w:t>
      </w:r>
    </w:p>
    <w:p>
      <w:pPr>
        <w:spacing w:after="0"/>
        <w:ind w:left="0"/>
        <w:jc w:val="both"/>
      </w:pPr>
      <w:r>
        <w:rPr>
          <w:rFonts w:ascii="Times New Roman"/>
          <w:b w:val="false"/>
          <w:i w:val="false"/>
          <w:color w:val="000000"/>
          <w:sz w:val="28"/>
        </w:rPr>
        <w:t>
      22-бағанда еңбек етуге қабілетті жастағы оралмандар қатарынан (Нысанның 3-бағанынан) білім беру саласындағы қызметкерлердің саны көрсетіледі. Олардың құрамына: колледждердің, университеттердің және басқа да жоғары оқу орындарының оқытушылары, орта, бастауыш мектептегі және мектепке дейінгі білім беру жүйесіндегі мұғалімдер, білім беру саласындағы өзге де мамандықтар кіреді;</w:t>
      </w:r>
    </w:p>
    <w:p>
      <w:pPr>
        <w:spacing w:after="0"/>
        <w:ind w:left="0"/>
        <w:jc w:val="both"/>
      </w:pPr>
      <w:r>
        <w:rPr>
          <w:rFonts w:ascii="Times New Roman"/>
          <w:b w:val="false"/>
          <w:i w:val="false"/>
          <w:color w:val="000000"/>
          <w:sz w:val="28"/>
        </w:rPr>
        <w:t>
      23-бағанда еңбек етуге қабілетті жастағы оралмандар қатарынан (Нысанның 3-бағанынан) медицина қызметкерлерінің саны көрсетіледі. Олардың құрамына: дәрігерлер, стоматологтар, фармацевтер, орта медициналық персонал және денсаулық сақтау саласындағы өзге де мамандықтар кіреді;</w:t>
      </w:r>
    </w:p>
    <w:p>
      <w:pPr>
        <w:spacing w:after="0"/>
        <w:ind w:left="0"/>
        <w:jc w:val="both"/>
      </w:pPr>
      <w:r>
        <w:rPr>
          <w:rFonts w:ascii="Times New Roman"/>
          <w:b w:val="false"/>
          <w:i w:val="false"/>
          <w:color w:val="000000"/>
          <w:sz w:val="28"/>
        </w:rPr>
        <w:t>
      24-бағанда еңбек етуге қабілетті жастағы оралмандар қатарынан (Нысанның 3-бағанынан) ауылшаруашылық саласындағы қызметкерлердің саны көрсетіледі;</w:t>
      </w:r>
    </w:p>
    <w:p>
      <w:pPr>
        <w:spacing w:after="0"/>
        <w:ind w:left="0"/>
        <w:jc w:val="both"/>
      </w:pPr>
      <w:r>
        <w:rPr>
          <w:rFonts w:ascii="Times New Roman"/>
          <w:b w:val="false"/>
          <w:i w:val="false"/>
          <w:color w:val="000000"/>
          <w:sz w:val="28"/>
        </w:rPr>
        <w:t>
      25-бағанда еңбек етуге қабілетті жастағы оралмандар қатарынан (Нысанның 3-бағанынан) кәсіпкерлердің саны көрсетіледі. Кәсіпкерлер – өзінің жеке кәсібін басқаратын немесе экономикалық қызметтің қандай да бір түріндегі тәуелсіз кәсіпкерлік қызметпен айналысатын, тұрақты негізде бір немесе бірнеше қызметкерді жалдайтын немесе жалдамайтын адамдар;</w:t>
      </w:r>
    </w:p>
    <w:p>
      <w:pPr>
        <w:spacing w:after="0"/>
        <w:ind w:left="0"/>
        <w:jc w:val="both"/>
      </w:pPr>
      <w:r>
        <w:rPr>
          <w:rFonts w:ascii="Times New Roman"/>
          <w:b w:val="false"/>
          <w:i w:val="false"/>
          <w:color w:val="000000"/>
          <w:sz w:val="28"/>
        </w:rPr>
        <w:t>
      26-бағанда еңбек етуге қабілетті жастағы оралмандар қатарынан (Нысанның 3-бағанынан) басқа да кәсіптермен айналысатындардың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352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Әкімшілік деректерді жинау үшін арналған нысан</w:t>
      </w:r>
    </w:p>
    <w:p>
      <w:pPr>
        <w:spacing w:after="0"/>
        <w:ind w:left="0"/>
        <w:jc w:val="left"/>
      </w:pPr>
      <w:r>
        <w:rPr>
          <w:rFonts w:ascii="Times New Roman"/>
          <w:b/>
          <w:i w:val="false"/>
          <w:color w:val="000000"/>
        </w:rPr>
        <w:t xml:space="preserve"> Оралмандардың келген жылдары бойынша ақпараты</w:t>
      </w:r>
    </w:p>
    <w:p>
      <w:pPr>
        <w:spacing w:after="0"/>
        <w:ind w:left="0"/>
        <w:jc w:val="both"/>
      </w:pPr>
      <w:r>
        <w:rPr>
          <w:rFonts w:ascii="Times New Roman"/>
          <w:b w:val="false"/>
          <w:i w:val="false"/>
          <w:color w:val="000000"/>
          <w:sz w:val="28"/>
        </w:rPr>
        <w:t>
      Индексі: О-1</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Ақпаратты ұсынатын адамдар тобы :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Әкімшілік деректердің нысаны : (www.enbek.gov.kz) интернет-ресурста орналасқан</w:t>
      </w:r>
    </w:p>
    <w:p>
      <w:pPr>
        <w:spacing w:after="0"/>
        <w:ind w:left="0"/>
        <w:jc w:val="both"/>
      </w:pPr>
      <w:r>
        <w:rPr>
          <w:rFonts w:ascii="Times New Roman"/>
          <w:b w:val="false"/>
          <w:i w:val="false"/>
          <w:color w:val="000000"/>
          <w:sz w:val="28"/>
        </w:rPr>
        <w:t>
      Ұсыну мерзімі : жыл сайын, есепті кезеңнен кейінгі айдың 5-күні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6929"/>
        <w:gridCol w:w="1790"/>
        <w:gridCol w:w="1791"/>
      </w:tblGrid>
      <w:tr>
        <w:trPr>
          <w:trHeight w:val="30" w:hRule="atLeast"/>
        </w:trPr>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6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әкімшілік-аумақтық объектілер классификаторы бойынша қаланың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Оралмандардың келген жылдары бойынша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Ескертпе: "Оралмандардың келген жылдары бойынша ақпараты" нысанын толтыру бойынша түсіндірме </w:t>
      </w:r>
      <w:r>
        <w:rPr>
          <w:rFonts w:ascii="Times New Roman"/>
          <w:b w:val="false"/>
          <w:i w:val="false"/>
          <w:color w:val="000000"/>
          <w:sz w:val="28"/>
        </w:rPr>
        <w:t>10-қосымшада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352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10-қосымша</w:t>
            </w:r>
          </w:p>
        </w:tc>
      </w:tr>
    </w:tbl>
    <w:bookmarkStart w:name="z82" w:id="69"/>
    <w:p>
      <w:pPr>
        <w:spacing w:after="0"/>
        <w:ind w:left="0"/>
        <w:jc w:val="left"/>
      </w:pPr>
      <w:r>
        <w:rPr>
          <w:rFonts w:ascii="Times New Roman"/>
          <w:b/>
          <w:i w:val="false"/>
          <w:color w:val="000000"/>
        </w:rPr>
        <w:t xml:space="preserve"> Әкімшілік деректер нысанын толтыру жөніндегі түсіндірме "Оралмандардың келген жылдары бойынша ақпарат"</w:t>
      </w:r>
    </w:p>
    <w:bookmarkEnd w:id="69"/>
    <w:p>
      <w:pPr>
        <w:spacing w:after="0"/>
        <w:ind w:left="0"/>
        <w:jc w:val="both"/>
      </w:pPr>
      <w:r>
        <w:rPr>
          <w:rFonts w:ascii="Times New Roman"/>
          <w:b w:val="false"/>
          <w:i w:val="false"/>
          <w:color w:val="000000"/>
          <w:sz w:val="28"/>
        </w:rPr>
        <w:t>
      (нысанның индексі-О-5 және кезеңділігі тоқсан сайын)</w:t>
      </w:r>
    </w:p>
    <w:bookmarkStart w:name="z83" w:id="70"/>
    <w:p>
      <w:pPr>
        <w:spacing w:after="0"/>
        <w:ind w:left="0"/>
        <w:jc w:val="left"/>
      </w:pPr>
      <w:r>
        <w:rPr>
          <w:rFonts w:ascii="Times New Roman"/>
          <w:b/>
          <w:i w:val="false"/>
          <w:color w:val="000000"/>
        </w:rPr>
        <w:t xml:space="preserve"> 1-тарау. Жалпы ережелер</w:t>
      </w:r>
    </w:p>
    <w:bookmarkEnd w:id="70"/>
    <w:bookmarkStart w:name="z84" w:id="71"/>
    <w:p>
      <w:pPr>
        <w:spacing w:after="0"/>
        <w:ind w:left="0"/>
        <w:jc w:val="both"/>
      </w:pPr>
      <w:r>
        <w:rPr>
          <w:rFonts w:ascii="Times New Roman"/>
          <w:b w:val="false"/>
          <w:i w:val="false"/>
          <w:color w:val="000000"/>
          <w:sz w:val="28"/>
        </w:rPr>
        <w:t xml:space="preserve">
      1. Осы "Оралмандардың келген жылдары бойынша ақпарат" әкімшілік деректер нысанын толтыру жөніндегі түсіндірме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әкімшілік деректерді жинауға арналған нысанды (бұдан әрі – Нысан) толтыру тәртібін нақтылайды.</w:t>
      </w:r>
    </w:p>
    <w:bookmarkEnd w:id="71"/>
    <w:bookmarkStart w:name="z85" w:id="72"/>
    <w:p>
      <w:pPr>
        <w:spacing w:after="0"/>
        <w:ind w:left="0"/>
        <w:jc w:val="both"/>
      </w:pPr>
      <w:r>
        <w:rPr>
          <w:rFonts w:ascii="Times New Roman"/>
          <w:b w:val="false"/>
          <w:i w:val="false"/>
          <w:color w:val="000000"/>
          <w:sz w:val="28"/>
        </w:rPr>
        <w:t>
      2. Осы Нысанды жүргізудің негізгі міндеті көші-қон процестеріне мониторингті жүзеге асыру болып табылады.</w:t>
      </w:r>
    </w:p>
    <w:bookmarkEnd w:id="72"/>
    <w:bookmarkStart w:name="z86" w:id="73"/>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толтырылған Нысанды Еңбек және халықты әлеуметтік қорғау министрлігіне тоқсан сайын, есепті кезеңнен кейінгі айдың 5-күніне қарай ұсынады.</w:t>
      </w:r>
    </w:p>
    <w:bookmarkEnd w:id="73"/>
    <w:bookmarkStart w:name="z87" w:id="74"/>
    <w:p>
      <w:pPr>
        <w:spacing w:after="0"/>
        <w:ind w:left="0"/>
        <w:jc w:val="both"/>
      </w:pPr>
      <w:r>
        <w:rPr>
          <w:rFonts w:ascii="Times New Roman"/>
          <w:b w:val="false"/>
          <w:i w:val="false"/>
          <w:color w:val="000000"/>
          <w:sz w:val="28"/>
        </w:rPr>
        <w:t>
      4. Көрсеткіштер ағымдағы есепті кезеңнің бірінші күніндегі нақты деректер бойынша қалыптастырылады.</w:t>
      </w:r>
    </w:p>
    <w:bookmarkEnd w:id="74"/>
    <w:bookmarkStart w:name="z88" w:id="75"/>
    <w:p>
      <w:pPr>
        <w:spacing w:after="0"/>
        <w:ind w:left="0"/>
        <w:jc w:val="both"/>
      </w:pPr>
      <w:r>
        <w:rPr>
          <w:rFonts w:ascii="Times New Roman"/>
          <w:b w:val="false"/>
          <w:i w:val="false"/>
          <w:color w:val="000000"/>
          <w:sz w:val="28"/>
        </w:rPr>
        <w:t>
      5. Нысанға бірінші басшы, ал ол болмаған жағдайда оның міндетін атқарушы адам қол қояды.</w:t>
      </w:r>
    </w:p>
    <w:bookmarkEnd w:id="75"/>
    <w:bookmarkStart w:name="z89" w:id="76"/>
    <w:p>
      <w:pPr>
        <w:spacing w:after="0"/>
        <w:ind w:left="0"/>
        <w:jc w:val="left"/>
      </w:pPr>
      <w:r>
        <w:rPr>
          <w:rFonts w:ascii="Times New Roman"/>
          <w:b/>
          <w:i w:val="false"/>
          <w:color w:val="000000"/>
        </w:rPr>
        <w:t xml:space="preserve"> 2-тарау. Нысанды толтыру жөніндегі түсіндірме</w:t>
      </w:r>
    </w:p>
    <w:bookmarkEnd w:id="76"/>
    <w:bookmarkStart w:name="z90" w:id="77"/>
    <w:p>
      <w:pPr>
        <w:spacing w:after="0"/>
        <w:ind w:left="0"/>
        <w:jc w:val="both"/>
      </w:pPr>
      <w:r>
        <w:rPr>
          <w:rFonts w:ascii="Times New Roman"/>
          <w:b w:val="false"/>
          <w:i w:val="false"/>
          <w:color w:val="000000"/>
          <w:sz w:val="28"/>
        </w:rPr>
        <w:t>
      6. 1-бағанда аймақтың атауы көрсетіледі.</w:t>
      </w:r>
    </w:p>
    <w:bookmarkEnd w:id="77"/>
    <w:bookmarkStart w:name="z91" w:id="78"/>
    <w:p>
      <w:pPr>
        <w:spacing w:after="0"/>
        <w:ind w:left="0"/>
        <w:jc w:val="both"/>
      </w:pPr>
      <w:r>
        <w:rPr>
          <w:rFonts w:ascii="Times New Roman"/>
          <w:b w:val="false"/>
          <w:i w:val="false"/>
          <w:color w:val="000000"/>
          <w:sz w:val="28"/>
        </w:rPr>
        <w:t>
      7. 2-бағанда Облыстардың, республикалық маңызы бар қалалардың әкімшілік-аумақтық объектілер классификаторы бойынша коды көрсетіледі.</w:t>
      </w:r>
    </w:p>
    <w:bookmarkEnd w:id="78"/>
    <w:bookmarkStart w:name="z92" w:id="79"/>
    <w:p>
      <w:pPr>
        <w:spacing w:after="0"/>
        <w:ind w:left="0"/>
        <w:jc w:val="both"/>
      </w:pPr>
      <w:r>
        <w:rPr>
          <w:rFonts w:ascii="Times New Roman"/>
          <w:b w:val="false"/>
          <w:i w:val="false"/>
          <w:color w:val="000000"/>
          <w:sz w:val="28"/>
        </w:rPr>
        <w:t>
      8. 3-4 бағандарда оралмандардың келген жылдары бойынша жалпы адам саны көрсетіледі, бұл ретте:</w:t>
      </w:r>
    </w:p>
    <w:bookmarkEnd w:id="79"/>
    <w:p>
      <w:pPr>
        <w:spacing w:after="0"/>
        <w:ind w:left="0"/>
        <w:jc w:val="both"/>
      </w:pPr>
      <w:r>
        <w:rPr>
          <w:rFonts w:ascii="Times New Roman"/>
          <w:b w:val="false"/>
          <w:i w:val="false"/>
          <w:color w:val="000000"/>
          <w:sz w:val="28"/>
        </w:rPr>
        <w:t>
      3-бағанда оралман отбасыларының жылғы жалпы саны көрсетіледі;</w:t>
      </w:r>
    </w:p>
    <w:p>
      <w:pPr>
        <w:spacing w:after="0"/>
        <w:ind w:left="0"/>
        <w:jc w:val="both"/>
      </w:pPr>
      <w:r>
        <w:rPr>
          <w:rFonts w:ascii="Times New Roman"/>
          <w:b w:val="false"/>
          <w:i w:val="false"/>
          <w:color w:val="000000"/>
          <w:sz w:val="28"/>
        </w:rPr>
        <w:t>
      4-бағанда оралмандардың жылғы жалпы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