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f7690" w14:textId="cff76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Қызметтің қосалқы түрін жүзеге асыруға тұлғаларға рұқсат беру үшін құжаттар тізбесін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2 шілдедегі № 471 бұйрығы. Қазақстан Республикасының Әділет министрлігінде 2019 жылғы 5 шілдеде № 18985 болып тіркелді.</w:t>
      </w:r>
    </w:p>
    <w:p>
      <w:pPr>
        <w:spacing w:after="0"/>
        <w:ind w:left="0"/>
        <w:jc w:val="both"/>
      </w:pPr>
      <w:bookmarkStart w:name="z1" w:id="0"/>
      <w:r>
        <w:rPr>
          <w:rFonts w:ascii="Times New Roman"/>
          <w:b w:val="false"/>
          <w:i w:val="false"/>
          <w:color w:val="000000"/>
          <w:sz w:val="28"/>
        </w:rPr>
        <w:t xml:space="preserve">
      "Арнайы экономикалық және индустриялық аймақтар" 2019 жылғы 3 сәуірдегі Қазақстан Республикасының Заңы </w:t>
      </w:r>
      <w:r>
        <w:rPr>
          <w:rFonts w:ascii="Times New Roman"/>
          <w:b w:val="false"/>
          <w:i w:val="false"/>
          <w:color w:val="000000"/>
          <w:sz w:val="28"/>
        </w:rPr>
        <w:t>11-бабының</w:t>
      </w:r>
      <w:r>
        <w:rPr>
          <w:rFonts w:ascii="Times New Roman"/>
          <w:b w:val="false"/>
          <w:i w:val="false"/>
          <w:color w:val="000000"/>
          <w:sz w:val="28"/>
        </w:rPr>
        <w:t xml:space="preserve"> 21)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Қызметтің қосалқы түрін жүзеге асыруға тұлғаларға рұқсат беру үшін қоса беріліп отырған құжаттар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Мыналардың:</w:t>
      </w:r>
    </w:p>
    <w:bookmarkEnd w:id="2"/>
    <w:bookmarkStart w:name="z4" w:id="3"/>
    <w:p>
      <w:pPr>
        <w:spacing w:after="0"/>
        <w:ind w:left="0"/>
        <w:jc w:val="both"/>
      </w:pPr>
      <w:r>
        <w:rPr>
          <w:rFonts w:ascii="Times New Roman"/>
          <w:b w:val="false"/>
          <w:i w:val="false"/>
          <w:color w:val="000000"/>
          <w:sz w:val="28"/>
        </w:rPr>
        <w:t xml:space="preserve">
      1) "Арнайы экономикалық аймақ аумағында қызметтің қосалқы түрін жүзеге асыратын тұлға ретінде рұқсат алу үшін өтінімге қоса берілетін құжаттар тізбесін бекіту туралы" 2015 жылғы 27 ақпандағы № 221 Қазақстан Республикасы Инвестициялар және даму министрінің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2015 жылғы 10 сәуірдегі № 10675 болып тіркелген, "Әділет" ақпараттық-құқықтық жүйесінде жарияланған);</w:t>
      </w:r>
    </w:p>
    <w:bookmarkEnd w:id="3"/>
    <w:bookmarkStart w:name="z5" w:id="4"/>
    <w:p>
      <w:pPr>
        <w:spacing w:after="0"/>
        <w:ind w:left="0"/>
        <w:jc w:val="both"/>
      </w:pPr>
      <w:r>
        <w:rPr>
          <w:rFonts w:ascii="Times New Roman"/>
          <w:b w:val="false"/>
          <w:i w:val="false"/>
          <w:color w:val="000000"/>
          <w:sz w:val="28"/>
        </w:rPr>
        <w:t xml:space="preserve">
      2) "Арнайы экономикалық аймақ аумағында қызметтің қосалқы түрін жүзеге асыратын тұлға ретінде рұқсат алу үшін өтінімге қоса берілетін құжаттар тізбесін бекіту туралы" Қазақстан Республикасы Инвестициялар және даму министрінің 2015 жылғы 27 ақпандағы № 221 бұйрығына өзгеріс енгізу туралы" 2015 жылғы 31 желтоқсандағы № 1286 Қазақстан Республикасы Инвестициялар және даму министрінің міндетін атқарушының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2016 жылы 1 ақпанда № 12963 болып тіркелген, 2016 жылы 12 ақпанда "Әділет" ақпараттық-құқықтық жүйесінде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министрлігінің Индустриялық даму және өнеркәсіптік қауіпсіздік комитеті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бұйрықты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министрілігінің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7"/>
    <w:bookmarkStart w:name="z9" w:id="8"/>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9"/>
    <w:bookmarkStart w:name="z11" w:id="10"/>
    <w:p>
      <w:pPr>
        <w:spacing w:after="0"/>
        <w:ind w:left="0"/>
        <w:jc w:val="both"/>
      </w:pPr>
      <w:r>
        <w:rPr>
          <w:rFonts w:ascii="Times New Roman"/>
          <w:b w:val="false"/>
          <w:i w:val="false"/>
          <w:color w:val="000000"/>
          <w:sz w:val="28"/>
        </w:rPr>
        <w:t>
      5. Осы бұйрық алғаш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Индустрия және инфрақұрылымдық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2019 жылғы 2 шілдедегі</w:t>
            </w:r>
            <w:r>
              <w:br/>
            </w:r>
            <w:r>
              <w:rPr>
                <w:rFonts w:ascii="Times New Roman"/>
                <w:b w:val="false"/>
                <w:i w:val="false"/>
                <w:color w:val="000000"/>
                <w:sz w:val="20"/>
              </w:rPr>
              <w:t>№ 471 бұйрығымен</w:t>
            </w:r>
            <w:r>
              <w:br/>
            </w:r>
            <w:r>
              <w:rPr>
                <w:rFonts w:ascii="Times New Roman"/>
                <w:b w:val="false"/>
                <w:i w:val="false"/>
                <w:color w:val="000000"/>
                <w:sz w:val="20"/>
              </w:rPr>
              <w:t>бекітілген</w:t>
            </w:r>
          </w:p>
        </w:tc>
      </w:tr>
    </w:tbl>
    <w:bookmarkStart w:name="z13" w:id="11"/>
    <w:p>
      <w:pPr>
        <w:spacing w:after="0"/>
        <w:ind w:left="0"/>
        <w:jc w:val="left"/>
      </w:pPr>
      <w:r>
        <w:rPr>
          <w:rFonts w:ascii="Times New Roman"/>
          <w:b/>
          <w:i w:val="false"/>
          <w:color w:val="000000"/>
        </w:rPr>
        <w:t xml:space="preserve"> Қызметтің қосалқы түрін жүзеге асыруға тұлғаларға рұқсат беру үшін құжаттар тізбесі</w:t>
      </w:r>
    </w:p>
    <w:bookmarkEnd w:id="11"/>
    <w:p>
      <w:pPr>
        <w:spacing w:after="0"/>
        <w:ind w:left="0"/>
        <w:jc w:val="both"/>
      </w:pPr>
      <w:r>
        <w:rPr>
          <w:rFonts w:ascii="Times New Roman"/>
          <w:b w:val="false"/>
          <w:i w:val="false"/>
          <w:color w:val="000000"/>
          <w:sz w:val="28"/>
        </w:rPr>
        <w:t>
      Арнайы экономикалық аймақ аумағында қызметтің қосалқы түрін жүзеге асыратын тұлға ретінде рұқсат алу үшін өтінімге заңды тұлға немесе дара кәсіпкер мынадай құжаттарды қоса береді:</w:t>
      </w:r>
    </w:p>
    <w:p>
      <w:pPr>
        <w:spacing w:after="0"/>
        <w:ind w:left="0"/>
        <w:jc w:val="both"/>
      </w:pPr>
      <w:r>
        <w:rPr>
          <w:rFonts w:ascii="Times New Roman"/>
          <w:b w:val="false"/>
          <w:i w:val="false"/>
          <w:color w:val="000000"/>
          <w:sz w:val="28"/>
        </w:rPr>
        <w:t>
      заңды тұлға үшін - салыстырып тексеру үшін түпнұсқаларды бір мезгілде ұсына отырып, заңды тұлғаны мемлекеттік тіркеу (қайта тіркеу) туралы жарғының және куәліктің* немесе анықтаманың көшірмесі.</w:t>
      </w:r>
    </w:p>
    <w:p>
      <w:pPr>
        <w:spacing w:after="0"/>
        <w:ind w:left="0"/>
        <w:jc w:val="both"/>
      </w:pPr>
      <w:r>
        <w:rPr>
          <w:rFonts w:ascii="Times New Roman"/>
          <w:b w:val="false"/>
          <w:i w:val="false"/>
          <w:color w:val="000000"/>
          <w:sz w:val="28"/>
        </w:rPr>
        <w:t xml:space="preserve">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p>
    <w:p>
      <w:pPr>
        <w:spacing w:after="0"/>
        <w:ind w:left="0"/>
        <w:jc w:val="both"/>
      </w:pPr>
      <w:r>
        <w:rPr>
          <w:rFonts w:ascii="Times New Roman"/>
          <w:b w:val="false"/>
          <w:i w:val="false"/>
          <w:color w:val="000000"/>
          <w:sz w:val="28"/>
        </w:rPr>
        <w:t>
      дара кәсіпкер үшін - салыстыру үшін түпнұсқаларын бірмезгілде ұсына отырып, дара кәсіпкерді мемлекеттік тіркеу туралы куәліктің көшірмесі;</w:t>
      </w:r>
    </w:p>
    <w:p>
      <w:pPr>
        <w:spacing w:after="0"/>
        <w:ind w:left="0"/>
        <w:jc w:val="both"/>
      </w:pPr>
      <w:r>
        <w:rPr>
          <w:rFonts w:ascii="Times New Roman"/>
          <w:b w:val="false"/>
          <w:i w:val="false"/>
          <w:color w:val="000000"/>
          <w:sz w:val="28"/>
        </w:rPr>
        <w:t>
      салыстыру үшін түпнұсқаларын бірмезгілде ұсына отырып, мердiгерлiк жұмыстардың және/немесе қызметтердің жекелеген түрлерін орындауға арнайы экономикалық аймақтың қатысушысымен жасалған шарттың көшірмесі;</w:t>
      </w:r>
    </w:p>
    <w:p>
      <w:pPr>
        <w:spacing w:after="0"/>
        <w:ind w:left="0"/>
        <w:jc w:val="both"/>
      </w:pPr>
      <w:r>
        <w:rPr>
          <w:rFonts w:ascii="Times New Roman"/>
          <w:b w:val="false"/>
          <w:i w:val="false"/>
          <w:color w:val="000000"/>
          <w:sz w:val="28"/>
        </w:rPr>
        <w:t>
      заңды тұлға үшін - салыстыру үшін түпнұсқаларын бірмезгілде ұсына отырып, бірінші басшының жеке куәлігінің көшірмесі;</w:t>
      </w:r>
    </w:p>
    <w:p>
      <w:pPr>
        <w:spacing w:after="0"/>
        <w:ind w:left="0"/>
        <w:jc w:val="both"/>
      </w:pPr>
      <w:r>
        <w:rPr>
          <w:rFonts w:ascii="Times New Roman"/>
          <w:b w:val="false"/>
          <w:i w:val="false"/>
          <w:color w:val="000000"/>
          <w:sz w:val="28"/>
        </w:rPr>
        <w:t>
      дара кәсіпкер үшін - салыстыру үшін түпнұсқаларын бірмезгілде ұсына отырып, жеке куәлігінің көшірмесі.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