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1a0f" w14:textId="3ab1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29 қарашадағы № 234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28 маусымдағы № 102 қаулысы. Қазақстан Республикасының Әділет министрлігінде 2019 жылғы 5 шілдеде № 18988 болып тіркелді.</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БасқармасыҚАУЛЫ ЕТЕДІ:</w:t>
      </w:r>
    </w:p>
    <w:bookmarkEnd w:id="0"/>
    <w:bookmarkStart w:name="z2" w:id="1"/>
    <w:p>
      <w:pPr>
        <w:spacing w:after="0"/>
        <w:ind w:left="0"/>
        <w:jc w:val="both"/>
      </w:pPr>
      <w:r>
        <w:rPr>
          <w:rFonts w:ascii="Times New Roman"/>
          <w:b w:val="false"/>
          <w:i w:val="false"/>
          <w:color w:val="000000"/>
          <w:sz w:val="28"/>
        </w:rPr>
        <w:t xml:space="preserve">
      1.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28 қарашадағы № 234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2017 жылғы 28 желтоқсанда № 16149 болып тіркелген, 2018 жылғы 8 қаңтарда Қазақстан Республикасы нормативтік құқықтық актілерінің электрондық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Банктер мен банк холдингтері меншігіне сатып алатын облигацияларға мынадай талаптар белгіленсін:</w:t>
      </w:r>
    </w:p>
    <w:bookmarkEnd w:id="2"/>
    <w:bookmarkStart w:name="z5" w:id="3"/>
    <w:p>
      <w:pPr>
        <w:spacing w:after="0"/>
        <w:ind w:left="0"/>
        <w:jc w:val="both"/>
      </w:pPr>
      <w:r>
        <w:rPr>
          <w:rFonts w:ascii="Times New Roman"/>
          <w:b w:val="false"/>
          <w:i w:val="false"/>
          <w:color w:val="000000"/>
          <w:sz w:val="28"/>
        </w:rPr>
        <w:t>
      1) Қазақстан Республикасының Қаржы министрлігі және Қазақстан Республикасының Ұлттық Банкі шығарған немесе оларға қатысты Қазақстан Республикасы Үкiметiнiң мемлекеттiк кепiлдiгi бар, Қазақстан Республикасының мемлекеттік эмиссиялық бағалы қағаздары мәртебесі бар (оның ішінде басқа мемлекеттердің заңнамасына сәйкес эмиссияланған) облигациялар;</w:t>
      </w:r>
    </w:p>
    <w:bookmarkEnd w:id="3"/>
    <w:bookmarkStart w:name="z6" w:id="4"/>
    <w:p>
      <w:pPr>
        <w:spacing w:after="0"/>
        <w:ind w:left="0"/>
        <w:jc w:val="both"/>
      </w:pPr>
      <w:r>
        <w:rPr>
          <w:rFonts w:ascii="Times New Roman"/>
          <w:b w:val="false"/>
          <w:i w:val="false"/>
          <w:color w:val="000000"/>
          <w:sz w:val="28"/>
        </w:rPr>
        <w:t>
      2) Қазақстан Республикасының жергілікті атқарушы органдары шығарған, Қазақстан Республикасының аумағында қызметін жүзеге асыратын қор биржасының ресми тізіміне енгізілген облигациялар;</w:t>
      </w:r>
    </w:p>
    <w:bookmarkEnd w:id="4"/>
    <w:bookmarkStart w:name="z7" w:id="5"/>
    <w:p>
      <w:pPr>
        <w:spacing w:after="0"/>
        <w:ind w:left="0"/>
        <w:jc w:val="both"/>
      </w:pPr>
      <w:r>
        <w:rPr>
          <w:rFonts w:ascii="Times New Roman"/>
          <w:b w:val="false"/>
          <w:i w:val="false"/>
          <w:color w:val="000000"/>
          <w:sz w:val="28"/>
        </w:rPr>
        <w:t>
      3) шетел эмитенттерінің рейтингі "В" төмен емес (Standard &amp; Poor's және (немесе) Fitch рейтингтік агенттіктерінің жіктеуі бойынша) немесе "В2" төмен емес (Moody's Investors Service рейтингтік агенттігінің жіктеуі бойынша) облигациялары;</w:t>
      </w:r>
    </w:p>
    <w:bookmarkEnd w:id="5"/>
    <w:bookmarkStart w:name="z8" w:id="6"/>
    <w:p>
      <w:pPr>
        <w:spacing w:after="0"/>
        <w:ind w:left="0"/>
        <w:jc w:val="both"/>
      </w:pPr>
      <w:r>
        <w:rPr>
          <w:rFonts w:ascii="Times New Roman"/>
          <w:b w:val="false"/>
          <w:i w:val="false"/>
          <w:color w:val="000000"/>
          <w:sz w:val="28"/>
        </w:rPr>
        <w:t>
      4) қор биржасының ресми тізіміндегі тиісті алаңның "борыштық бағалы қағаздар" секторының "буферлік санат" санатындағы немесе Қазақстан Республикасының эмитенттерінің облигациялары шетелдік валютасында номинирленген және "Астана" Халықаралық қаржы орталығының аумағында жұмыс істейтін қор биржасында жария сауда-саттыққа жіберілген немесе Standard &amp; Poor's рейтингтік агенттігінің жіктеуі бойынша рейтингі "В" төмен емес немесе басқа рейтингтiк агенттiктердiң бiрiнiң осыған ұқсас деңгейдегi рейтингi бар облигацияларды қоспағанда, Қазақстан Республикасы қор биржасының ресми тізіміне енгізілген Қазақстан Республикасы эмитенттерінің облигациялары. Осы тармақшаның мақсаттары үшін жарғылық капиталдарына қатысу үлестерінің не орналастырылған акцияларының 50 (елу) пайызынан астамы Қазақстан Республикасының Үкіметіне, Қазақстан Республикасының Ұлттық Банкіне не ұлттық басқарушы холдингке тиесілі ұйымдар болып табылатын Қазақстан Республикасы эмитенттерінің облигациялары Қазақстан Республикасының тәуелсіз рейтингіне ие Қазақстан Республикасы эмитенттерінің облигациялары ретінде танылады;</w:t>
      </w:r>
    </w:p>
    <w:bookmarkEnd w:id="6"/>
    <w:bookmarkStart w:name="z9" w:id="7"/>
    <w:p>
      <w:pPr>
        <w:spacing w:after="0"/>
        <w:ind w:left="0"/>
        <w:jc w:val="both"/>
      </w:pPr>
      <w:r>
        <w:rPr>
          <w:rFonts w:ascii="Times New Roman"/>
          <w:b w:val="false"/>
          <w:i w:val="false"/>
          <w:color w:val="000000"/>
          <w:sz w:val="28"/>
        </w:rPr>
        <w:t>
      5) шет мемлекеттердің орталық үкіметтері шығарған, мемлекеттік бағалы қағаздар мәртебесі бар облигациялар Standard &amp; Poor's агенттігінің халықаралық шкаласы бойынша "ВВВ-" төмен емес тәуелсіз рейтингіне немесе басқа рейтингтік агенттіктердің бірінің осыған ұқсас деңгейдегі рейтингіне ие.".</w:t>
      </w:r>
    </w:p>
    <w:bookmarkEnd w:id="7"/>
    <w:bookmarkStart w:name="z10" w:id="8"/>
    <w:p>
      <w:pPr>
        <w:spacing w:after="0"/>
        <w:ind w:left="0"/>
        <w:jc w:val="both"/>
      </w:pPr>
      <w:r>
        <w:rPr>
          <w:rFonts w:ascii="Times New Roman"/>
          <w:b w:val="false"/>
          <w:i w:val="false"/>
          <w:color w:val="000000"/>
          <w:sz w:val="28"/>
        </w:rPr>
        <w:t>
      2. Банктік емес ұйымдарды дамыту департаменті Қазақстан Республикасының заңнамасында белгіленген тәртіппен:</w:t>
      </w:r>
    </w:p>
    <w:bookmarkEnd w:id="8"/>
    <w:bookmarkStart w:name="z11" w:id="9"/>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9"/>
    <w:bookmarkStart w:name="z12" w:id="10"/>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10"/>
    <w:bookmarkStart w:name="z13" w:id="11"/>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11"/>
    <w:bookmarkStart w:name="z14" w:id="12"/>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12"/>
    <w:bookmarkStart w:name="z15" w:id="13"/>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3"/>
    <w:bookmarkStart w:name="z16" w:id="1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Е.А. Біртановқа жүктелсін.</w:t>
      </w:r>
    </w:p>
    <w:bookmarkEnd w:id="14"/>
    <w:bookmarkStart w:name="z17" w:id="15"/>
    <w:p>
      <w:pPr>
        <w:spacing w:after="0"/>
        <w:ind w:left="0"/>
        <w:jc w:val="both"/>
      </w:pPr>
      <w:r>
        <w:rPr>
          <w:rFonts w:ascii="Times New Roman"/>
          <w:b w:val="false"/>
          <w:i w:val="false"/>
          <w:color w:val="000000"/>
          <w:sz w:val="28"/>
        </w:rPr>
        <w:t>
      5. Осы қаулы алғашқы ресми жарияланған күнінен бастап қолданылады.</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