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eb5e" w14:textId="e61e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4 шілдедегі № ҚР ДСМ-102 бұйрығы. Қазақстан Республикасының Әділет министрлігінде 2019 жылғы 5 шілдеде № 18990 болып тіркелді. Күші жойылды - Қазақстан Республикасы Денсаулық сақтау министрінің 2021 жылғы 26 тамыздағы № ҚР ДСМ-92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26.08.2021 </w:t>
      </w:r>
      <w:r>
        <w:rPr>
          <w:rFonts w:ascii="Times New Roman"/>
          <w:b w:val="false"/>
          <w:i w:val="false"/>
          <w:color w:val="ff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16854 болып тіркелген, "Әділет" ақпараттық-құқықтық жүйесінде 2018 жылғы 14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акушерлік-гинекологиялық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"Осы Стандартта пайдаланылатын анықтамалар:</w:t>
      </w:r>
    </w:p>
    <w:p>
      <w:pPr>
        <w:spacing w:after="0"/>
        <w:ind w:left="0"/>
        <w:jc w:val="both"/>
      </w:pPr>
      <w:r>
        <w:rPr>
          <w:rFonts w:ascii="Times New Roman"/>
          <w:b w:val="false"/>
          <w:i w:val="false"/>
          <w:color w:val="000000"/>
          <w:sz w:val="28"/>
        </w:rPr>
        <w:t>
      1) акушерлік-гинекологиялық көмек – әйелдерге жүктілік, босану, босанудан кейінгі кезеңде, гинекологиялық аурулар кезінде, профилактикалық байқау және әйелдердің ұрпақты болу денсаулығын сақтау және отбасын жоспарлау бойынша іс-шаралар кезінде көрсетілетін медициналық көрсетілетін қызметтердің кешені;</w:t>
      </w:r>
    </w:p>
    <w:p>
      <w:pPr>
        <w:spacing w:after="0"/>
        <w:ind w:left="0"/>
        <w:jc w:val="both"/>
      </w:pPr>
      <w:r>
        <w:rPr>
          <w:rFonts w:ascii="Times New Roman"/>
          <w:b w:val="false"/>
          <w:i w:val="false"/>
          <w:color w:val="000000"/>
          <w:sz w:val="28"/>
        </w:rPr>
        <w:t>
      2) перинаталдық көмекті өңірлендіру – бұл жүктілік және босану барысының қауіп дәрежесіне қарай әйелдерге және жаңа туған нәрестелерге перинаталдық стационарлық көмек көрсетудің үш деңгейі бойынша облыс аумағында медициналық ұйымдарды бөлу;</w:t>
      </w:r>
    </w:p>
    <w:p>
      <w:pPr>
        <w:spacing w:after="0"/>
        <w:ind w:left="0"/>
        <w:jc w:val="both"/>
      </w:pPr>
      <w:r>
        <w:rPr>
          <w:rFonts w:ascii="Times New Roman"/>
          <w:b w:val="false"/>
          <w:i w:val="false"/>
          <w:color w:val="000000"/>
          <w:sz w:val="28"/>
        </w:rPr>
        <w:t>
      3) патронаж – медицина қызметкерлерінің үй жағдайында профилактикалық және ақпараттық іс-шараларды жүргізуі (жаңа туған нәрестеге патронаж, жүкті әйелге, босанған әйелге, диспансерлік науқасқа патронаж);</w:t>
      </w:r>
    </w:p>
    <w:p>
      <w:pPr>
        <w:spacing w:after="0"/>
        <w:ind w:left="0"/>
        <w:jc w:val="both"/>
      </w:pPr>
      <w:r>
        <w:rPr>
          <w:rFonts w:ascii="Times New Roman"/>
          <w:b w:val="false"/>
          <w:i w:val="false"/>
          <w:color w:val="000000"/>
          <w:sz w:val="28"/>
        </w:rPr>
        <w:t>
      4) белсенді бару – дәрігердің бастамасы бойынша, сондай-ақ медициналық-санитариялық алғашқы көмек (бұдан әрі –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дәрігердің/орта медицина қызметкерінің баруы;</w:t>
      </w:r>
    </w:p>
    <w:p>
      <w:pPr>
        <w:spacing w:after="0"/>
        <w:ind w:left="0"/>
        <w:jc w:val="both"/>
      </w:pPr>
      <w:r>
        <w:rPr>
          <w:rFonts w:ascii="Times New Roman"/>
          <w:b w:val="false"/>
          <w:i w:val="false"/>
          <w:color w:val="000000"/>
          <w:sz w:val="28"/>
        </w:rPr>
        <w:t>
      5) инвазивті әдістер – адам ағзасының ішкі ортасына ену жолымен жүзеге асырылатын диагностика мен емдеу әдістері;</w:t>
      </w:r>
    </w:p>
    <w:p>
      <w:pPr>
        <w:spacing w:after="0"/>
        <w:ind w:left="0"/>
        <w:jc w:val="both"/>
      </w:pPr>
      <w:r>
        <w:rPr>
          <w:rFonts w:ascii="Times New Roman"/>
          <w:b w:val="false"/>
          <w:i w:val="false"/>
          <w:color w:val="000000"/>
          <w:sz w:val="28"/>
        </w:rPr>
        <w:t>
      6) контрацепция – қаламаған жүктіліктің алдын алу әдістері және құралдары;</w:t>
      </w:r>
    </w:p>
    <w:p>
      <w:pPr>
        <w:spacing w:after="0"/>
        <w:ind w:left="0"/>
        <w:jc w:val="both"/>
      </w:pPr>
      <w:r>
        <w:rPr>
          <w:rFonts w:ascii="Times New Roman"/>
          <w:b w:val="false"/>
          <w:i w:val="false"/>
          <w:color w:val="000000"/>
          <w:sz w:val="28"/>
        </w:rPr>
        <w:t>
      7)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pPr>
        <w:spacing w:after="0"/>
        <w:ind w:left="0"/>
        <w:jc w:val="both"/>
      </w:pPr>
      <w:r>
        <w:rPr>
          <w:rFonts w:ascii="Times New Roman"/>
          <w:b w:val="false"/>
          <w:i w:val="false"/>
          <w:color w:val="000000"/>
          <w:sz w:val="28"/>
        </w:rPr>
        <w:t>
      8) ұрпақты болу денсаулығы – адамның толыққанды ұрпақ әкелуге қабілетін көрсететін денсаулығы;</w:t>
      </w:r>
    </w:p>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10) Республикалық ауыр акушерия орталығы (бұдан әрі – РААО) - денсаулық сақтау саласындағы уәкілетті орган айқындаған және Қазақстан Республикасында босанулардан/аборттардан кейінгі ауыр жай-күйдегі әйелдерге стационарлық медициналық көмек көрсету бойынша медициналық ұйымдардың қызметін үйлестіруді жүзеге асыратын Қазақстан Республикасының астанасында медициналық ұйымның құрылымдық бөлімшесі.";</w:t>
      </w:r>
    </w:p>
    <w:bookmarkStart w:name="z5" w:id="3"/>
    <w:p>
      <w:pPr>
        <w:spacing w:after="0"/>
        <w:ind w:left="0"/>
        <w:jc w:val="both"/>
      </w:pPr>
      <w:r>
        <w:rPr>
          <w:rFonts w:ascii="Times New Roman"/>
          <w:b w:val="false"/>
          <w:i w:val="false"/>
          <w:color w:val="000000"/>
          <w:sz w:val="28"/>
        </w:rPr>
        <w:t>
      мынадай мазмұндағы 5-тараумен толықтырылсын:</w:t>
      </w:r>
    </w:p>
    <w:bookmarkEnd w:id="3"/>
    <w:bookmarkStart w:name="z6" w:id="4"/>
    <w:p>
      <w:pPr>
        <w:spacing w:after="0"/>
        <w:ind w:left="0"/>
        <w:jc w:val="both"/>
      </w:pPr>
      <w:r>
        <w:rPr>
          <w:rFonts w:ascii="Times New Roman"/>
          <w:b w:val="false"/>
          <w:i w:val="false"/>
          <w:color w:val="000000"/>
          <w:sz w:val="28"/>
        </w:rPr>
        <w:t>
      "5-тарау. Республикалық ауыр акушерия орталығында ауыр жай-күйдегі жүкті, босанатын және босанған әйелдерге медициналық көмекті ұйымдастыру</w:t>
      </w:r>
    </w:p>
    <w:bookmarkEnd w:id="4"/>
    <w:p>
      <w:pPr>
        <w:spacing w:after="0"/>
        <w:ind w:left="0"/>
        <w:jc w:val="both"/>
      </w:pPr>
      <w:r>
        <w:rPr>
          <w:rFonts w:ascii="Times New Roman"/>
          <w:b w:val="false"/>
          <w:i w:val="false"/>
          <w:color w:val="000000"/>
          <w:sz w:val="28"/>
        </w:rPr>
        <w:t>
      123. Перинаталдық көмекті өңірлендірудің 1, 2, 3-деңгейіндегі медициналық ұйымдарда жүкті, босанатын және босанған әйелдерде қиын жағдайлар анықталған кезде көрсетілімдер бойынша санитариялық авиация нысанында медициналық көмекке мұқтаж пациенттің медициналық картасынан көшірме жіберіледі.</w:t>
      </w:r>
    </w:p>
    <w:p>
      <w:pPr>
        <w:spacing w:after="0"/>
        <w:ind w:left="0"/>
        <w:jc w:val="both"/>
      </w:pPr>
      <w:r>
        <w:rPr>
          <w:rFonts w:ascii="Times New Roman"/>
          <w:b w:val="false"/>
          <w:i w:val="false"/>
          <w:color w:val="000000"/>
          <w:sz w:val="28"/>
        </w:rPr>
        <w:t>
      124. Санитариялық авиация телемедициналық консультациялар мен білікті мамандардың қарап-қағалау, емдеу тәсілін түзету, сондай-ақ тасымалдау үшін көрсетілімдер мен жағдайларды айқындай отырып, республикалық орталыққа ауыстыру туралы мәселені шешу үшін өңірлерге шығуын ұйымдастыруды жүзеге асырады.</w:t>
      </w:r>
    </w:p>
    <w:p>
      <w:pPr>
        <w:spacing w:after="0"/>
        <w:ind w:left="0"/>
        <w:jc w:val="both"/>
      </w:pPr>
      <w:r>
        <w:rPr>
          <w:rFonts w:ascii="Times New Roman"/>
          <w:b w:val="false"/>
          <w:i w:val="false"/>
          <w:color w:val="000000"/>
          <w:sz w:val="28"/>
        </w:rPr>
        <w:t>
      125. Санитариялық авиация желісі бойынша бейінді республикалық орталықтарға және көрсетілімдер бойынша Республикалық қиын акушерия орталығына тасымалдау келісім бойынша перинаталдық көмекті өңірлендірудің барынша жоғары деңгейінде жүзеге асырылады.</w:t>
      </w:r>
    </w:p>
    <w:p>
      <w:pPr>
        <w:spacing w:after="0"/>
        <w:ind w:left="0"/>
        <w:jc w:val="both"/>
      </w:pPr>
      <w:r>
        <w:rPr>
          <w:rFonts w:ascii="Times New Roman"/>
          <w:b w:val="false"/>
          <w:i w:val="false"/>
          <w:color w:val="000000"/>
          <w:sz w:val="28"/>
        </w:rPr>
        <w:t>
      126. Республикалық қиын акушерия орталығы:</w:t>
      </w:r>
    </w:p>
    <w:p>
      <w:pPr>
        <w:spacing w:after="0"/>
        <w:ind w:left="0"/>
        <w:jc w:val="both"/>
      </w:pPr>
      <w:r>
        <w:rPr>
          <w:rFonts w:ascii="Times New Roman"/>
          <w:b w:val="false"/>
          <w:i w:val="false"/>
          <w:color w:val="000000"/>
          <w:sz w:val="28"/>
        </w:rPr>
        <w:t>
      1) босанғаннан/аборттардан кейін әйелдерге қиын жағдайда мамандандырылған және жоғары технологиялық медициналық қызметтер көрсетуді;</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29 қыркүйектегі №761 бұйрығымен (Нормативтік құқықтық актілерді мемлекеттік тіркеу тізілімінде № 12204 болып тіркелген) бекітілген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стационарлық медициналық көмек көрсетуді;</w:t>
      </w:r>
    </w:p>
    <w:p>
      <w:pPr>
        <w:spacing w:after="0"/>
        <w:ind w:left="0"/>
        <w:jc w:val="both"/>
      </w:pPr>
      <w:r>
        <w:rPr>
          <w:rFonts w:ascii="Times New Roman"/>
          <w:b w:val="false"/>
          <w:i w:val="false"/>
          <w:color w:val="000000"/>
          <w:sz w:val="28"/>
        </w:rPr>
        <w:t>
      3) жеке тәсілді ескере отырып, перзентханаларға диагностикалық, емдеу-профилактикалық көмек көрсету;</w:t>
      </w:r>
    </w:p>
    <w:p>
      <w:pPr>
        <w:spacing w:after="0"/>
        <w:ind w:left="0"/>
        <w:jc w:val="both"/>
      </w:pPr>
      <w:r>
        <w:rPr>
          <w:rFonts w:ascii="Times New Roman"/>
          <w:b w:val="false"/>
          <w:i w:val="false"/>
          <w:color w:val="000000"/>
          <w:sz w:val="28"/>
        </w:rPr>
        <w:t>
      4) нозологиялар бойынша оңалту іс-шараларын өткізу;</w:t>
      </w:r>
    </w:p>
    <w:p>
      <w:pPr>
        <w:spacing w:after="0"/>
        <w:ind w:left="0"/>
        <w:jc w:val="both"/>
      </w:pPr>
      <w:r>
        <w:rPr>
          <w:rFonts w:ascii="Times New Roman"/>
          <w:b w:val="false"/>
          <w:i w:val="false"/>
          <w:color w:val="000000"/>
          <w:sz w:val="28"/>
        </w:rPr>
        <w:t>
      5) қиын жағдайда және одан кейін босанған әйелдерге медициналық-психологиялық көмекті жүзеге асыру;</w:t>
      </w:r>
    </w:p>
    <w:p>
      <w:pPr>
        <w:spacing w:after="0"/>
        <w:ind w:left="0"/>
        <w:jc w:val="both"/>
      </w:pPr>
      <w:r>
        <w:rPr>
          <w:rFonts w:ascii="Times New Roman"/>
          <w:b w:val="false"/>
          <w:i w:val="false"/>
          <w:color w:val="000000"/>
          <w:sz w:val="28"/>
        </w:rPr>
        <w:t>
      6) медициналық-санитариялық алғашқы көмектің медициналық ұйымдарымен, стационарлық көмек көрсететін басқа да медициналық ұйымдармен, республикалық денсаулық сақтау ұйымдарымен сабақтастық пен ақпарат алмасуды;</w:t>
      </w:r>
    </w:p>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қазандағы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"Денсаулық сақтау субъектілерінің әкімшілік деректерін жинауға арналған нысандарды бекіту туралы" 2013 жылғы 6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8421 болып тіркелген) сәйкес есептік және есептік медициналық құжаттаманы жүргізуді;</w:t>
      </w:r>
    </w:p>
    <w:p>
      <w:pPr>
        <w:spacing w:after="0"/>
        <w:ind w:left="0"/>
        <w:jc w:val="both"/>
      </w:pPr>
      <w:r>
        <w:rPr>
          <w:rFonts w:ascii="Times New Roman"/>
          <w:b w:val="false"/>
          <w:i w:val="false"/>
          <w:color w:val="000000"/>
          <w:sz w:val="28"/>
        </w:rPr>
        <w:t>
      8) ай сайын ақпарат беруді;</w:t>
      </w:r>
    </w:p>
    <w:p>
      <w:pPr>
        <w:spacing w:after="0"/>
        <w:ind w:left="0"/>
        <w:jc w:val="both"/>
      </w:pPr>
      <w:r>
        <w:rPr>
          <w:rFonts w:ascii="Times New Roman"/>
          <w:b w:val="false"/>
          <w:i w:val="false"/>
          <w:color w:val="000000"/>
          <w:sz w:val="28"/>
        </w:rPr>
        <w:t>
      9) өз қызметінде әйелдердің денсаулығын сақтауға және қалпына келтіруге, ана өлімін азайтуға бағытталған профилактиканың, диагностиканың және емдеудің қазіргі заманғы және тиімді медициналық технологияларын пайдалануды;</w:t>
      </w:r>
    </w:p>
    <w:p>
      <w:pPr>
        <w:spacing w:after="0"/>
        <w:ind w:left="0"/>
        <w:jc w:val="both"/>
      </w:pPr>
      <w:r>
        <w:rPr>
          <w:rFonts w:ascii="Times New Roman"/>
          <w:b w:val="false"/>
          <w:i w:val="false"/>
          <w:color w:val="000000"/>
          <w:sz w:val="28"/>
        </w:rPr>
        <w:t>
      10) қарқынды терапия және ауыр науқастарды күту мәселелері бойынша дәрігерлер мен орта медицина персоналының кәсіптік даярлығын арттыруды ұйымдастыруды, конференциялар/кеңестер, мастер-кластар өткізуді;</w:t>
      </w:r>
    </w:p>
    <w:p>
      <w:pPr>
        <w:spacing w:after="0"/>
        <w:ind w:left="0"/>
        <w:jc w:val="both"/>
      </w:pPr>
      <w:r>
        <w:rPr>
          <w:rFonts w:ascii="Times New Roman"/>
          <w:b w:val="false"/>
          <w:i w:val="false"/>
          <w:color w:val="000000"/>
          <w:sz w:val="28"/>
        </w:rPr>
        <w:t xml:space="preserve">
      11) Қазақстан Республикасы Денсаулық сақтау министрінің 2017 жылғы 31 мамырдағы № 357 бұйрығымен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сақталуын жүзеге асырады.".</w:t>
      </w:r>
    </w:p>
    <w:bookmarkStart w:name="z7" w:id="5"/>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 Қиын жағдайлар – бұл босанғаннан/аборттардан кейін 42 күннің ішінде әйелдердің, оның ішінде жүкті, босанатын немесе босанған әйелдердің өміріне қауіп төндіретін жағдай.".</w:t>
      </w:r>
    </w:p>
    <w:bookmarkEnd w:id="6"/>
    <w:bookmarkStart w:name="z10" w:id="7"/>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Республикасының заңнама және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