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d1639" w14:textId="32d16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Шаруа немесе фермер қожалығын, ауыл шаруашылығы өндірісін жүргізу үшін берілген ауыл шаруашылығы мақсатындағы жерді пайдалану мониторингін ұйымдастыру мен жүргізу қағидаларын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2019 жылғы 3 шілдедегі № 252 бұйрығы. Қазақстан Республикасының Әділет министрлігінде 2019 жылғы 9 шілдеде № 18997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Жер кодексінің 14-бабы 1-тармағының </w:t>
      </w:r>
      <w:r>
        <w:rPr>
          <w:rFonts w:ascii="Times New Roman"/>
          <w:b w:val="false"/>
          <w:i w:val="false"/>
          <w:color w:val="000000"/>
          <w:sz w:val="28"/>
        </w:rPr>
        <w:t>2-5) тармақшасына</w:t>
      </w:r>
      <w:r>
        <w:rPr>
          <w:rFonts w:ascii="Times New Roman"/>
          <w:b w:val="false"/>
          <w:i w:val="false"/>
          <w:color w:val="000000"/>
          <w:sz w:val="28"/>
        </w:rPr>
        <w:t xml:space="preserve"> сәйкес 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Ауыл шаруашылығы министрінің 31.05.2022 </w:t>
      </w:r>
      <w:r>
        <w:rPr>
          <w:rFonts w:ascii="Times New Roman"/>
          <w:b w:val="false"/>
          <w:i w:val="false"/>
          <w:color w:val="ff0000"/>
          <w:sz w:val="28"/>
        </w:rPr>
        <w:t>№ 173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Шаруа немесе фермер қожалығын, ауыл шаруашылығы өндірісін жүргізу үшін берілген ауыл шаруашылығы мақсатындағы жерді пайдалану мониторингін ұйымдастыру мен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Жер ресурстарын басқару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10 (он) күн ішінде оның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4"/>
    <w:bookmarkStart w:name="z6" w:id="5"/>
    <w:p>
      <w:pPr>
        <w:spacing w:after="0"/>
        <w:ind w:left="0"/>
        <w:jc w:val="both"/>
      </w:pPr>
      <w:r>
        <w:rPr>
          <w:rFonts w:ascii="Times New Roman"/>
          <w:b w:val="false"/>
          <w:i w:val="false"/>
          <w:color w:val="000000"/>
          <w:sz w:val="28"/>
        </w:rPr>
        <w:t>
      3) осы бұйрық мемлекеттік тіркелгеннен кейін күнтізбелік 10 (он) күн ішінде оның көшірмесінің мерзімді баспа басылымдарына ресми жариялауға жіберілуін;</w:t>
      </w:r>
    </w:p>
    <w:bookmarkEnd w:id="5"/>
    <w:bookmarkStart w:name="z7" w:id="6"/>
    <w:p>
      <w:pPr>
        <w:spacing w:after="0"/>
        <w:ind w:left="0"/>
        <w:jc w:val="both"/>
      </w:pPr>
      <w:r>
        <w:rPr>
          <w:rFonts w:ascii="Times New Roman"/>
          <w:b w:val="false"/>
          <w:i w:val="false"/>
          <w:color w:val="000000"/>
          <w:sz w:val="28"/>
        </w:rPr>
        <w:t>
      4) осы бұйрық ресми жарияланғаннан кейін оның Қазақстан Республикасы Ауыл шаруашылығы министрлігінің интернет-ресурсында орналастырылуын;</w:t>
      </w:r>
    </w:p>
    <w:bookmarkEnd w:id="6"/>
    <w:bookmarkStart w:name="z8" w:id="7"/>
    <w:p>
      <w:pPr>
        <w:spacing w:after="0"/>
        <w:ind w:left="0"/>
        <w:jc w:val="both"/>
      </w:pPr>
      <w:r>
        <w:rPr>
          <w:rFonts w:ascii="Times New Roman"/>
          <w:b w:val="false"/>
          <w:i w:val="false"/>
          <w:color w:val="000000"/>
          <w:sz w:val="28"/>
        </w:rPr>
        <w:t>
      5) осы бұйрық мемлекеттік тіркелгеннен кейін 10 (он) жұмыс күні ішінде Қазақстан Республикасы Ауыл шаруашылығы министрлігінің Заң қызметі департаментіне осы тармақтың 1), 2), 3) және 4) тармақшаларында көзделген іс-шаралардың орындалуы туралы мәліметтердің ұсынылуын қамтамасыз етсін.</w:t>
      </w:r>
    </w:p>
    <w:bookmarkEnd w:id="7"/>
    <w:bookmarkStart w:name="z9" w:id="8"/>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Ауыл шаруашылығы вице-министріне жүктелсін. </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10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Ауыл шаруашылығы министрі</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2019 жылғы 3 шілдедегі</w:t>
            </w:r>
            <w:r>
              <w:br/>
            </w:r>
            <w:r>
              <w:rPr>
                <w:rFonts w:ascii="Times New Roman"/>
                <w:b w:val="false"/>
                <w:i w:val="false"/>
                <w:color w:val="000000"/>
                <w:sz w:val="20"/>
              </w:rPr>
              <w:t>№ 252 бұйрығымен</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Шаруа немесе фермер қожалығын, ауыл шаруашылығы өндірісін жүргізу үшін берілген ауыл шаруашылығы мақсатындағы жерлерді пайдалану мониторингін ұйымдастыру мен жүргізу қағидалары</w:t>
      </w:r>
    </w:p>
    <w:p>
      <w:pPr>
        <w:spacing w:after="0"/>
        <w:ind w:left="0"/>
        <w:jc w:val="both"/>
      </w:pPr>
      <w:r>
        <w:rPr>
          <w:rFonts w:ascii="Times New Roman"/>
          <w:b w:val="false"/>
          <w:i w:val="false"/>
          <w:color w:val="ff0000"/>
          <w:sz w:val="28"/>
        </w:rPr>
        <w:t xml:space="preserve">
      Ескерту. Қағида жаңа редакцияда – ҚР Ауыл шаруашылығы министрінің 20.06.2023 </w:t>
      </w:r>
      <w:r>
        <w:rPr>
          <w:rFonts w:ascii="Times New Roman"/>
          <w:b w:val="false"/>
          <w:i w:val="false"/>
          <w:color w:val="ff0000"/>
          <w:sz w:val="28"/>
        </w:rPr>
        <w:t>№ 237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5" w:id="10"/>
    <w:p>
      <w:pPr>
        <w:spacing w:after="0"/>
        <w:ind w:left="0"/>
        <w:jc w:val="left"/>
      </w:pPr>
      <w:r>
        <w:rPr>
          <w:rFonts w:ascii="Times New Roman"/>
          <w:b/>
          <w:i w:val="false"/>
          <w:color w:val="000000"/>
        </w:rPr>
        <w:t xml:space="preserve"> 1-тарау. Жалпы ережелер</w:t>
      </w:r>
    </w:p>
    <w:bookmarkEnd w:id="10"/>
    <w:bookmarkStart w:name="z46" w:id="11"/>
    <w:p>
      <w:pPr>
        <w:spacing w:after="0"/>
        <w:ind w:left="0"/>
        <w:jc w:val="both"/>
      </w:pPr>
      <w:r>
        <w:rPr>
          <w:rFonts w:ascii="Times New Roman"/>
          <w:b w:val="false"/>
          <w:i w:val="false"/>
          <w:color w:val="000000"/>
          <w:sz w:val="28"/>
        </w:rPr>
        <w:t xml:space="preserve">
      1. Осы Шаруа немесе фермер қожалығын, ауыл шаруашылығы өндірісін жүргізу үшін берілген ауыл шаруашылығы мақсатындағы жерлерді пайдалану мониторингін ұйымдастыру мен жүргізу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 Жер кодексінің (бұдан әрі – Кодекс) 14-бабы 1-тармағының </w:t>
      </w:r>
      <w:r>
        <w:rPr>
          <w:rFonts w:ascii="Times New Roman"/>
          <w:b w:val="false"/>
          <w:i w:val="false"/>
          <w:color w:val="000000"/>
          <w:sz w:val="28"/>
        </w:rPr>
        <w:t>2-5) тармақшасына</w:t>
      </w:r>
      <w:r>
        <w:rPr>
          <w:rFonts w:ascii="Times New Roman"/>
          <w:b w:val="false"/>
          <w:i w:val="false"/>
          <w:color w:val="000000"/>
          <w:sz w:val="28"/>
        </w:rPr>
        <w:t xml:space="preserve"> сәйкес әзірленді және шаруа немесе фермер қожалығын, ауыл шаруашылығы өндірісін жүргізу үшін берілген ауыл шаруашылығы мақсатындағы жерлерді пайдалану мониторингін (бұдан әрі – жерлерді пайдалану мониторингі) ұйымдастыру мен жүргізу тәртібін айқындайды.</w:t>
      </w:r>
    </w:p>
    <w:bookmarkEnd w:id="11"/>
    <w:bookmarkStart w:name="z47" w:id="12"/>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2"/>
    <w:p>
      <w:pPr>
        <w:spacing w:after="0"/>
        <w:ind w:left="0"/>
        <w:jc w:val="both"/>
      </w:pPr>
      <w:r>
        <w:rPr>
          <w:rFonts w:ascii="Times New Roman"/>
          <w:b w:val="false"/>
          <w:i w:val="false"/>
          <w:color w:val="000000"/>
          <w:sz w:val="28"/>
        </w:rPr>
        <w:t>
      1) ветеринария саласындағы уәкiлеттi орган – ветеринария саласында басшылықты, сондай-ақ өз өкілеттіктері шегінде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2) Жерді қашықтықтан зондтау – ғарыш және әуе кеңістігінен құрлық, мұхит және атмосфера элементтерінің өзіндік және шағылысқан сәулеленуін бақылау және өлшеу арқылы Жер беті туралы ақпарат алу процесі;</w:t>
      </w:r>
    </w:p>
    <w:p>
      <w:pPr>
        <w:spacing w:after="0"/>
        <w:ind w:left="0"/>
        <w:jc w:val="both"/>
      </w:pPr>
      <w:r>
        <w:rPr>
          <w:rFonts w:ascii="Times New Roman"/>
          <w:b w:val="false"/>
          <w:i w:val="false"/>
          <w:color w:val="000000"/>
          <w:sz w:val="28"/>
        </w:rPr>
        <w:t>
      3) жер қатынастары жөніндегі уәкілетті орган – облыстың, республикалық маңызы бар қаланың, астананың, ауданның, облыстық маңызы бар қаланың жергілікті атқарушы органдарының жер қатынастары саласындағы функцияларды жүзеге асыратын құрылымдық бөлімшесі;</w:t>
      </w:r>
    </w:p>
    <w:p>
      <w:pPr>
        <w:spacing w:after="0"/>
        <w:ind w:left="0"/>
        <w:jc w:val="both"/>
      </w:pPr>
      <w:r>
        <w:rPr>
          <w:rFonts w:ascii="Times New Roman"/>
          <w:b w:val="false"/>
          <w:i w:val="false"/>
          <w:color w:val="000000"/>
          <w:sz w:val="28"/>
        </w:rPr>
        <w:t>
      4) жергілікті атқарушы орган (әкімдік) (бұдан әрі – жергілікті атқарушы орган) – облыстың, республикалық маңызы бар қаланың және астананың, ауданның (облыстық маңызы бар қаланың) әкімі басқаратын, өз құзыреті шегінде тиісті аумақта жергілікті мемлекеттік басқаруды және өзін-өзі басқаруды жүзеге асыратын алқалы атқарушы орган;</w:t>
      </w:r>
    </w:p>
    <w:p>
      <w:pPr>
        <w:spacing w:after="0"/>
        <w:ind w:left="0"/>
        <w:jc w:val="both"/>
      </w:pPr>
      <w:r>
        <w:rPr>
          <w:rFonts w:ascii="Times New Roman"/>
          <w:b w:val="false"/>
          <w:i w:val="false"/>
          <w:color w:val="000000"/>
          <w:sz w:val="28"/>
        </w:rPr>
        <w:t xml:space="preserve">
      5) жергілікті өзін-өзі басқару органдары –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жергілікті маңызы бар мәселелерді шешу жөніндегі функциялар жүктелген органдар;</w:t>
      </w:r>
    </w:p>
    <w:p>
      <w:pPr>
        <w:spacing w:after="0"/>
        <w:ind w:left="0"/>
        <w:jc w:val="both"/>
      </w:pPr>
      <w:r>
        <w:rPr>
          <w:rFonts w:ascii="Times New Roman"/>
          <w:b w:val="false"/>
          <w:i w:val="false"/>
          <w:color w:val="000000"/>
          <w:sz w:val="28"/>
        </w:rPr>
        <w:t>
      6) жер ресурстарын басқару жөніндегі орталық уәкілетті орган ведомствосының аумақтық бөлімшесі (бұдан әрі – аумақтық бөлімше) – жерлердің пайдаланылуы мен қорғалуына мемлекеттік бақылауды жүзеге асыратын, орталық уәкілетті орган ведомствосының облыстардағы, республикалық маңызы бар қалалардағы, астанадағы жер ресурстарын басқару жөніндегі аумақтық бөлімшелер;</w:t>
      </w:r>
    </w:p>
    <w:p>
      <w:pPr>
        <w:spacing w:after="0"/>
        <w:ind w:left="0"/>
        <w:jc w:val="both"/>
      </w:pPr>
      <w:r>
        <w:rPr>
          <w:rFonts w:ascii="Times New Roman"/>
          <w:b w:val="false"/>
          <w:i w:val="false"/>
          <w:color w:val="000000"/>
          <w:sz w:val="28"/>
        </w:rPr>
        <w:t xml:space="preserve">
      7) қоғамдық кеңестер – "Қоғамдық кеңестер туралы" Қазақстан Республикасы Заңының 1-бабы </w:t>
      </w:r>
      <w:r>
        <w:rPr>
          <w:rFonts w:ascii="Times New Roman"/>
          <w:b w:val="false"/>
          <w:i w:val="false"/>
          <w:color w:val="000000"/>
          <w:sz w:val="28"/>
        </w:rPr>
        <w:t>1-тармағының</w:t>
      </w:r>
      <w:r>
        <w:rPr>
          <w:rFonts w:ascii="Times New Roman"/>
          <w:b w:val="false"/>
          <w:i w:val="false"/>
          <w:color w:val="000000"/>
          <w:sz w:val="28"/>
        </w:rPr>
        <w:t xml:space="preserve"> екінші бөлігінде көрсетілген мемлекеттік органдарды қоспағанда, министрліктер, Қазақстан Республикасының Президентіне тікелей бағынысты және есеп беретін органдар, жергілікті мемлекеттік басқару органдары, квазимемлекеттік сектор субъектілері өз құзыретіндегі мәселелер бойынша коммерциялық емес ұйымдармен, азаматтармен бірлесіп құратын консультативтік-кеңесші, байқау органдары;</w:t>
      </w:r>
    </w:p>
    <w:p>
      <w:pPr>
        <w:spacing w:after="0"/>
        <w:ind w:left="0"/>
        <w:jc w:val="both"/>
      </w:pPr>
      <w:r>
        <w:rPr>
          <w:rFonts w:ascii="Times New Roman"/>
          <w:b w:val="false"/>
          <w:i w:val="false"/>
          <w:color w:val="000000"/>
          <w:sz w:val="28"/>
        </w:rPr>
        <w:t>
      8) уақытша жер пайдаланушылар (бұдан әрі – жер пайдаланушылар) – жер пайдалану құқығы белгілі бір мерзіммен шектелген тұлғалар.</w:t>
      </w:r>
    </w:p>
    <w:bookmarkStart w:name="z48" w:id="13"/>
    <w:p>
      <w:pPr>
        <w:spacing w:after="0"/>
        <w:ind w:left="0"/>
        <w:jc w:val="both"/>
      </w:pPr>
      <w:r>
        <w:rPr>
          <w:rFonts w:ascii="Times New Roman"/>
          <w:b w:val="false"/>
          <w:i w:val="false"/>
          <w:color w:val="000000"/>
          <w:sz w:val="28"/>
        </w:rPr>
        <w:t>
      3. Шаруа немесе фермер қожалығын, ауыл шаруашылығы өндірісін жүргізу үшін берілген жер учаскесін мақсаты бойынша пайдаланбау жағдайларына:</w:t>
      </w:r>
    </w:p>
    <w:bookmarkEnd w:id="13"/>
    <w:p>
      <w:pPr>
        <w:spacing w:after="0"/>
        <w:ind w:left="0"/>
        <w:jc w:val="both"/>
      </w:pPr>
      <w:r>
        <w:rPr>
          <w:rFonts w:ascii="Times New Roman"/>
          <w:b w:val="false"/>
          <w:i w:val="false"/>
          <w:color w:val="000000"/>
          <w:sz w:val="28"/>
        </w:rPr>
        <w:t>
      1) егістікте – ауыл шаруашылығы дақылдарын егуге арналған жер учаскесін өңдеу бойынша жұмыстардың жүргізілмеуі;</w:t>
      </w:r>
    </w:p>
    <w:p>
      <w:pPr>
        <w:spacing w:after="0"/>
        <w:ind w:left="0"/>
        <w:jc w:val="both"/>
      </w:pPr>
      <w:r>
        <w:rPr>
          <w:rFonts w:ascii="Times New Roman"/>
          <w:b w:val="false"/>
          <w:i w:val="false"/>
          <w:color w:val="000000"/>
          <w:sz w:val="28"/>
        </w:rPr>
        <w:t>
      2) шабындықтарда – жер учаскесінде шөп шабудың жүргізілмеуі, оны арамшөптердің, бұталардың, шіліктердің басып кетуі және шөп бітіктігі жұтаңдануының өзге де белгілерінің болуы;</w:t>
      </w:r>
    </w:p>
    <w:p>
      <w:pPr>
        <w:spacing w:after="0"/>
        <w:ind w:left="0"/>
        <w:jc w:val="both"/>
      </w:pPr>
      <w:r>
        <w:rPr>
          <w:rFonts w:ascii="Times New Roman"/>
          <w:b w:val="false"/>
          <w:i w:val="false"/>
          <w:color w:val="000000"/>
          <w:sz w:val="28"/>
        </w:rPr>
        <w:t xml:space="preserve">
      3) жайылымдарда – жаю үшін ауыл шаруашылығы жануарларының болмауы не олардың санының "Жайылымдардың жалпы алаңына түсетін жүктеменің шекті рұқсат етілетін нормасын бекіту туралы" Қазақстан Республикасы Ауыл шаруашылығы министрінің 2015 жылғы 14 сәуірдегі № 3-3/332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11064 болып тіркелген) жайылымдардың жалпы алаңына түсетін жүктеменің шекті рұқсат етілетін нормасының (бұдан әрі – Жүктеме нормасы) жиырма пайызынан аз болуы және (немесе) азық дайындау мақсатында шөп шабудың болмауы;</w:t>
      </w:r>
    </w:p>
    <w:p>
      <w:pPr>
        <w:spacing w:after="0"/>
        <w:ind w:left="0"/>
        <w:jc w:val="both"/>
      </w:pPr>
      <w:r>
        <w:rPr>
          <w:rFonts w:ascii="Times New Roman"/>
          <w:b w:val="false"/>
          <w:i w:val="false"/>
          <w:color w:val="000000"/>
          <w:sz w:val="28"/>
        </w:rPr>
        <w:t>
      4) көпжылдық екпелерде - есептен шығарылған көпжылдық екпелерді күту, түсімді жинау және тегістеу бойынша жұмыстардың жүргізілмеуі жатады.</w:t>
      </w:r>
    </w:p>
    <w:bookmarkStart w:name="z49" w:id="14"/>
    <w:p>
      <w:pPr>
        <w:spacing w:after="0"/>
        <w:ind w:left="0"/>
        <w:jc w:val="both"/>
      </w:pPr>
      <w:r>
        <w:rPr>
          <w:rFonts w:ascii="Times New Roman"/>
          <w:b w:val="false"/>
          <w:i w:val="false"/>
          <w:color w:val="000000"/>
          <w:sz w:val="28"/>
        </w:rPr>
        <w:t xml:space="preserve">
      4. Ауыл шаруашылығы мақсатындағы жерлерді ұтымсыз пайдалану жағдайларына (шабындық жерлерді, көп жылдық екпелер мен өндірістік емес учаскелерді: жолдарды, орман екпелерін, өзендерді, көлдерді қоспағанда) Қазақстан Республикасы Ауыл шаруашылығы министрінің 2020 жылғы 17 қаңтардағы № 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актілердің мемлекеттік тіркеу тізілімінде № 19893 болып тіркелген) бекітілген Ауыл шаруашылығы мақсатындағы жерлерді ұтымды пайдалану қағидаларының (бұдан әрі – Ауыл шаруашылығы мақсатындағы жерлерді ұтымды пайдалану қағидалары) 4 және 7-тармақтарында белгіленген талаптарды сақтамау және жер пайдаланушының жаюға арналған ауыл шаруашылығы жануарларының саны Жүктеме нормасынан асып түсетін мөлшерде болуы жатады.</w:t>
      </w:r>
    </w:p>
    <w:bookmarkEnd w:id="14"/>
    <w:p>
      <w:pPr>
        <w:spacing w:after="0"/>
        <w:ind w:left="0"/>
        <w:jc w:val="both"/>
      </w:pPr>
      <w:r>
        <w:rPr>
          <w:rFonts w:ascii="Times New Roman"/>
          <w:b w:val="false"/>
          <w:i w:val="false"/>
          <w:color w:val="000000"/>
          <w:sz w:val="28"/>
        </w:rPr>
        <w:t xml:space="preserve">
      Жерлерді ұтымды пайдалану бөлігіндегі мониторинг Ауыл шаруашылығы мақсатындағы жерлерді ұтымды пайдалану қағидаларының және Қазақстан Республикасы Премьер-Министрінің орынбасары – Қазақстан Республикасы Ауыл шаруашылығы министрінің 2017 жылғы 24 сәуірдегі № 173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15090 болып тіркелген) бекітілген Жайылымдарды ұтымды пайдалану қағидаларының талаптарына сәйкес жүзеге асырылады.</w:t>
      </w:r>
    </w:p>
    <w:bookmarkStart w:name="z50" w:id="15"/>
    <w:p>
      <w:pPr>
        <w:spacing w:after="0"/>
        <w:ind w:left="0"/>
        <w:jc w:val="left"/>
      </w:pPr>
      <w:r>
        <w:rPr>
          <w:rFonts w:ascii="Times New Roman"/>
          <w:b/>
          <w:i w:val="false"/>
          <w:color w:val="000000"/>
        </w:rPr>
        <w:t xml:space="preserve"> 2-тарау. Ақпараттық технологияларды қолдана отырып, жерлерді пайдалану мониторингін ұйымдастыру және жүргізу тәртібі</w:t>
      </w:r>
    </w:p>
    <w:bookmarkEnd w:id="15"/>
    <w:bookmarkStart w:name="z51" w:id="16"/>
    <w:p>
      <w:pPr>
        <w:spacing w:after="0"/>
        <w:ind w:left="0"/>
        <w:jc w:val="both"/>
      </w:pPr>
      <w:r>
        <w:rPr>
          <w:rFonts w:ascii="Times New Roman"/>
          <w:b w:val="false"/>
          <w:i w:val="false"/>
          <w:color w:val="000000"/>
          <w:sz w:val="28"/>
        </w:rPr>
        <w:t xml:space="preserve">
      5. Жерлерді пайдалану мониторингі Жерді қашықтықтан зондтау деректері негізінде жүзеге асырылады. </w:t>
      </w:r>
    </w:p>
    <w:bookmarkEnd w:id="16"/>
    <w:p>
      <w:pPr>
        <w:spacing w:after="0"/>
        <w:ind w:left="0"/>
        <w:jc w:val="both"/>
      </w:pPr>
      <w:r>
        <w:rPr>
          <w:rFonts w:ascii="Times New Roman"/>
          <w:b w:val="false"/>
          <w:i w:val="false"/>
          <w:color w:val="000000"/>
          <w:sz w:val="28"/>
        </w:rPr>
        <w:t>
      Жерді қашықтықтан зондтау деректерінің қызметтерін жергілікті атқарушы органдар мемлекеттік сатып алу және ақпараттандыру туралы заңнамаларда белгіленген тәртіппен сатып алады.</w:t>
      </w:r>
    </w:p>
    <w:p>
      <w:pPr>
        <w:spacing w:after="0"/>
        <w:ind w:left="0"/>
        <w:jc w:val="both"/>
      </w:pPr>
      <w:r>
        <w:rPr>
          <w:rFonts w:ascii="Times New Roman"/>
          <w:b w:val="false"/>
          <w:i w:val="false"/>
          <w:color w:val="000000"/>
          <w:sz w:val="28"/>
        </w:rPr>
        <w:t>
      Бұл ретте, Жерді қашықтықтан зондтаудың өзекті деректерімен қамтамасыз етуді көрсетілетін қызметті жеткізуші жүзеге асырады.</w:t>
      </w:r>
    </w:p>
    <w:bookmarkStart w:name="z52" w:id="17"/>
    <w:p>
      <w:pPr>
        <w:spacing w:after="0"/>
        <w:ind w:left="0"/>
        <w:jc w:val="both"/>
      </w:pPr>
      <w:r>
        <w:rPr>
          <w:rFonts w:ascii="Times New Roman"/>
          <w:b w:val="false"/>
          <w:i w:val="false"/>
          <w:color w:val="000000"/>
          <w:sz w:val="28"/>
        </w:rPr>
        <w:t>
      6. Жер қатынастары жөніндегі уәкілетті орган жерлердің пайдаланылуына және ұтымсыз пайдаланылуына мониторинг жүргізу кезінде алынған нәтижелерді мынадай деректерді пайдалана отырып талдайды:</w:t>
      </w:r>
    </w:p>
    <w:bookmarkEnd w:id="17"/>
    <w:p>
      <w:pPr>
        <w:spacing w:after="0"/>
        <w:ind w:left="0"/>
        <w:jc w:val="both"/>
      </w:pPr>
      <w:r>
        <w:rPr>
          <w:rFonts w:ascii="Times New Roman"/>
          <w:b w:val="false"/>
          <w:i w:val="false"/>
          <w:color w:val="000000"/>
          <w:sz w:val="28"/>
        </w:rPr>
        <w:t>
      Жерді қашықтықтан зондтау;</w:t>
      </w:r>
    </w:p>
    <w:p>
      <w:pPr>
        <w:spacing w:after="0"/>
        <w:ind w:left="0"/>
        <w:jc w:val="both"/>
      </w:pPr>
      <w:r>
        <w:rPr>
          <w:rFonts w:ascii="Times New Roman"/>
          <w:b w:val="false"/>
          <w:i w:val="false"/>
          <w:color w:val="000000"/>
          <w:sz w:val="28"/>
        </w:rPr>
        <w:t>
      аудандардың (облыстық маңызы бар қалалардың) жыл сайынғы жер балансы;</w:t>
      </w:r>
    </w:p>
    <w:p>
      <w:pPr>
        <w:spacing w:after="0"/>
        <w:ind w:left="0"/>
        <w:jc w:val="both"/>
      </w:pPr>
      <w:r>
        <w:rPr>
          <w:rFonts w:ascii="Times New Roman"/>
          <w:b w:val="false"/>
          <w:i w:val="false"/>
          <w:color w:val="000000"/>
          <w:sz w:val="28"/>
        </w:rPr>
        <w:t>
      жер пайдаланушыға тиесілі ауыл шаруашылығы жануарларының басы туралы мәлімет алуға арналған ауыл шаруашылығы жануарларын сәйкестендіру базасы.</w:t>
      </w:r>
    </w:p>
    <w:p>
      <w:pPr>
        <w:spacing w:after="0"/>
        <w:ind w:left="0"/>
        <w:jc w:val="both"/>
      </w:pPr>
      <w:r>
        <w:rPr>
          <w:rFonts w:ascii="Times New Roman"/>
          <w:b w:val="false"/>
          <w:i w:val="false"/>
          <w:color w:val="000000"/>
          <w:sz w:val="28"/>
        </w:rPr>
        <w:t>
      Жер пайдаланушыға тиесілі жайылымдардың жалпы алаңына жүктеменің жол берілетін нормасын айқындау үшін мониторинг жүргізу сәтінде ауыл шаруашылығы жануарларын бірдейлендіру жөніндегі дерекқордан алынған ауыл шаруашылығы жануарларының басы туралы мәліметтер пайдаланылады.</w:t>
      </w:r>
    </w:p>
    <w:p>
      <w:pPr>
        <w:spacing w:after="0"/>
        <w:ind w:left="0"/>
        <w:jc w:val="both"/>
      </w:pPr>
      <w:r>
        <w:rPr>
          <w:rFonts w:ascii="Times New Roman"/>
          <w:b w:val="false"/>
          <w:i w:val="false"/>
          <w:color w:val="000000"/>
          <w:sz w:val="28"/>
        </w:rPr>
        <w:t>
      Жылжымайтын мүліктің бірыңғай мемлекеттік кадастрының ақпараттық жүйесінің, жерлер балансының және жерлерді нақты пайдалану деректерімен Жерді қашықтықтан зондтау деректері арасында сәйкессіздіктер анықталған жағдайда, жер қатынастары жөніндегі уәкілетті орган "Азаматтарға арналған үкімет" мемлекеттік корпорацияға деректерді нақтылау туралы сұраным жолдайды.</w:t>
      </w:r>
    </w:p>
    <w:bookmarkStart w:name="z53" w:id="18"/>
    <w:p>
      <w:pPr>
        <w:spacing w:after="0"/>
        <w:ind w:left="0"/>
        <w:jc w:val="both"/>
      </w:pPr>
      <w:r>
        <w:rPr>
          <w:rFonts w:ascii="Times New Roman"/>
          <w:b w:val="false"/>
          <w:i w:val="false"/>
          <w:color w:val="000000"/>
          <w:sz w:val="28"/>
        </w:rPr>
        <w:t xml:space="preserve">
      7. Ауданның, облыстық маңызы бар қаланың жер қатынастары жөніндегі уәкілетті органы жер мониторингінің нәтижелері бойынша тиісті күнтізбелік жылдың 30 тамызына дейін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шаруа немесе фермер қожалығын, ауыл шаруашылығы өндірісін жүргізу үшін берілген ауыл шаруашылығы мақсатындағы пайдаланылмайтын жер учаскелері туралы ақпаратты (бұдан әрі – ақпарат) қалыптастырады және ақпаратты қалыптастырған күннен бастап 5 (бес) жұмыс күні ішінде электрондық құжат айналымы жүйесі арқылы оны аумақтық бөлімшеге жібереді.</w:t>
      </w:r>
    </w:p>
    <w:bookmarkEnd w:id="18"/>
    <w:bookmarkStart w:name="z54" w:id="19"/>
    <w:p>
      <w:pPr>
        <w:spacing w:after="0"/>
        <w:ind w:left="0"/>
        <w:jc w:val="left"/>
      </w:pPr>
      <w:r>
        <w:rPr>
          <w:rFonts w:ascii="Times New Roman"/>
          <w:b/>
          <w:i w:val="false"/>
          <w:color w:val="000000"/>
        </w:rPr>
        <w:t xml:space="preserve"> 3-тарау Ақпараттық технологияларды қолданбай жерлерді пайдалану мониторингін ұйымдастыру және жүргізу тәртібі</w:t>
      </w:r>
    </w:p>
    <w:bookmarkEnd w:id="19"/>
    <w:bookmarkStart w:name="z55" w:id="20"/>
    <w:p>
      <w:pPr>
        <w:spacing w:after="0"/>
        <w:ind w:left="0"/>
        <w:jc w:val="both"/>
      </w:pPr>
      <w:r>
        <w:rPr>
          <w:rFonts w:ascii="Times New Roman"/>
          <w:b w:val="false"/>
          <w:i w:val="false"/>
          <w:color w:val="000000"/>
          <w:sz w:val="28"/>
        </w:rPr>
        <w:t>
      8. Жерлерді пайдалану мониторингі бойынша жұмыстарды ұйымдастыру мен жүргізуді жер қатынастары жөніндегі уәкілетті орган жасалған уақытша өтеулі жер пайдалану (жалдау) шарттары негізінде, қоғамдық кеңестер, агроөнеркәсіптік кешен саласындағы мемлекеттік емес ұйымдар және жергілікті өзін-өзі басқару органдары өкілдерінің қатысуымен шаруа немесе фермер қожалығын, ауыл шаруашылығы өндірісін жүргізу үшін берілген ауыл шаруашылығы мақсатындағы мониторингке жататын жер учаскелері туралы ақпаратты жинау, өңдеу және талдау және тиісті ұсынымдар мен қорытындыларды әзірлеу жолымен жүзеге асырады.</w:t>
      </w:r>
    </w:p>
    <w:bookmarkEnd w:id="20"/>
    <w:p>
      <w:pPr>
        <w:spacing w:after="0"/>
        <w:ind w:left="0"/>
        <w:jc w:val="both"/>
      </w:pPr>
      <w:r>
        <w:rPr>
          <w:rFonts w:ascii="Times New Roman"/>
          <w:b w:val="false"/>
          <w:i w:val="false"/>
          <w:color w:val="000000"/>
          <w:sz w:val="28"/>
        </w:rPr>
        <w:t>
      Шаруа немесе фермер қожалығын не ауыл шаруашылығы өндірісін жүргізу үшін ауыл шаруашылығы мақсатындағы жер учаскесін уақытша өтеулі жер пайдалану (жалдау) туралы жасалған шарт нәтижелері бойынша жерлерді пайдалануа, оның ішінде жеңімпаздың жерлерді пайдалану бойынша қабылдаған міндеттемелерінің орындауына:</w:t>
      </w:r>
    </w:p>
    <w:p>
      <w:pPr>
        <w:spacing w:after="0"/>
        <w:ind w:left="0"/>
        <w:jc w:val="both"/>
      </w:pPr>
      <w:r>
        <w:rPr>
          <w:rFonts w:ascii="Times New Roman"/>
          <w:b w:val="false"/>
          <w:i w:val="false"/>
          <w:color w:val="000000"/>
          <w:sz w:val="28"/>
        </w:rPr>
        <w:t>
      1) жалға алудың алғашқы бес жылында жыл сайын;</w:t>
      </w:r>
    </w:p>
    <w:p>
      <w:pPr>
        <w:spacing w:after="0"/>
        <w:ind w:left="0"/>
        <w:jc w:val="both"/>
      </w:pPr>
      <w:r>
        <w:rPr>
          <w:rFonts w:ascii="Times New Roman"/>
          <w:b w:val="false"/>
          <w:i w:val="false"/>
          <w:color w:val="000000"/>
          <w:sz w:val="28"/>
        </w:rPr>
        <w:t>
      2) келесі кезеңдерде: суармалы ауыл шаруашылығы алқаптарында – әр үш жыл сайын, суарылмайтын ауыл шаруашылығы алқаптарында әр бес жыл сайын мониторинг жүргізіледі.</w:t>
      </w:r>
    </w:p>
    <w:p>
      <w:pPr>
        <w:spacing w:after="0"/>
        <w:ind w:left="0"/>
        <w:jc w:val="both"/>
      </w:pPr>
      <w:r>
        <w:rPr>
          <w:rFonts w:ascii="Times New Roman"/>
          <w:b w:val="false"/>
          <w:i w:val="false"/>
          <w:color w:val="000000"/>
          <w:sz w:val="28"/>
        </w:rPr>
        <w:t>
      Жердің пайдаланылуына мониторинг жүргізу кезінде жер қатынастары жөніндегі уәкілетті орган:</w:t>
      </w:r>
    </w:p>
    <w:p>
      <w:pPr>
        <w:spacing w:after="0"/>
        <w:ind w:left="0"/>
        <w:jc w:val="both"/>
      </w:pPr>
      <w:r>
        <w:rPr>
          <w:rFonts w:ascii="Times New Roman"/>
          <w:b w:val="false"/>
          <w:i w:val="false"/>
          <w:color w:val="000000"/>
          <w:sz w:val="28"/>
        </w:rPr>
        <w:t xml:space="preserve">
      1) тұрақты негізде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жасалған уақытша өтеулі жер пайдалану (жалдау) шарттарының негізінде шаруа немесе фермер қожалығын, ауыл шаруашылығы өндірісін жүргізу үшін берілген ауыл шаруашылығы мақсатындағы жер учаскелерін есепке алуды жүргізеді;</w:t>
      </w:r>
    </w:p>
    <w:p>
      <w:pPr>
        <w:spacing w:after="0"/>
        <w:ind w:left="0"/>
        <w:jc w:val="both"/>
      </w:pPr>
      <w:r>
        <w:rPr>
          <w:rFonts w:ascii="Times New Roman"/>
          <w:b w:val="false"/>
          <w:i w:val="false"/>
          <w:color w:val="000000"/>
          <w:sz w:val="28"/>
        </w:rPr>
        <w:t>
      2) жыл сайын келесі күнтізбелік жылдың 1 қаңтарына дейін жер мониторингін жүргізу процесіне қатысу үшін қоғамдық кеңестер, агроөнеркәсіптік кешен саласындағы мемлекеттік емес ұйымдар және жергілікті өзін-өзі басқару органдары өкілдерінің тізімін қалыптастырады;</w:t>
      </w:r>
    </w:p>
    <w:p>
      <w:pPr>
        <w:spacing w:after="0"/>
        <w:ind w:left="0"/>
        <w:jc w:val="both"/>
      </w:pPr>
      <w:r>
        <w:rPr>
          <w:rFonts w:ascii="Times New Roman"/>
          <w:b w:val="false"/>
          <w:i w:val="false"/>
          <w:color w:val="000000"/>
          <w:sz w:val="28"/>
        </w:rPr>
        <w:t xml:space="preserve">
      3) жыл сайын тиісті күнтізбелік жылдың 20 қаңтарына дейін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тізбені қалыптастыру сәтінде бір жыл ішінде жалдау мерзімі аяқталатын жер учаскелерін қоспағанда, жасалған уақытша өтеулі жер пайдалану (жалдау) шарттарының негізінде шаруа немесе фермер қожалығын, ауыл шаруашылығы өндірісін жүргізу үшін берілген және күнтізбелік жылы мониторингке жататын ауыл шаруашылығы мақсатындағы жер учаскелерінің тізбесін (бұдан әрі – Тізбе) қалыптастырады және бекітеді; </w:t>
      </w:r>
    </w:p>
    <w:p>
      <w:pPr>
        <w:spacing w:after="0"/>
        <w:ind w:left="0"/>
        <w:jc w:val="both"/>
      </w:pPr>
      <w:r>
        <w:rPr>
          <w:rFonts w:ascii="Times New Roman"/>
          <w:b w:val="false"/>
          <w:i w:val="false"/>
          <w:color w:val="000000"/>
          <w:sz w:val="28"/>
        </w:rPr>
        <w:t>
      4) жыл сайын тиісті күнтізбелік жылдың 1 ақпанына дейін бекітілген Тізбенің облыстың, республикалық маңызы бар қаланың, астананың, ауданның және облыстық маңызы бар қаланың жергілікті атқарушы органының ресми интернет-ресурсына орналастырылуын қамтамасыз етеді және оны қоғамдық кеңестерге, агроөнеркәсіптік кешен саласындағы мемлекеттік емес ұйымдарға және жергілікті өзін-өзі басқару органдарына танысу үшін жолдайды.</w:t>
      </w:r>
    </w:p>
    <w:bookmarkStart w:name="z56" w:id="21"/>
    <w:p>
      <w:pPr>
        <w:spacing w:after="0"/>
        <w:ind w:left="0"/>
        <w:jc w:val="both"/>
      </w:pPr>
      <w:r>
        <w:rPr>
          <w:rFonts w:ascii="Times New Roman"/>
          <w:b w:val="false"/>
          <w:i w:val="false"/>
          <w:color w:val="000000"/>
          <w:sz w:val="28"/>
        </w:rPr>
        <w:t>
      9. Мониторингті жүзеге асыру үшін жер қатынастары жөніндегі уәкілетті орган тиісті күнтізбелік жылдың 15 желтоқсанына дейінгі мерзімде Тізбеге қосылған жер учаскелері бойынша:</w:t>
      </w:r>
    </w:p>
    <w:bookmarkEnd w:id="21"/>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ауыл шаруашылығы жануарларын бірдейлендіру жөніндегі дерекқордан жер пайдаланушыға тиесілі ауыл шаруашылығы жануарлары басының бар-жоғы туралы мәліметтер алу үшін ветеринария саласындағы уәкілетті органға;</w:t>
      </w:r>
    </w:p>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жер пайдаланушының көп жылдық шөптер егістерін қоса алғанда, ауыл шаруашылығы дақылдарын өңдеу және егу жөніндегі жұмыстарды жүргізуі туралы және таза сүрі жерлердің бар-жоғы туралы мәліметтер алу үшін облыстардың, республикалық маңызы бар қалалардың, аудандардың және облыстық маңызы бар қалалардың жергілікті атқарушы органының ауыл шаруашылығы басқармасына;</w:t>
      </w:r>
    </w:p>
    <w:p>
      <w:pPr>
        <w:spacing w:after="0"/>
        <w:ind w:left="0"/>
        <w:jc w:val="both"/>
      </w:pPr>
      <w:r>
        <w:rPr>
          <w:rFonts w:ascii="Times New Roman"/>
          <w:b w:val="false"/>
          <w:i w:val="false"/>
          <w:color w:val="000000"/>
          <w:sz w:val="28"/>
        </w:rPr>
        <w:t>
      3) Тізбеге қосылған жер учаскелері бойынша жүргізілген тексерулер мен профилактикалық бақылау туралы мәліметтер алу үшін аумақтық бөлімшеге;</w:t>
      </w:r>
    </w:p>
    <w:p>
      <w:pPr>
        <w:spacing w:after="0"/>
        <w:ind w:left="0"/>
        <w:jc w:val="both"/>
      </w:pPr>
      <w:r>
        <w:rPr>
          <w:rFonts w:ascii="Times New Roman"/>
          <w:b w:val="false"/>
          <w:i w:val="false"/>
          <w:color w:val="000000"/>
          <w:sz w:val="28"/>
        </w:rPr>
        <w:t>
      4) жер учаскелерін жалға алушылардың жерлерді пайдалану бойынша қабылдаған міндеттемелерін орындауы туралы ақпаратты тиісті растаушы құжаттарымен қоса алу үшін оларға сұранымдар жібереді.</w:t>
      </w:r>
    </w:p>
    <w:p>
      <w:pPr>
        <w:spacing w:after="0"/>
        <w:ind w:left="0"/>
        <w:jc w:val="both"/>
      </w:pPr>
      <w:r>
        <w:rPr>
          <w:rFonts w:ascii="Times New Roman"/>
          <w:b w:val="false"/>
          <w:i w:val="false"/>
          <w:color w:val="000000"/>
          <w:sz w:val="28"/>
        </w:rPr>
        <w:t>
      Қажет болған жағдайда, қажетті ақпаратты нақтылау және (немесе) белгілеу және оларды осындай жер учаскелері бойынша мәліметтер жинау үшін толықтыру мақсатында жер қатынастары жөніндегі уәкілетті орган мүдделі мемлекеттік органдарға және ұйымдарға сұранымдар жібереді.</w:t>
      </w:r>
    </w:p>
    <w:bookmarkStart w:name="z57" w:id="22"/>
    <w:p>
      <w:pPr>
        <w:spacing w:after="0"/>
        <w:ind w:left="0"/>
        <w:jc w:val="both"/>
      </w:pPr>
      <w:r>
        <w:rPr>
          <w:rFonts w:ascii="Times New Roman"/>
          <w:b w:val="false"/>
          <w:i w:val="false"/>
          <w:color w:val="000000"/>
          <w:sz w:val="28"/>
        </w:rPr>
        <w:t>
      10. Сұратылатын ақпаратты жер қатынастары жөніндегі уәкілетті органға беру мерзімі тиісті сұраным келіп түскен күннен бастап күнтізбелік 15 (он бес) күнді құрайды.</w:t>
      </w:r>
    </w:p>
    <w:bookmarkEnd w:id="22"/>
    <w:bookmarkStart w:name="z58" w:id="23"/>
    <w:p>
      <w:pPr>
        <w:spacing w:after="0"/>
        <w:ind w:left="0"/>
        <w:jc w:val="both"/>
      </w:pPr>
      <w:r>
        <w:rPr>
          <w:rFonts w:ascii="Times New Roman"/>
          <w:b w:val="false"/>
          <w:i w:val="false"/>
          <w:color w:val="000000"/>
          <w:sz w:val="28"/>
        </w:rPr>
        <w:t>
      11. Жер қатынастары жөніндегі уәкілетті орган алынған ақпаратты, сондай-ақ уақытша өтеулі жер пайдалану (жалдау) шартына сәйкес жер пайдаланушы беретін егістік алқаптардың пайдаланылуы туралы мәліметтерді жинақтағаннан және өңдегеннен кейін қоғамдық кеңес, агроөнеркәсіптік кешен саласындағы мемлекеттік емес ұйымдар және жергілікті өзін өзі басқару органдары өкілдерінің қатысуымен оларға талдау жүргізеді, олардың негізінде:</w:t>
      </w:r>
    </w:p>
    <w:bookmarkEnd w:id="23"/>
    <w:p>
      <w:pPr>
        <w:spacing w:after="0"/>
        <w:ind w:left="0"/>
        <w:jc w:val="both"/>
      </w:pPr>
      <w:r>
        <w:rPr>
          <w:rFonts w:ascii="Times New Roman"/>
          <w:b w:val="false"/>
          <w:i w:val="false"/>
          <w:color w:val="000000"/>
          <w:sz w:val="28"/>
        </w:rPr>
        <w:t xml:space="preserve">
      1) мониторинг жүргізгеннен кейінгі күнтізбелік жылдың 1 наурызына дейінгі мерзімде әр жер учаскесі бойынша қорытындылармен және ұсынымдармен бірге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шаруа немесе фермер қожалығын, ауыл шаруашылығы өндірісін жүргізу үшін берілген ауыл шаруашылығы мақсатындағы жер учаскелері мониторингінің нәтижелері туралы есепті жасайды;</w:t>
      </w:r>
    </w:p>
    <w:p>
      <w:pPr>
        <w:spacing w:after="0"/>
        <w:ind w:left="0"/>
        <w:jc w:val="both"/>
      </w:pPr>
      <w:r>
        <w:rPr>
          <w:rFonts w:ascii="Times New Roman"/>
          <w:b w:val="false"/>
          <w:i w:val="false"/>
          <w:color w:val="000000"/>
          <w:sz w:val="28"/>
        </w:rPr>
        <w:t>
      2) мониторинг жүргізгеннен кейінгі күнтізбелік жылдың 1 сәуіріне дейінгі мерзімде мониторинг нәтижелері туралы есепті ауданның, облыстық маңызы бар қаланың жергілікті атқарушы органының ресми интернет-ресурсына орналастырады және оны қоғамдық кеңестерге, агроөнеркәсіптік кешен саласындағы мемлекеттік емес ұйымдарға және жергілікті өзін-өзі басқару органдарына мәлімет үшін жолдайды.</w:t>
      </w:r>
    </w:p>
    <w:bookmarkStart w:name="z59" w:id="24"/>
    <w:p>
      <w:pPr>
        <w:spacing w:after="0"/>
        <w:ind w:left="0"/>
        <w:jc w:val="both"/>
      </w:pPr>
      <w:r>
        <w:rPr>
          <w:rFonts w:ascii="Times New Roman"/>
          <w:b w:val="false"/>
          <w:i w:val="false"/>
          <w:color w:val="000000"/>
          <w:sz w:val="28"/>
        </w:rPr>
        <w:t xml:space="preserve">
      12. Жерлерді пайдалану мониторингінің қорытындылары бойынша жер қатынастары жөніндегі уәкілетті орган тоқсан сайын есепті тоқсаннан кейінгі айдың 25-күніне дейін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шаруа немесе фермер қожалығын, ауыл шаруашылығы өндірісін жүргізуге арналған, мақсаты бойынша пайдаланылмайтын не Қазақстан Республикасының заңнамасын бұза отырып, пайдаланылатын жер учаскелерінің тізбесін қалыптастырады және тізбе қалыптастырылған күннен бастап (бес) жұмыс күні ішінде электрондық құжат айналымы жүйесі арқылы оны тиісті шаралар қабылдау үшін аумақтық бөлімшеге жібереді.</w:t>
      </w:r>
    </w:p>
    <w:bookmarkEnd w:id="24"/>
    <w:bookmarkStart w:name="z60" w:id="25"/>
    <w:p>
      <w:pPr>
        <w:spacing w:after="0"/>
        <w:ind w:left="0"/>
        <w:jc w:val="both"/>
      </w:pPr>
      <w:r>
        <w:rPr>
          <w:rFonts w:ascii="Times New Roman"/>
          <w:b w:val="false"/>
          <w:i w:val="false"/>
          <w:color w:val="000000"/>
          <w:sz w:val="28"/>
        </w:rPr>
        <w:t>
      13. Қоғамдық кеңес, агроөнеркәсіптік кешен саласындағы мемлекеттік емес ұйымдар және жергілікті өзін-өзі басқару органдары өкілдерінің қатысуымен жүргізілетін жерлердің пайдаланылу мониторингінің оң нәтижелері ауданның, облыстық маңызы бар қаланың жергілікті атқарушы органының шаруа немесе фермер қожалығын не ауыл шаруашылығы өндірісін жүргізуге арналған ауыл шаруашылығы мақсатындағы жер учаскесін уақытша өтеулі жер пайдалану (жалдау) шартының қолданылу мерзімін ұзарту туралы шешім қабылдауы үшін негіз болып табылады.</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Шаруа немесе фермер </w:t>
            </w:r>
            <w:r>
              <w:br/>
            </w:r>
            <w:r>
              <w:rPr>
                <w:rFonts w:ascii="Times New Roman"/>
                <w:b w:val="false"/>
                <w:i w:val="false"/>
                <w:color w:val="000000"/>
                <w:sz w:val="20"/>
              </w:rPr>
              <w:t xml:space="preserve">қожалығын, ауыл шаруашылығы </w:t>
            </w:r>
            <w:r>
              <w:br/>
            </w:r>
            <w:r>
              <w:rPr>
                <w:rFonts w:ascii="Times New Roman"/>
                <w:b w:val="false"/>
                <w:i w:val="false"/>
                <w:color w:val="000000"/>
                <w:sz w:val="20"/>
              </w:rPr>
              <w:t xml:space="preserve">өндірісін жүргізу үшін берілген </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мақсатындағы жерлерді </w:t>
            </w:r>
            <w:r>
              <w:br/>
            </w:r>
            <w:r>
              <w:rPr>
                <w:rFonts w:ascii="Times New Roman"/>
                <w:b w:val="false"/>
                <w:i w:val="false"/>
                <w:color w:val="000000"/>
                <w:sz w:val="20"/>
              </w:rPr>
              <w:t xml:space="preserve">пайдалану мониторингін </w:t>
            </w:r>
            <w:r>
              <w:br/>
            </w:r>
            <w:r>
              <w:rPr>
                <w:rFonts w:ascii="Times New Roman"/>
                <w:b w:val="false"/>
                <w:i w:val="false"/>
                <w:color w:val="000000"/>
                <w:sz w:val="20"/>
              </w:rPr>
              <w:t xml:space="preserve">ұйымдастыру мен жүргізу </w:t>
            </w:r>
            <w:r>
              <w:br/>
            </w:r>
            <w:r>
              <w:rPr>
                <w:rFonts w:ascii="Times New Roman"/>
                <w:b w:val="false"/>
                <w:i w:val="false"/>
                <w:color w:val="000000"/>
                <w:sz w:val="20"/>
              </w:rPr>
              <w:t>қағидаларына</w:t>
            </w:r>
            <w:r>
              <w:br/>
            </w:r>
            <w:r>
              <w:rPr>
                <w:rFonts w:ascii="Times New Roman"/>
                <w:b w:val="false"/>
                <w:i w:val="false"/>
                <w:color w:val="000000"/>
                <w:sz w:val="20"/>
              </w:rPr>
              <w:t>1- қосымша</w:t>
            </w:r>
          </w:p>
        </w:tc>
      </w:tr>
    </w:tbl>
    <w:p>
      <w:pPr>
        <w:spacing w:after="0"/>
        <w:ind w:left="0"/>
        <w:jc w:val="both"/>
      </w:pPr>
      <w:r>
        <w:rPr>
          <w:rFonts w:ascii="Times New Roman"/>
          <w:b w:val="false"/>
          <w:i w:val="false"/>
          <w:color w:val="000000"/>
          <w:sz w:val="28"/>
        </w:rPr>
        <w:t>
      Нысан</w:t>
      </w:r>
    </w:p>
    <w:bookmarkStart w:name="z62" w:id="26"/>
    <w:p>
      <w:pPr>
        <w:spacing w:after="0"/>
        <w:ind w:left="0"/>
        <w:jc w:val="left"/>
      </w:pPr>
      <w:r>
        <w:rPr>
          <w:rFonts w:ascii="Times New Roman"/>
          <w:b/>
          <w:i w:val="false"/>
          <w:color w:val="000000"/>
        </w:rPr>
        <w:t xml:space="preserve"> Шаруа немесе фермер қожалығын, ауыл шаруашылығы өндірісін жүргізу үшін берілген, пайдаланылмайтын ауыл шаруашылығы мақсатындағы жер учаскелері туралы ақпарат</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 немесе жеке тұлғаның (жер учаскесі иесінің, жер пайдаланушының) аты, әкесінің аты (бар болса), тегі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иесінің, жер пайдаланушының жеке сәйкестендіру нөмірі/бизнес-сәйкестендіру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кадастрлық нөмірі және орналасқан жері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жалпы алаңы, гектар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құқықтың тіркелген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Танап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Танап алаңы, гектар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пайдаланылмағаны туралы ақпарат (құқық бұзушылық түрі)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both"/>
      </w:pPr>
      <w:r>
        <w:rPr>
          <w:rFonts w:ascii="Times New Roman"/>
          <w:b w:val="false"/>
          <w:i w:val="false"/>
          <w:color w:val="000000"/>
          <w:sz w:val="28"/>
        </w:rPr>
        <w:t>
      20__ жылғы "__" ____________ сағат ________ жергілікті атқарушы органның уәкілетті тұлғасының электрондық цифрлық қолтаңбасы (бұдан әрі – ЭЦҚ) қойылған:</w:t>
      </w:r>
    </w:p>
    <w:p>
      <w:pPr>
        <w:spacing w:after="0"/>
        <w:ind w:left="0"/>
        <w:jc w:val="both"/>
      </w:pPr>
      <w:r>
        <w:rPr>
          <w:rFonts w:ascii="Times New Roman"/>
          <w:b w:val="false"/>
          <w:i w:val="false"/>
          <w:color w:val="000000"/>
          <w:sz w:val="28"/>
        </w:rPr>
        <w:t>
      ЭЦҚ-дан алынған деректер</w:t>
      </w:r>
    </w:p>
    <w:p>
      <w:pPr>
        <w:spacing w:after="0"/>
        <w:ind w:left="0"/>
        <w:jc w:val="both"/>
      </w:pPr>
      <w:r>
        <w:rPr>
          <w:rFonts w:ascii="Times New Roman"/>
          <w:b w:val="false"/>
          <w:i w:val="false"/>
          <w:color w:val="000000"/>
          <w:sz w:val="28"/>
        </w:rPr>
        <w:t xml:space="preserve">
      ЭЦҚ қою күні және уақыты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Шаруа немесе фермер </w:t>
            </w:r>
            <w:r>
              <w:br/>
            </w:r>
            <w:r>
              <w:rPr>
                <w:rFonts w:ascii="Times New Roman"/>
                <w:b w:val="false"/>
                <w:i w:val="false"/>
                <w:color w:val="000000"/>
                <w:sz w:val="20"/>
              </w:rPr>
              <w:t xml:space="preserve">қожалығын, ауыл шаруашылығы </w:t>
            </w:r>
            <w:r>
              <w:br/>
            </w:r>
            <w:r>
              <w:rPr>
                <w:rFonts w:ascii="Times New Roman"/>
                <w:b w:val="false"/>
                <w:i w:val="false"/>
                <w:color w:val="000000"/>
                <w:sz w:val="20"/>
              </w:rPr>
              <w:t xml:space="preserve">өндірісін жүргізу үшін берілген </w:t>
            </w:r>
            <w:r>
              <w:br/>
            </w:r>
            <w:r>
              <w:rPr>
                <w:rFonts w:ascii="Times New Roman"/>
                <w:b w:val="false"/>
                <w:i w:val="false"/>
                <w:color w:val="000000"/>
                <w:sz w:val="20"/>
              </w:rPr>
              <w:t>ауыл шаруашылығы</w:t>
            </w:r>
            <w:r>
              <w:br/>
            </w:r>
            <w:r>
              <w:rPr>
                <w:rFonts w:ascii="Times New Roman"/>
                <w:b w:val="false"/>
                <w:i w:val="false"/>
                <w:color w:val="000000"/>
                <w:sz w:val="20"/>
              </w:rPr>
              <w:t xml:space="preserve">мақсатындағы жерлерді </w:t>
            </w:r>
            <w:r>
              <w:br/>
            </w:r>
            <w:r>
              <w:rPr>
                <w:rFonts w:ascii="Times New Roman"/>
                <w:b w:val="false"/>
                <w:i w:val="false"/>
                <w:color w:val="000000"/>
                <w:sz w:val="20"/>
              </w:rPr>
              <w:t xml:space="preserve">пайдалану мониторингін </w:t>
            </w:r>
            <w:r>
              <w:br/>
            </w:r>
            <w:r>
              <w:rPr>
                <w:rFonts w:ascii="Times New Roman"/>
                <w:b w:val="false"/>
                <w:i w:val="false"/>
                <w:color w:val="000000"/>
                <w:sz w:val="20"/>
              </w:rPr>
              <w:t xml:space="preserve">ұйымдастыру мен жүргізу </w:t>
            </w:r>
            <w:r>
              <w:br/>
            </w:r>
            <w:r>
              <w:rPr>
                <w:rFonts w:ascii="Times New Roman"/>
                <w:b w:val="false"/>
                <w:i w:val="false"/>
                <w:color w:val="000000"/>
                <w:sz w:val="20"/>
              </w:rPr>
              <w:t>қағидаларына</w:t>
            </w:r>
            <w:r>
              <w:br/>
            </w:r>
            <w:r>
              <w:rPr>
                <w:rFonts w:ascii="Times New Roman"/>
                <w:b w:val="false"/>
                <w:i w:val="false"/>
                <w:color w:val="000000"/>
                <w:sz w:val="20"/>
              </w:rPr>
              <w:t>2- қосымша</w:t>
            </w:r>
          </w:p>
        </w:tc>
      </w:tr>
    </w:tbl>
    <w:p>
      <w:pPr>
        <w:spacing w:after="0"/>
        <w:ind w:left="0"/>
        <w:jc w:val="both"/>
      </w:pPr>
      <w:r>
        <w:rPr>
          <w:rFonts w:ascii="Times New Roman"/>
          <w:b w:val="false"/>
          <w:i w:val="false"/>
          <w:color w:val="000000"/>
          <w:sz w:val="28"/>
        </w:rPr>
        <w:t>
      Нысан</w:t>
      </w:r>
    </w:p>
    <w:bookmarkStart w:name="z64" w:id="27"/>
    <w:p>
      <w:pPr>
        <w:spacing w:after="0"/>
        <w:ind w:left="0"/>
        <w:jc w:val="left"/>
      </w:pPr>
      <w:r>
        <w:rPr>
          <w:rFonts w:ascii="Times New Roman"/>
          <w:b/>
          <w:i w:val="false"/>
          <w:color w:val="000000"/>
        </w:rPr>
        <w:t xml:space="preserve"> Жасалған уақытша өтеулі жер пайдалану (жалдау) шарттарының негізінде шаруа немесе фермер қожалығын, ауыл шаруашылығы өндірісін жүргізу үшін берілген ауыл шаруашылығы мақсатындағы жер учаскелерін есепке алу</w:t>
      </w:r>
    </w:p>
    <w:bookmarkEnd w:id="27"/>
    <w:p>
      <w:pPr>
        <w:spacing w:after="0"/>
        <w:ind w:left="0"/>
        <w:jc w:val="both"/>
      </w:pPr>
      <w:r>
        <w:rPr>
          <w:rFonts w:ascii="Times New Roman"/>
          <w:b w:val="false"/>
          <w:i w:val="false"/>
          <w:color w:val="000000"/>
          <w:sz w:val="28"/>
        </w:rPr>
        <w:t>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 (заңды тұлғаның атауы немесе жеке тұлғаның аты, әкесінің аты (бар болса), тегі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пайдаланушының жеке сәйкестендіру нөмірі/бизнес сәйкестендіру нөмірі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 жалдау шартының № және күні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кадастрлық нөмірі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алаңы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 жалдау мерзімінің аяқталатын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суармалы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тәлімі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Шаруа немесе фермер </w:t>
            </w:r>
            <w:r>
              <w:br/>
            </w:r>
            <w:r>
              <w:rPr>
                <w:rFonts w:ascii="Times New Roman"/>
                <w:b w:val="false"/>
                <w:i w:val="false"/>
                <w:color w:val="000000"/>
                <w:sz w:val="20"/>
              </w:rPr>
              <w:t xml:space="preserve">қожалығын, ауыл шаруашылығы </w:t>
            </w:r>
            <w:r>
              <w:br/>
            </w:r>
            <w:r>
              <w:rPr>
                <w:rFonts w:ascii="Times New Roman"/>
                <w:b w:val="false"/>
                <w:i w:val="false"/>
                <w:color w:val="000000"/>
                <w:sz w:val="20"/>
              </w:rPr>
              <w:t xml:space="preserve">өндірісін жүргізу үшін берілген </w:t>
            </w:r>
            <w:r>
              <w:br/>
            </w:r>
            <w:r>
              <w:rPr>
                <w:rFonts w:ascii="Times New Roman"/>
                <w:b w:val="false"/>
                <w:i w:val="false"/>
                <w:color w:val="000000"/>
                <w:sz w:val="20"/>
              </w:rPr>
              <w:t>ауыл шаруашылығы</w:t>
            </w:r>
            <w:r>
              <w:br/>
            </w:r>
            <w:r>
              <w:rPr>
                <w:rFonts w:ascii="Times New Roman"/>
                <w:b w:val="false"/>
                <w:i w:val="false"/>
                <w:color w:val="000000"/>
                <w:sz w:val="20"/>
              </w:rPr>
              <w:t xml:space="preserve">мақсатындағы жерлерді </w:t>
            </w:r>
            <w:r>
              <w:br/>
            </w:r>
            <w:r>
              <w:rPr>
                <w:rFonts w:ascii="Times New Roman"/>
                <w:b w:val="false"/>
                <w:i w:val="false"/>
                <w:color w:val="000000"/>
                <w:sz w:val="20"/>
              </w:rPr>
              <w:t xml:space="preserve">пайдалану мониторингін </w:t>
            </w:r>
            <w:r>
              <w:br/>
            </w:r>
            <w:r>
              <w:rPr>
                <w:rFonts w:ascii="Times New Roman"/>
                <w:b w:val="false"/>
                <w:i w:val="false"/>
                <w:color w:val="000000"/>
                <w:sz w:val="20"/>
              </w:rPr>
              <w:t xml:space="preserve">ұйымдастыру мен жүргізу </w:t>
            </w:r>
            <w:r>
              <w:br/>
            </w:r>
            <w:r>
              <w:rPr>
                <w:rFonts w:ascii="Times New Roman"/>
                <w:b w:val="false"/>
                <w:i w:val="false"/>
                <w:color w:val="000000"/>
                <w:sz w:val="20"/>
              </w:rPr>
              <w:t>қағидаларына</w:t>
            </w:r>
            <w:r>
              <w:br/>
            </w:r>
            <w:r>
              <w:rPr>
                <w:rFonts w:ascii="Times New Roman"/>
                <w:b w:val="false"/>
                <w:i w:val="false"/>
                <w:color w:val="000000"/>
                <w:sz w:val="20"/>
              </w:rPr>
              <w:t>3- қосымша</w:t>
            </w:r>
          </w:p>
        </w:tc>
      </w:tr>
    </w:tbl>
    <w:p>
      <w:pPr>
        <w:spacing w:after="0"/>
        <w:ind w:left="0"/>
        <w:jc w:val="both"/>
      </w:pPr>
      <w:r>
        <w:rPr>
          <w:rFonts w:ascii="Times New Roman"/>
          <w:b w:val="false"/>
          <w:i w:val="false"/>
          <w:color w:val="000000"/>
          <w:sz w:val="28"/>
        </w:rPr>
        <w:t>
      Нысан</w:t>
      </w:r>
    </w:p>
    <w:bookmarkStart w:name="z66" w:id="28"/>
    <w:p>
      <w:pPr>
        <w:spacing w:after="0"/>
        <w:ind w:left="0"/>
        <w:jc w:val="left"/>
      </w:pPr>
      <w:r>
        <w:rPr>
          <w:rFonts w:ascii="Times New Roman"/>
          <w:b/>
          <w:i w:val="false"/>
          <w:color w:val="000000"/>
        </w:rPr>
        <w:t xml:space="preserve"> Жасалған уақытша өтеулі жер пайдалану (жалдау) шарттарының негізінде шаруа немесе фермер қожалығын, ауыл шаруашылығы өндірісін жүргізу үшін берілген және ____________ жылы мониторингке жататын ауыл шаруашылығы мақсатындағы жер учаскелерінің тізбесі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 (заңды тұлғаның атауы немесе жеке тұлғаның аты, әкесінің аты (бар болса), тегі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пайдаланушының жеке сәйкестендіру нөмірі/ бизнес сәйкестендіру нөмірі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 жалдау шартының № және күні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кадастрлық нөмірі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алаңы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 жалдау мерзімінің аяқталатын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суармалы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тәлімі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Шаруа немесе фермер </w:t>
            </w:r>
            <w:r>
              <w:br/>
            </w:r>
            <w:r>
              <w:rPr>
                <w:rFonts w:ascii="Times New Roman"/>
                <w:b w:val="false"/>
                <w:i w:val="false"/>
                <w:color w:val="000000"/>
                <w:sz w:val="20"/>
              </w:rPr>
              <w:t xml:space="preserve">қожалығын, ауыл шаруашылығы </w:t>
            </w:r>
            <w:r>
              <w:br/>
            </w:r>
            <w:r>
              <w:rPr>
                <w:rFonts w:ascii="Times New Roman"/>
                <w:b w:val="false"/>
                <w:i w:val="false"/>
                <w:color w:val="000000"/>
                <w:sz w:val="20"/>
              </w:rPr>
              <w:t xml:space="preserve">өндірісін жүргізу үшін берілген </w:t>
            </w:r>
            <w:r>
              <w:br/>
            </w:r>
            <w:r>
              <w:rPr>
                <w:rFonts w:ascii="Times New Roman"/>
                <w:b w:val="false"/>
                <w:i w:val="false"/>
                <w:color w:val="000000"/>
                <w:sz w:val="20"/>
              </w:rPr>
              <w:t>ауыл шаруашылығы</w:t>
            </w:r>
            <w:r>
              <w:br/>
            </w:r>
            <w:r>
              <w:rPr>
                <w:rFonts w:ascii="Times New Roman"/>
                <w:b w:val="false"/>
                <w:i w:val="false"/>
                <w:color w:val="000000"/>
                <w:sz w:val="20"/>
              </w:rPr>
              <w:t xml:space="preserve">мақсатындағы жерлерді </w:t>
            </w:r>
            <w:r>
              <w:br/>
            </w:r>
            <w:r>
              <w:rPr>
                <w:rFonts w:ascii="Times New Roman"/>
                <w:b w:val="false"/>
                <w:i w:val="false"/>
                <w:color w:val="000000"/>
                <w:sz w:val="20"/>
              </w:rPr>
              <w:t xml:space="preserve">пайдалану мониторингін </w:t>
            </w:r>
            <w:r>
              <w:br/>
            </w:r>
            <w:r>
              <w:rPr>
                <w:rFonts w:ascii="Times New Roman"/>
                <w:b w:val="false"/>
                <w:i w:val="false"/>
                <w:color w:val="000000"/>
                <w:sz w:val="20"/>
              </w:rPr>
              <w:t xml:space="preserve">ұйымдастыру мен жүргізу </w:t>
            </w:r>
            <w:r>
              <w:br/>
            </w:r>
            <w:r>
              <w:rPr>
                <w:rFonts w:ascii="Times New Roman"/>
                <w:b w:val="false"/>
                <w:i w:val="false"/>
                <w:color w:val="000000"/>
                <w:sz w:val="20"/>
              </w:rPr>
              <w:t>қағидаларына</w:t>
            </w:r>
            <w:r>
              <w:br/>
            </w:r>
            <w:r>
              <w:rPr>
                <w:rFonts w:ascii="Times New Roman"/>
                <w:b w:val="false"/>
                <w:i w:val="false"/>
                <w:color w:val="000000"/>
                <w:sz w:val="20"/>
              </w:rPr>
              <w:t>4- қосымша</w:t>
            </w:r>
          </w:p>
        </w:tc>
      </w:tr>
    </w:tbl>
    <w:p>
      <w:pPr>
        <w:spacing w:after="0"/>
        <w:ind w:left="0"/>
        <w:jc w:val="both"/>
      </w:pPr>
      <w:r>
        <w:rPr>
          <w:rFonts w:ascii="Times New Roman"/>
          <w:b w:val="false"/>
          <w:i w:val="false"/>
          <w:color w:val="000000"/>
          <w:sz w:val="28"/>
        </w:rPr>
        <w:t>
      Нысан</w:t>
      </w:r>
    </w:p>
    <w:bookmarkStart w:name="z68" w:id="29"/>
    <w:p>
      <w:pPr>
        <w:spacing w:after="0"/>
        <w:ind w:left="0"/>
        <w:jc w:val="left"/>
      </w:pPr>
      <w:r>
        <w:rPr>
          <w:rFonts w:ascii="Times New Roman"/>
          <w:b/>
          <w:i w:val="false"/>
          <w:color w:val="000000"/>
        </w:rPr>
        <w:t xml:space="preserve"> Жер пайдаланушыға тиесілі ауыл шаруашылығы жануарлары басының бар-жоғы туралы ауыл шаруашылығы жануарларын бірдейлендіру жөніндегі дерекқордан мәліметтер</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 (заңды тұлғаның атауы немесе жеке тұлғаның аты, әкесінің аты (бар болса), тегі)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пайдаланушының жеке сәйкестендіру нөмірі/ бизнес сәйкестендіру нөмірі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жануарларының жалпы саны, шартты мал басымен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мал басына аудару коэфициенті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мал басына аудару коэффициенті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ешкілер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мал басына аудару коэффициенті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мал басына аудару коэффициенті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Шаруа немесе фермер </w:t>
            </w:r>
            <w:r>
              <w:br/>
            </w:r>
            <w:r>
              <w:rPr>
                <w:rFonts w:ascii="Times New Roman"/>
                <w:b w:val="false"/>
                <w:i w:val="false"/>
                <w:color w:val="000000"/>
                <w:sz w:val="20"/>
              </w:rPr>
              <w:t xml:space="preserve">қожалығын, ауыл шаруашылығы </w:t>
            </w:r>
            <w:r>
              <w:br/>
            </w:r>
            <w:r>
              <w:rPr>
                <w:rFonts w:ascii="Times New Roman"/>
                <w:b w:val="false"/>
                <w:i w:val="false"/>
                <w:color w:val="000000"/>
                <w:sz w:val="20"/>
              </w:rPr>
              <w:t xml:space="preserve">өндірісін жүргізу үшін берілген </w:t>
            </w:r>
            <w:r>
              <w:br/>
            </w:r>
            <w:r>
              <w:rPr>
                <w:rFonts w:ascii="Times New Roman"/>
                <w:b w:val="false"/>
                <w:i w:val="false"/>
                <w:color w:val="000000"/>
                <w:sz w:val="20"/>
              </w:rPr>
              <w:t>ауыл шаруашылығы</w:t>
            </w:r>
            <w:r>
              <w:br/>
            </w:r>
            <w:r>
              <w:rPr>
                <w:rFonts w:ascii="Times New Roman"/>
                <w:b w:val="false"/>
                <w:i w:val="false"/>
                <w:color w:val="000000"/>
                <w:sz w:val="20"/>
              </w:rPr>
              <w:t xml:space="preserve">мақсатындағы жерлерді </w:t>
            </w:r>
            <w:r>
              <w:br/>
            </w:r>
            <w:r>
              <w:rPr>
                <w:rFonts w:ascii="Times New Roman"/>
                <w:b w:val="false"/>
                <w:i w:val="false"/>
                <w:color w:val="000000"/>
                <w:sz w:val="20"/>
              </w:rPr>
              <w:t xml:space="preserve">пайдалану мониторингін </w:t>
            </w:r>
            <w:r>
              <w:br/>
            </w:r>
            <w:r>
              <w:rPr>
                <w:rFonts w:ascii="Times New Roman"/>
                <w:b w:val="false"/>
                <w:i w:val="false"/>
                <w:color w:val="000000"/>
                <w:sz w:val="20"/>
              </w:rPr>
              <w:t xml:space="preserve">ұйымдастыру мен жүргізу </w:t>
            </w:r>
            <w:r>
              <w:br/>
            </w:r>
            <w:r>
              <w:rPr>
                <w:rFonts w:ascii="Times New Roman"/>
                <w:b w:val="false"/>
                <w:i w:val="false"/>
                <w:color w:val="000000"/>
                <w:sz w:val="20"/>
              </w:rPr>
              <w:t>қағидаларына</w:t>
            </w:r>
            <w:r>
              <w:br/>
            </w:r>
            <w:r>
              <w:rPr>
                <w:rFonts w:ascii="Times New Roman"/>
                <w:b w:val="false"/>
                <w:i w:val="false"/>
                <w:color w:val="000000"/>
                <w:sz w:val="20"/>
              </w:rPr>
              <w:t>5- қосымша</w:t>
            </w:r>
          </w:p>
        </w:tc>
      </w:tr>
    </w:tbl>
    <w:p>
      <w:pPr>
        <w:spacing w:after="0"/>
        <w:ind w:left="0"/>
        <w:jc w:val="both"/>
      </w:pPr>
      <w:r>
        <w:rPr>
          <w:rFonts w:ascii="Times New Roman"/>
          <w:b w:val="false"/>
          <w:i w:val="false"/>
          <w:color w:val="000000"/>
          <w:sz w:val="28"/>
        </w:rPr>
        <w:t>
      Нысан</w:t>
      </w:r>
    </w:p>
    <w:bookmarkStart w:name="z70" w:id="30"/>
    <w:p>
      <w:pPr>
        <w:spacing w:after="0"/>
        <w:ind w:left="0"/>
        <w:jc w:val="left"/>
      </w:pPr>
      <w:r>
        <w:rPr>
          <w:rFonts w:ascii="Times New Roman"/>
          <w:b/>
          <w:i w:val="false"/>
          <w:color w:val="000000"/>
        </w:rPr>
        <w:t xml:space="preserve"> Жер пайдаланушының ауыл шаруашылығы дақылдарын өңдеу және көпжылдық шөптерді егуді қоса алғанда, егу жұмыстарын жүргізуі туралы және таза сүрі жерлердің бар-жоғы туралы мәліметтер</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 (заңды тұлғаның атауы немесе жеке тұлғаның аты, әкесінің аты (бар болса), тегі)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кадастрлық нөмірі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алқаптарының жалпы алаңы, гектар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егістік, гектар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егілген</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сүрі жер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шөптер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Шаруа немесе фермер </w:t>
            </w:r>
            <w:r>
              <w:br/>
            </w:r>
            <w:r>
              <w:rPr>
                <w:rFonts w:ascii="Times New Roman"/>
                <w:b w:val="false"/>
                <w:i w:val="false"/>
                <w:color w:val="000000"/>
                <w:sz w:val="20"/>
              </w:rPr>
              <w:t xml:space="preserve">қожалығын, ауыл шаруашылығы </w:t>
            </w:r>
            <w:r>
              <w:br/>
            </w:r>
            <w:r>
              <w:rPr>
                <w:rFonts w:ascii="Times New Roman"/>
                <w:b w:val="false"/>
                <w:i w:val="false"/>
                <w:color w:val="000000"/>
                <w:sz w:val="20"/>
              </w:rPr>
              <w:t xml:space="preserve">өндірісін жүргізу үшін берілген </w:t>
            </w:r>
            <w:r>
              <w:br/>
            </w:r>
            <w:r>
              <w:rPr>
                <w:rFonts w:ascii="Times New Roman"/>
                <w:b w:val="false"/>
                <w:i w:val="false"/>
                <w:color w:val="000000"/>
                <w:sz w:val="20"/>
              </w:rPr>
              <w:t>ауыл шаруашылығы</w:t>
            </w:r>
            <w:r>
              <w:br/>
            </w:r>
            <w:r>
              <w:rPr>
                <w:rFonts w:ascii="Times New Roman"/>
                <w:b w:val="false"/>
                <w:i w:val="false"/>
                <w:color w:val="000000"/>
                <w:sz w:val="20"/>
              </w:rPr>
              <w:t xml:space="preserve">мақсатындағы жерлерді </w:t>
            </w:r>
            <w:r>
              <w:br/>
            </w:r>
            <w:r>
              <w:rPr>
                <w:rFonts w:ascii="Times New Roman"/>
                <w:b w:val="false"/>
                <w:i w:val="false"/>
                <w:color w:val="000000"/>
                <w:sz w:val="20"/>
              </w:rPr>
              <w:t xml:space="preserve">пайдалану мониторингін </w:t>
            </w:r>
            <w:r>
              <w:br/>
            </w:r>
            <w:r>
              <w:rPr>
                <w:rFonts w:ascii="Times New Roman"/>
                <w:b w:val="false"/>
                <w:i w:val="false"/>
                <w:color w:val="000000"/>
                <w:sz w:val="20"/>
              </w:rPr>
              <w:t xml:space="preserve">ұйымдастыру мен жүргізу </w:t>
            </w:r>
            <w:r>
              <w:br/>
            </w:r>
            <w:r>
              <w:rPr>
                <w:rFonts w:ascii="Times New Roman"/>
                <w:b w:val="false"/>
                <w:i w:val="false"/>
                <w:color w:val="000000"/>
                <w:sz w:val="20"/>
              </w:rPr>
              <w:t>қағидаларына</w:t>
            </w:r>
            <w:r>
              <w:br/>
            </w:r>
            <w:r>
              <w:rPr>
                <w:rFonts w:ascii="Times New Roman"/>
                <w:b w:val="false"/>
                <w:i w:val="false"/>
                <w:color w:val="000000"/>
                <w:sz w:val="20"/>
              </w:rPr>
              <w:t>6- қосымша</w:t>
            </w:r>
          </w:p>
        </w:tc>
      </w:tr>
    </w:tbl>
    <w:p>
      <w:pPr>
        <w:spacing w:after="0"/>
        <w:ind w:left="0"/>
        <w:jc w:val="both"/>
      </w:pPr>
      <w:r>
        <w:rPr>
          <w:rFonts w:ascii="Times New Roman"/>
          <w:b w:val="false"/>
          <w:i w:val="false"/>
          <w:color w:val="000000"/>
          <w:sz w:val="28"/>
        </w:rPr>
        <w:t>
      Нысан</w:t>
      </w:r>
    </w:p>
    <w:bookmarkStart w:name="z72" w:id="31"/>
    <w:p>
      <w:pPr>
        <w:spacing w:after="0"/>
        <w:ind w:left="0"/>
        <w:jc w:val="left"/>
      </w:pPr>
      <w:r>
        <w:rPr>
          <w:rFonts w:ascii="Times New Roman"/>
          <w:b/>
          <w:i w:val="false"/>
          <w:color w:val="000000"/>
        </w:rPr>
        <w:t xml:space="preserve"> Шаруа немесе фермер қожалығын, ауыл шаруашылығы өндірісін жүргізу үшін берілген ауыл шаруашылығы мақсатындағы жер учаскелері мониторингісінің нәтижелері туралы есеп</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 (заңды тұлғаның атауы немесе жеке тұлғаның аты, әкесінің аты (бар болса), тегі)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пайдаланушының жеке сәйкестендіру нөмірі/бизнес сәйкестендіру нөмірі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 жалдау шартының № және күні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кадастрлық нөмірі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алаңы, гектар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егістік, гектар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 егілген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шөптер егілген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сүрі жер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 бойынша пайдаланылмайтын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жайылымдар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жануарларының саны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Жайылымдардың жалпы алаңына түсетін жүктеменің шекті рұқсат етілетін нормасының пайызы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Пайдаланылмай жатқан жайылымдар алаңы, гектар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нәтижелері туралы қорытынды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ешкілер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Шаруа немесе фермер </w:t>
            </w:r>
            <w:r>
              <w:br/>
            </w:r>
            <w:r>
              <w:rPr>
                <w:rFonts w:ascii="Times New Roman"/>
                <w:b w:val="false"/>
                <w:i w:val="false"/>
                <w:color w:val="000000"/>
                <w:sz w:val="20"/>
              </w:rPr>
              <w:t xml:space="preserve">қожалығын, ауыл шаруашылығы </w:t>
            </w:r>
            <w:r>
              <w:br/>
            </w:r>
            <w:r>
              <w:rPr>
                <w:rFonts w:ascii="Times New Roman"/>
                <w:b w:val="false"/>
                <w:i w:val="false"/>
                <w:color w:val="000000"/>
                <w:sz w:val="20"/>
              </w:rPr>
              <w:t xml:space="preserve">өндірісін жүргізу үшін берілген </w:t>
            </w:r>
            <w:r>
              <w:br/>
            </w:r>
            <w:r>
              <w:rPr>
                <w:rFonts w:ascii="Times New Roman"/>
                <w:b w:val="false"/>
                <w:i w:val="false"/>
                <w:color w:val="000000"/>
                <w:sz w:val="20"/>
              </w:rPr>
              <w:t>ауыл шаруашылығы</w:t>
            </w:r>
            <w:r>
              <w:br/>
            </w:r>
            <w:r>
              <w:rPr>
                <w:rFonts w:ascii="Times New Roman"/>
                <w:b w:val="false"/>
                <w:i w:val="false"/>
                <w:color w:val="000000"/>
                <w:sz w:val="20"/>
              </w:rPr>
              <w:t xml:space="preserve">мақсатындағы жерлерді </w:t>
            </w:r>
            <w:r>
              <w:br/>
            </w:r>
            <w:r>
              <w:rPr>
                <w:rFonts w:ascii="Times New Roman"/>
                <w:b w:val="false"/>
                <w:i w:val="false"/>
                <w:color w:val="000000"/>
                <w:sz w:val="20"/>
              </w:rPr>
              <w:t xml:space="preserve">пайдалану мониторингін </w:t>
            </w:r>
            <w:r>
              <w:br/>
            </w:r>
            <w:r>
              <w:rPr>
                <w:rFonts w:ascii="Times New Roman"/>
                <w:b w:val="false"/>
                <w:i w:val="false"/>
                <w:color w:val="000000"/>
                <w:sz w:val="20"/>
              </w:rPr>
              <w:t xml:space="preserve">ұйымдастыру мен жүргізу </w:t>
            </w:r>
            <w:r>
              <w:br/>
            </w:r>
            <w:r>
              <w:rPr>
                <w:rFonts w:ascii="Times New Roman"/>
                <w:b w:val="false"/>
                <w:i w:val="false"/>
                <w:color w:val="000000"/>
                <w:sz w:val="20"/>
              </w:rPr>
              <w:t>қағидаларына</w:t>
            </w:r>
            <w:r>
              <w:br/>
            </w:r>
            <w:r>
              <w:rPr>
                <w:rFonts w:ascii="Times New Roman"/>
                <w:b w:val="false"/>
                <w:i w:val="false"/>
                <w:color w:val="000000"/>
                <w:sz w:val="20"/>
              </w:rPr>
              <w:t>7- қосымша</w:t>
            </w:r>
          </w:p>
        </w:tc>
      </w:tr>
    </w:tbl>
    <w:p>
      <w:pPr>
        <w:spacing w:after="0"/>
        <w:ind w:left="0"/>
        <w:jc w:val="both"/>
      </w:pPr>
      <w:r>
        <w:rPr>
          <w:rFonts w:ascii="Times New Roman"/>
          <w:b w:val="false"/>
          <w:i w:val="false"/>
          <w:color w:val="000000"/>
          <w:sz w:val="28"/>
        </w:rPr>
        <w:t>
      Нысан</w:t>
      </w:r>
    </w:p>
    <w:bookmarkStart w:name="z74" w:id="32"/>
    <w:p>
      <w:pPr>
        <w:spacing w:after="0"/>
        <w:ind w:left="0"/>
        <w:jc w:val="left"/>
      </w:pPr>
      <w:r>
        <w:rPr>
          <w:rFonts w:ascii="Times New Roman"/>
          <w:b/>
          <w:i w:val="false"/>
          <w:color w:val="000000"/>
        </w:rPr>
        <w:t xml:space="preserve"> Пайдаланылмай жатқан немесе жер заңнамасын бұза отырып пайдалану фактілері бойынша жоспардан тыс тексерулер жүргізу үшін ааруа немесе фермер қожалығын, ауыл шаруашылығы өндірісін жүргізу үшін берілген, пайдаланылмайтын ауыл шаруашылығы мақсатындағы жер учаскелерінің тізбесі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 немесе жеке тұлғаның (жер учаскесі иесінің, жер пайдаланушының) аты, әкесінің аты (бар болса), тегі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иесінің немесе жер пайдаланушының жеке сәйкестендіру нөмірі/бизнес-сәйкестендіру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кадастрлық нөмірі және орналасқан жері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жалпы алаңы, гектар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құқықтың тіркелген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Танап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Танап алаңы, гектар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пайдаланылмағаны туралы ақпарат (бұзушылық түрі)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both"/>
      </w:pPr>
      <w:r>
        <w:rPr>
          <w:rFonts w:ascii="Times New Roman"/>
          <w:b w:val="false"/>
          <w:i w:val="false"/>
          <w:color w:val="000000"/>
          <w:sz w:val="28"/>
        </w:rPr>
        <w:t>
      20__ жылғы "__" ____________ сағат ________ жергілікті атқарушы органның уәкілетті тұлғасының электрондық цифрлық қолтаңбасы (бұдан әрі – ЭЦҚ) қойылған:</w:t>
      </w:r>
    </w:p>
    <w:p>
      <w:pPr>
        <w:spacing w:after="0"/>
        <w:ind w:left="0"/>
        <w:jc w:val="both"/>
      </w:pPr>
      <w:r>
        <w:rPr>
          <w:rFonts w:ascii="Times New Roman"/>
          <w:b w:val="false"/>
          <w:i w:val="false"/>
          <w:color w:val="000000"/>
          <w:sz w:val="28"/>
        </w:rPr>
        <w:t>
      ЭЦҚ-дан алынған деректер</w:t>
      </w:r>
    </w:p>
    <w:p>
      <w:pPr>
        <w:spacing w:after="0"/>
        <w:ind w:left="0"/>
        <w:jc w:val="both"/>
      </w:pPr>
      <w:r>
        <w:rPr>
          <w:rFonts w:ascii="Times New Roman"/>
          <w:b w:val="false"/>
          <w:i w:val="false"/>
          <w:color w:val="000000"/>
          <w:sz w:val="28"/>
        </w:rPr>
        <w:t xml:space="preserve">
      ЭЦҚ қою күні және уақыты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