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e16e" w14:textId="44ae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 құқықтары жөніндегі уәкілдің 2013 жылғы 26 қыркүйектегі № 22 өкіміне "Алдын ала болу қорытындылары бойынша жыл сайынғы жинақталған баяндаманы дайындау қағидаларын бекіту туралы"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 құқықтары жөніндегі уәкілдің 2019 жылғы 27 маусымдағы № 18 өкімі. Қазақстан Республикасының Әділет министрлігінде 2019 жылғы 16 шілдеде № 19031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Адам құқықтары жөніндегі уәкілдің 2013 жылғы 26 қыркүйектегі № 22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"Алдын ала болу қорытындылары бойынша жыл сайынғы жинақталған баяндаманы дайындау қағидаларын бекіту туралы" (Нормативтік құқықтық актілерді мемлекеттік тіркеу тізілімінде № 8894 болып тіркелген, 2013 жылғы 28 қарашадағы № 325 (27599) "Егемен Қазақстан" газетінде жарияланған)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"Халықтың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184-2-бабы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"Алкоголизмге, нашақорлық пен уытқұмарлық дертiне шалдыққан ауруларды ерiксiз емдеу туралы" Қазақстан Республикасы Заңының 10-2–бабы, "Адамдарды қоғамнан уақытша оқшаулауды қамтамасыз ететін арнаулы мекемелерде ұстау тәртібі мен шарттары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мақсатында":".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Адам құқықтары жөніндегі уәкіл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