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1574" w14:textId="7b41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Республикасындағы Адам құқықтары жөніндегі уәкілдің кейбір өкімдеріне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 құқықтары жөніндегі уәкілдің 2019 жылғы 3 сәуірдегі № 5 өкімі. Қазақстан Республикасының Әділет министрлігінде 2019 жылғы 16 шілдеде № 19033 болып тіркелді. Күші жойылды - Адам құқықтары жөніндегі уәкілдің 2023 жылғы 30 қаңтардағы № 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Адам құқықтары жөніндегі уәкілдің 30.01.2023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БҰҰ Азаптауларға қарсы кіші комитетінің алдын алу жөніндегі кіші комитетінің ұсынымдарын іске асыру мақсатында, Қазақстан Республикасындағы Адам құқықтары жөніндегі уәкіл жанындағы Үйлестіру кеңесінің қолдауымен: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Республикасындағы Адам құқықтары жөніндегі уәкілдің өкімдеріне өзгерістер мен толықтырулар еңгізілетін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Адам құқықтары жөніндегі уәкіл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құқықтары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уәкілдің 2019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өкімімен 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Республикасындағы Адам құқықтары жөніндегі уәкілдің өкімдеріне өзгерістер мен толықтырулар еңгізілетін тізбесі</w:t>
      </w:r>
    </w:p>
    <w:bookmarkEnd w:id="3"/>
    <w:p>
      <w:pPr>
        <w:spacing w:after="0"/>
        <w:ind w:left="0"/>
        <w:jc w:val="both"/>
      </w:pPr>
      <w:bookmarkStart w:name="z6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Адам құқықтары жөніндегі уәкілдің 20.01.2023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- Адам құқықтары жөніндегі уәкілдің 27.01.2023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Күші жойылды - Адам құқықтары жөніндегі уәкілдің 20.01.2023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