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084c" w14:textId="c160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"Өндіріп алушының өтініші бойынша атқарушылық құжаттың негізінде атқарушылық іс жүргізуді қозғау" мемлекеттік көрсетілетін қызмет регламентін бекіту туралы Қазақстан Республикасы Әділет министрінің міндетін атқарушының 2015 жылғы 29 мамырдағы № 307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2019 жылғы 9 шілдедегі № 385 бұйрығы. Қазақстан Республикасының Әділет министрлігінде 2019 жылғы 19 шілдеде № 19053 болып тіркелді. Күші жойылды - Қазақстан Республикасы Әділет министрінің 2020 жылғы 29 мамырдағы № 69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29.05.2020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"Өндіріп алушының өтініші бойынша атқарушылық құжаттың негізінде атқарушылық іс жүргізуді қозғау" мемлекеттік көрсетілетін қызмет регламентін бекіту туралы Қазақстан Республикасы Әділет министрінің міндетін атқарушының 2015 жылғы 29 мамырдағы № 307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11287 болып тіркелген, 2015 жылғы 12 маусымдағы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"Өндіріп алушының өтініші бойынша атқарушылық құжаттың негізінде атқарушылық іс жүргізуді қозғау"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Сот актілерін орындау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министрінің жетекшілік ететін орынбасарына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9 шілдедегі</w:t>
            </w:r>
            <w:r>
              <w:br/>
            </w:r>
            <w:r>
              <w:rPr>
                <w:rFonts w:ascii="Times New Roman"/>
                <w:b w:val="false"/>
                <w:i w:val="false"/>
                <w:color w:val="000000"/>
                <w:sz w:val="20"/>
              </w:rPr>
              <w:t>№ 385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"Өндіріп алушының өтініші бойынша атқарушылық құжаттың негізінде атқарушылық іс жүргізуді қозғау" мемлекеттік көрсетілетін қызмет регламенті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"Өндіріп алушының өтініші бойынша атқарушылық құжаттың негізінде атқарушылық іс жүргізуді қозғау" мемлекеттік көрсетілетін қызметі Қазақстан Республикасы Әділет министрінің 2019 жылғы 17 сәуірдегі № 211 бұйрығымен бекітілген "Өндіріп алушының өтініші бойынша атқарушылық құжаттың негізінде атқарушылық іс жүргізуді қозғау"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(Нормативтік құқықтық актілерді мемлекеттік тіркеу тізілімінде № 18571 болып тіркелген) аумақтық әділет органдары (бұдан әрі - көрсетілетін қызметті беруші) көрсетеді.</w:t>
      </w:r>
    </w:p>
    <w:bookmarkEnd w:id="11"/>
    <w:bookmarkStart w:name="z14" w:id="12"/>
    <w:p>
      <w:pPr>
        <w:spacing w:after="0"/>
        <w:ind w:left="0"/>
        <w:jc w:val="both"/>
      </w:pPr>
      <w:r>
        <w:rPr>
          <w:rFonts w:ascii="Times New Roman"/>
          <w:b w:val="false"/>
          <w:i w:val="false"/>
          <w:color w:val="000000"/>
          <w:sz w:val="28"/>
        </w:rPr>
        <w:t>
      2. Мемлекеттік қызмет көрсетудің нысаны: қағаз/электронды түрінде.</w:t>
      </w:r>
    </w:p>
    <w:bookmarkEnd w:id="12"/>
    <w:bookmarkStart w:name="z15" w:id="13"/>
    <w:p>
      <w:pPr>
        <w:spacing w:after="0"/>
        <w:ind w:left="0"/>
        <w:jc w:val="both"/>
      </w:pPr>
      <w:r>
        <w:rPr>
          <w:rFonts w:ascii="Times New Roman"/>
          <w:b w:val="false"/>
          <w:i w:val="false"/>
          <w:color w:val="000000"/>
          <w:sz w:val="28"/>
        </w:rPr>
        <w:t xml:space="preserve">
      3. Мемлекеттік қызметті көрсету нәтижесі - мемлекеттік сот орындаушысының іс жүргізуді қозғау туралы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атқарушылық іс жүргізуді қозғаудан бас тарту туралы қаулысы.</w:t>
      </w:r>
    </w:p>
    <w:bookmarkEnd w:id="13"/>
    <w:p>
      <w:pPr>
        <w:spacing w:after="0"/>
        <w:ind w:left="0"/>
        <w:jc w:val="both"/>
      </w:pPr>
      <w:r>
        <w:rPr>
          <w:rFonts w:ascii="Times New Roman"/>
          <w:b w:val="false"/>
          <w:i w:val="false"/>
          <w:color w:val="000000"/>
          <w:sz w:val="28"/>
        </w:rPr>
        <w:t>
      Мемлекеттік қызметтің көрсету нәтижесі ұсынудың нысаны: қағаз/электронды түрінде.</w:t>
      </w:r>
    </w:p>
    <w:bookmarkStart w:name="z16" w:id="14"/>
    <w:p>
      <w:pPr>
        <w:spacing w:after="0"/>
        <w:ind w:left="0"/>
        <w:jc w:val="left"/>
      </w:pPr>
      <w:r>
        <w:rPr>
          <w:rFonts w:ascii="Times New Roman"/>
          <w:b/>
          <w:i w:val="false"/>
          <w:color w:val="000000"/>
        </w:rPr>
        <w:t xml:space="preserve"> 2-тарау. Көрсетілетін қызметті берушінің құрылымдық бөлімшелерінің (қызметкерлерінің) мемлекеттік қызметтер көрсету процесіндегі іс-қимылдары тәртібінің сипаттамасы</w:t>
      </w:r>
    </w:p>
    <w:bookmarkEnd w:id="14"/>
    <w:bookmarkStart w:name="z17" w:id="15"/>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көрсетілетін қызмет үшін қажетті өтініш пен құжаттарды алу мемлекеттік көрсетілетін қызмет бойынша рәсімді (іс-қимылды) бастауға негіз болып табылады.</w:t>
      </w:r>
    </w:p>
    <w:bookmarkEnd w:id="15"/>
    <w:bookmarkStart w:name="z18"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6"/>
    <w:bookmarkStart w:name="z19" w:id="17"/>
    <w:p>
      <w:pPr>
        <w:spacing w:after="0"/>
        <w:ind w:left="0"/>
        <w:jc w:val="both"/>
      </w:pPr>
      <w:r>
        <w:rPr>
          <w:rFonts w:ascii="Times New Roman"/>
          <w:b w:val="false"/>
          <w:i w:val="false"/>
          <w:color w:val="000000"/>
          <w:sz w:val="28"/>
        </w:rPr>
        <w:t>
      1) көрсетілетін қызметті берушінің кеңсесінің қызметкері құжаттар түскен сәттен бастап 30 (отыз) минут ішінде кіріс хат-хабарларын тіркеу журналында көрсетілетін қызметті алушының өтінішін және мемлекеттік қызметті көрсету үшін қажетті құжаттарын өтініштің оң жақ төменгі бұрышында тіркеу нөмірімен мөр қоя отырып, тіркеуді жүргізеді және оларды көрсетілетін қызметті берушінің аумақтық бөлімінің басшысының қарауына береді;</w:t>
      </w:r>
    </w:p>
    <w:bookmarkEnd w:id="17"/>
    <w:bookmarkStart w:name="z20" w:id="18"/>
    <w:p>
      <w:pPr>
        <w:spacing w:after="0"/>
        <w:ind w:left="0"/>
        <w:jc w:val="both"/>
      </w:pPr>
      <w:r>
        <w:rPr>
          <w:rFonts w:ascii="Times New Roman"/>
          <w:b w:val="false"/>
          <w:i w:val="false"/>
          <w:color w:val="000000"/>
          <w:sz w:val="28"/>
        </w:rPr>
        <w:t>
      2) көрсетілетін қызметті берушінің аумақтық бөлімінің басшысы көрсетілетін қызметті алушының өтінішін және мемлекеттік қызметті көрсету үшін қажетті құжаттарды келіп түскен сәттен бастап 60 (алпыс) минут ішінде қарайды, оларды атқарушылық іс жүргізу органдарының Автоматтандырылған ақпараттық жүйесіне (бұдан әрі - АІЖОААЖ), енгізеді және мемлекеттік сот орындаушысына АІЖОААЖ арқылы қарау үшін береді;</w:t>
      </w:r>
    </w:p>
    <w:bookmarkEnd w:id="18"/>
    <w:bookmarkStart w:name="z21" w:id="19"/>
    <w:p>
      <w:pPr>
        <w:spacing w:after="0"/>
        <w:ind w:left="0"/>
        <w:jc w:val="both"/>
      </w:pPr>
      <w:r>
        <w:rPr>
          <w:rFonts w:ascii="Times New Roman"/>
          <w:b w:val="false"/>
          <w:i w:val="false"/>
          <w:color w:val="000000"/>
          <w:sz w:val="28"/>
        </w:rPr>
        <w:t>
      3) көрсетілетін қызметті берушінің аумақтық бөлімінің мемлекеттік сот орындаушысы көрсетілетін қызметті алушының өтінішін және мемлекеттік қызметті көрсету үшін қажетті құжаттарын 1 (бір) жұмыс күні ішінде қарайды, олардың белгіленген талаптарға сәйкестігін тексереді, атқарушылық іс жүргізуді қозғау туралы немесе атқарушылық іс жүргізуді қозғаудан бас тарту туралы қаулы шығарады және көрсетілітін қызметті берушінің кеңсе қызметкеріне атқарушылық іс жүргізуді қозғау туралы қаулының көшірмесін немесе атқарушылық іс жүргізуді қозғаудан бас тарту туралы қаулының көшірмесін барлық келіп түскен құжаттарды қоса ұсынумен береді.</w:t>
      </w:r>
    </w:p>
    <w:bookmarkEnd w:id="19"/>
    <w:p>
      <w:pPr>
        <w:spacing w:after="0"/>
        <w:ind w:left="0"/>
        <w:jc w:val="both"/>
      </w:pPr>
      <w:r>
        <w:rPr>
          <w:rFonts w:ascii="Times New Roman"/>
          <w:b w:val="false"/>
          <w:i w:val="false"/>
          <w:color w:val="000000"/>
          <w:sz w:val="28"/>
        </w:rPr>
        <w:t>
      Өтініш "электронды үкімет" веб - порталы (бұдан әрі - Портал) арқылы ұсынылған жағдайда мемлекеттік сот орындаушысы оның электронды цифрлық қолтаңбасымен (бұдан әрі - ЭЦҚ) куәландырылған іс жүргізуді қозғау туралы немесе қозғаудан бас тарту туралы қаулыны қызметті алушының "жеке кабинетіне" жолдайды;</w:t>
      </w:r>
    </w:p>
    <w:bookmarkStart w:name="z22" w:id="20"/>
    <w:p>
      <w:pPr>
        <w:spacing w:after="0"/>
        <w:ind w:left="0"/>
        <w:jc w:val="both"/>
      </w:pPr>
      <w:r>
        <w:rPr>
          <w:rFonts w:ascii="Times New Roman"/>
          <w:b w:val="false"/>
          <w:i w:val="false"/>
          <w:color w:val="000000"/>
          <w:sz w:val="28"/>
        </w:rPr>
        <w:t xml:space="preserve">
      4) көрсетілетін қызметті берушінің кеңсе қызметкері 3 (үш сағат) атқарушылық іс жүргізуді қозғау немесе қозғаудан бас тарту туралы мемлекеттік сот орындаушысы қаулысының көшірмесін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өтініште көрсетілген көрсетілетін қызметті алушының электрондық поштасының мекенжайына, электрондық поштасы болмаған кезде, көрсетілетін қызметті алушы көрсеткен мекенжай бойынша пошта байланысы арқылы жібереді.</w:t>
      </w:r>
    </w:p>
    <w:bookmarkEnd w:id="20"/>
    <w:bookmarkStart w:name="z23" w:id="21"/>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қызметті көрсету рәсімінің (іс-қимылының) нәтижесі:</w:t>
      </w:r>
    </w:p>
    <w:bookmarkEnd w:id="21"/>
    <w:bookmarkStart w:name="z24" w:id="22"/>
    <w:p>
      <w:pPr>
        <w:spacing w:after="0"/>
        <w:ind w:left="0"/>
        <w:jc w:val="both"/>
      </w:pPr>
      <w:r>
        <w:rPr>
          <w:rFonts w:ascii="Times New Roman"/>
          <w:b w:val="false"/>
          <w:i w:val="false"/>
          <w:color w:val="000000"/>
          <w:sz w:val="28"/>
        </w:rPr>
        <w:t>
      1) көрсетілетін қызметті алушының өтінішін және мемлекеттік қызметті көрсету үшін қажетті құжаттарын көрсетілетін қызметті берушінің аумақтық бөлімінің кеңсесінде тіркеу және оларды көрсетілетін қызметті берушінің аумақтық бөлімінің басшысына беру;</w:t>
      </w:r>
    </w:p>
    <w:bookmarkEnd w:id="22"/>
    <w:bookmarkStart w:name="z25" w:id="23"/>
    <w:p>
      <w:pPr>
        <w:spacing w:after="0"/>
        <w:ind w:left="0"/>
        <w:jc w:val="both"/>
      </w:pPr>
      <w:r>
        <w:rPr>
          <w:rFonts w:ascii="Times New Roman"/>
          <w:b w:val="false"/>
          <w:i w:val="false"/>
          <w:color w:val="000000"/>
          <w:sz w:val="28"/>
        </w:rPr>
        <w:t>
      2) өтінішті АІЖО ААЖ енгізу және көрсетілетін қызметті берушінің аумақтық бөлімі басшысының қарау үшін қарары;</w:t>
      </w:r>
    </w:p>
    <w:bookmarkEnd w:id="23"/>
    <w:bookmarkStart w:name="z26" w:id="24"/>
    <w:p>
      <w:pPr>
        <w:spacing w:after="0"/>
        <w:ind w:left="0"/>
        <w:jc w:val="both"/>
      </w:pPr>
      <w:r>
        <w:rPr>
          <w:rFonts w:ascii="Times New Roman"/>
          <w:b w:val="false"/>
          <w:i w:val="false"/>
          <w:color w:val="000000"/>
          <w:sz w:val="28"/>
        </w:rPr>
        <w:t>
      3) атқарушылық іс жүргізуді қозғау туралы немесе атқарушылық іс жүргізуді қозғаудан бас тарту туралы қаулыны шығару;</w:t>
      </w:r>
    </w:p>
    <w:bookmarkEnd w:id="24"/>
    <w:bookmarkStart w:name="z27" w:id="25"/>
    <w:p>
      <w:pPr>
        <w:spacing w:after="0"/>
        <w:ind w:left="0"/>
        <w:jc w:val="both"/>
      </w:pPr>
      <w:r>
        <w:rPr>
          <w:rFonts w:ascii="Times New Roman"/>
          <w:b w:val="false"/>
          <w:i w:val="false"/>
          <w:color w:val="000000"/>
          <w:sz w:val="28"/>
        </w:rPr>
        <w:t xml:space="preserve">
      4) атқарушылық іс жүргізуді қозғау немесе қозғаудан бас тарту туралы мемлекеттік сот орындаушысы қаулысының көшірмесін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өтініште көрсетілетін қызметті алушының электрондық поштасының мекенжайына жіберу, электрондық поштасы болмаған кезде, көрсетілетін қызметті алушы көрсеткен мекенжай бойынша пошта байланысы арқылы жіберу.</w:t>
      </w:r>
    </w:p>
    <w:bookmarkEnd w:id="25"/>
    <w:p>
      <w:pPr>
        <w:spacing w:after="0"/>
        <w:ind w:left="0"/>
        <w:jc w:val="both"/>
      </w:pPr>
      <w:r>
        <w:rPr>
          <w:rFonts w:ascii="Times New Roman"/>
          <w:b w:val="false"/>
          <w:i w:val="false"/>
          <w:color w:val="000000"/>
          <w:sz w:val="28"/>
        </w:rPr>
        <w:t>
      Өтініш Портал арқылы ұсынылған жағдайда мемлекеттік сот орындаушы оның ЭЦҚ куәландырылған іс жүргізуді қозғау туралы немесе қозғаудан бас тарту туралы қаулыны қызметті алушының "жеке кабинетіне" жолдайды.</w:t>
      </w:r>
    </w:p>
    <w:bookmarkStart w:name="z28" w:id="26"/>
    <w:p>
      <w:pPr>
        <w:spacing w:after="0"/>
        <w:ind w:left="0"/>
        <w:jc w:val="left"/>
      </w:pPr>
      <w:r>
        <w:rPr>
          <w:rFonts w:ascii="Times New Roman"/>
          <w:b/>
          <w:i w:val="false"/>
          <w:color w:val="000000"/>
        </w:rPr>
        <w:t xml:space="preserve"> 3-тарау. Көрсетілетін қызметті берушінің құрылымдық бөлімшелерінің (қызметкерлерінің) мемлекеттік қызметтер көрсету процесіндегі өзара іс - қимылдары тәртібінің сипаттамасы</w:t>
      </w:r>
    </w:p>
    <w:bookmarkEnd w:id="26"/>
    <w:bookmarkStart w:name="z29" w:id="2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7"/>
    <w:bookmarkStart w:name="z30" w:id="28"/>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8"/>
    <w:bookmarkStart w:name="z31" w:id="29"/>
    <w:p>
      <w:pPr>
        <w:spacing w:after="0"/>
        <w:ind w:left="0"/>
        <w:jc w:val="both"/>
      </w:pPr>
      <w:r>
        <w:rPr>
          <w:rFonts w:ascii="Times New Roman"/>
          <w:b w:val="false"/>
          <w:i w:val="false"/>
          <w:color w:val="000000"/>
          <w:sz w:val="28"/>
        </w:rPr>
        <w:t>
      2) көрсетілетін қызметті беруші аумақтық бөлімінің басшысы;</w:t>
      </w:r>
    </w:p>
    <w:bookmarkEnd w:id="29"/>
    <w:bookmarkStart w:name="z32" w:id="30"/>
    <w:p>
      <w:pPr>
        <w:spacing w:after="0"/>
        <w:ind w:left="0"/>
        <w:jc w:val="both"/>
      </w:pPr>
      <w:r>
        <w:rPr>
          <w:rFonts w:ascii="Times New Roman"/>
          <w:b w:val="false"/>
          <w:i w:val="false"/>
          <w:color w:val="000000"/>
          <w:sz w:val="28"/>
        </w:rPr>
        <w:t>
      3) көрсетілетін қызметті беруші аумақтық бөлімінің мемлекеттік сот орындаушысы.</w:t>
      </w:r>
    </w:p>
    <w:bookmarkEnd w:id="30"/>
    <w:bookmarkStart w:name="z33" w:id="31"/>
    <w:p>
      <w:pPr>
        <w:spacing w:after="0"/>
        <w:ind w:left="0"/>
        <w:jc w:val="both"/>
      </w:pPr>
      <w:r>
        <w:rPr>
          <w:rFonts w:ascii="Times New Roman"/>
          <w:b w:val="false"/>
          <w:i w:val="false"/>
          <w:color w:val="000000"/>
          <w:sz w:val="28"/>
        </w:rPr>
        <w:t xml:space="preserve">
      8. Көрсетілетін қызметті берушінің құрылымдық бөлімшелерінің (қызметкерлерінің) арасындағы рәсімдер (іс-қимылдар) кезеңділігінің сипаттамасы осы Мемлекеттік көрсетілетін қызмет көрсету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бизнес-процестерінің анықтамалығында келтірілген.</w:t>
      </w:r>
    </w:p>
    <w:bookmarkEnd w:id="31"/>
    <w:bookmarkStart w:name="z34" w:id="32"/>
    <w:p>
      <w:pPr>
        <w:spacing w:after="0"/>
        <w:ind w:left="0"/>
        <w:jc w:val="left"/>
      </w:pPr>
      <w:r>
        <w:rPr>
          <w:rFonts w:ascii="Times New Roman"/>
          <w:b/>
          <w:i w:val="false"/>
          <w:color w:val="000000"/>
        </w:rPr>
        <w:t xml:space="preserve"> 4-тарау. Көрсетілетін қызметті берушінің "Азаматтарға арналған үкімет" мемлекеттік корпорациясымен мемлекеттік қызметтер көрсету процесіндегі өзара іс - қимылдары тәртібінің және ақпараттық жүйелерді қолдану тәртібінің сипаттамасы</w:t>
      </w:r>
    </w:p>
    <w:bookmarkEnd w:id="32"/>
    <w:bookmarkStart w:name="z35" w:id="33"/>
    <w:p>
      <w:pPr>
        <w:spacing w:after="0"/>
        <w:ind w:left="0"/>
        <w:jc w:val="both"/>
      </w:pPr>
      <w:r>
        <w:rPr>
          <w:rFonts w:ascii="Times New Roman"/>
          <w:b w:val="false"/>
          <w:i w:val="false"/>
          <w:color w:val="000000"/>
          <w:sz w:val="28"/>
        </w:rPr>
        <w:t xml:space="preserve">
      9. Көрсетілетін қызметті алушы (не құжат бойынша өкіл екендігін растайтын оның өкілі) "Азаматтарға арналған үкімет" Мемлекеттік корпорацияға (бұдан әрі - Мемлекеттік корпорация)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өтініш және құжаттар тізбесін береді.</w:t>
      </w:r>
    </w:p>
    <w:bookmarkEnd w:id="33"/>
    <w:p>
      <w:pPr>
        <w:spacing w:after="0"/>
        <w:ind w:left="0"/>
        <w:jc w:val="both"/>
      </w:pPr>
      <w:r>
        <w:rPr>
          <w:rFonts w:ascii="Times New Roman"/>
          <w:b w:val="false"/>
          <w:i w:val="false"/>
          <w:color w:val="000000"/>
          <w:sz w:val="28"/>
        </w:rPr>
        <w:t>
      Мемлекеттік корпорациясының жүйелігі мен өзара әрекеттестік мерзімі, сонымен қатар қалыптастыру және көрсетілетін қызметті алушының көрсетілетін қызметті берушіге құжаттарды жолдау рәсімдері:</w:t>
      </w:r>
    </w:p>
    <w:bookmarkStart w:name="z36" w:id="34"/>
    <w:p>
      <w:pPr>
        <w:spacing w:after="0"/>
        <w:ind w:left="0"/>
        <w:jc w:val="both"/>
      </w:pPr>
      <w:r>
        <w:rPr>
          <w:rFonts w:ascii="Times New Roman"/>
          <w:b w:val="false"/>
          <w:i w:val="false"/>
          <w:color w:val="000000"/>
          <w:sz w:val="28"/>
        </w:rPr>
        <w:t>
      1) Мемлекеттік корпорацияның қызметкері 15 (он бес) минут ішінде құжаттар пакетін қабылдайды, құжаттарды тізілімге енгізеді және қызмет алушыға құжаттарды қабылдау туралы қолхат береді.</w:t>
      </w:r>
    </w:p>
    <w:bookmarkEnd w:id="34"/>
    <w:bookmarkStart w:name="z37" w:id="35"/>
    <w:p>
      <w:pPr>
        <w:spacing w:after="0"/>
        <w:ind w:left="0"/>
        <w:jc w:val="both"/>
      </w:pPr>
      <w:r>
        <w:rPr>
          <w:rFonts w:ascii="Times New Roman"/>
          <w:b w:val="false"/>
          <w:i w:val="false"/>
          <w:color w:val="000000"/>
          <w:sz w:val="28"/>
        </w:rPr>
        <w:t xml:space="preserve">
      2)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тізбеге сәйкес құжаттардың толық емес пакетін ұсынған жағдайда, Мемлекеттік корпорация қызметкері 15 (он бес) минут ішінде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5"/>
    <w:bookmarkStart w:name="z38" w:id="36"/>
    <w:p>
      <w:pPr>
        <w:spacing w:after="0"/>
        <w:ind w:left="0"/>
        <w:jc w:val="both"/>
      </w:pPr>
      <w:r>
        <w:rPr>
          <w:rFonts w:ascii="Times New Roman"/>
          <w:b w:val="false"/>
          <w:i w:val="false"/>
          <w:color w:val="000000"/>
          <w:sz w:val="28"/>
        </w:rPr>
        <w:t>
      3) Мемлекеттік корпорация құжаттар түскен кезден бастап 1 (бір) жұмыс күні ішінде мемлекеттік қызмет көрсету үшін көрсетілетін қызметті берушіге тізілім бойынша курьер арқылы береді;</w:t>
      </w:r>
    </w:p>
    <w:bookmarkEnd w:id="36"/>
    <w:bookmarkStart w:name="z39" w:id="37"/>
    <w:p>
      <w:pPr>
        <w:spacing w:after="0"/>
        <w:ind w:left="0"/>
        <w:jc w:val="both"/>
      </w:pPr>
      <w:r>
        <w:rPr>
          <w:rFonts w:ascii="Times New Roman"/>
          <w:b w:val="false"/>
          <w:i w:val="false"/>
          <w:color w:val="000000"/>
          <w:sz w:val="28"/>
        </w:rPr>
        <w:t>
      4) көрсетілетін қызметті берушінің кеңсе қызметкері 30 (отыз) минут ішінде құжаттарды тізілім бойынша құжаттардың пакетін қабылдайды, Мемлекеттік корпорациядан түскен күннен көрсетілетін қызметті алушының өтінішін және құжаттарды өтініштің оң жақ төменгі бұрышында тіркеу нөмірімен мөртаңба қоя отырып, кіріс хат-хабарларын тіркеу журналында тіркеуді жүргізеді және көрсетілетін қызметті берушінің аумақтық бөлім басшысына қарауға береді;</w:t>
      </w:r>
    </w:p>
    <w:bookmarkEnd w:id="37"/>
    <w:bookmarkStart w:name="z40" w:id="38"/>
    <w:p>
      <w:pPr>
        <w:spacing w:after="0"/>
        <w:ind w:left="0"/>
        <w:jc w:val="both"/>
      </w:pPr>
      <w:r>
        <w:rPr>
          <w:rFonts w:ascii="Times New Roman"/>
          <w:b w:val="false"/>
          <w:i w:val="false"/>
          <w:color w:val="000000"/>
          <w:sz w:val="28"/>
        </w:rPr>
        <w:t>
      5) көрсетілетін қызметті берушінің аумақтық бөлім басшысы құжаттар пакетін алған кезден бастап 60 (алпыс) минут ішінде көрсетілетін қызметті алушының өтініші мен құжатын түскен күннен қарайды, оларды АІЖОААЖ енгізеді және АІЖОААЖ арқылы мемлекеттік сот орындаушысына қарауға береді;</w:t>
      </w:r>
    </w:p>
    <w:bookmarkEnd w:id="38"/>
    <w:bookmarkStart w:name="z41" w:id="39"/>
    <w:p>
      <w:pPr>
        <w:spacing w:after="0"/>
        <w:ind w:left="0"/>
        <w:jc w:val="both"/>
      </w:pPr>
      <w:r>
        <w:rPr>
          <w:rFonts w:ascii="Times New Roman"/>
          <w:b w:val="false"/>
          <w:i w:val="false"/>
          <w:color w:val="000000"/>
          <w:sz w:val="28"/>
        </w:rPr>
        <w:t xml:space="preserve">
      6) көрсетілетін қызметті берушінің аумақтық бөлімінің мемлекеттік сот орындаушысы құжаттар пакетін алған кезден бастап 1 (бір) жұмыс күнінен кешіктірілмей көрсетілетін қызметті алушының өтініші мен құжатын қарайды, олардың белгіленген талаптарға сәйкестігін тексереді, Стандарттың </w:t>
      </w:r>
      <w:r>
        <w:rPr>
          <w:rFonts w:ascii="Times New Roman"/>
          <w:b w:val="false"/>
          <w:i w:val="false"/>
          <w:color w:val="000000"/>
          <w:sz w:val="28"/>
        </w:rPr>
        <w:t>10-тармағында</w:t>
      </w:r>
      <w:r>
        <w:rPr>
          <w:rFonts w:ascii="Times New Roman"/>
          <w:b w:val="false"/>
          <w:i w:val="false"/>
          <w:color w:val="000000"/>
          <w:sz w:val="28"/>
        </w:rPr>
        <w:t xml:space="preserve"> қөзделген негіздер бойынша атқарушылық іс жүргізуді қозғау немесе атқарушылық іс жүргізуді қозғаудан бас тарту туралы қаулы шығарады және атқарушылық іс жүргізуді қозғау немесе атқарушылық іс жүргізуді қозғаудан бас тарту туралы қаулының көшірмелерін барлық түскен құжаттардың көшірмелерін қоса ұсынумен көрсетілетін қызметті берушінің кеңсесіне береді;</w:t>
      </w:r>
    </w:p>
    <w:bookmarkEnd w:id="39"/>
    <w:bookmarkStart w:name="z42" w:id="40"/>
    <w:p>
      <w:pPr>
        <w:spacing w:after="0"/>
        <w:ind w:left="0"/>
        <w:jc w:val="both"/>
      </w:pPr>
      <w:r>
        <w:rPr>
          <w:rFonts w:ascii="Times New Roman"/>
          <w:b w:val="false"/>
          <w:i w:val="false"/>
          <w:color w:val="000000"/>
          <w:sz w:val="28"/>
        </w:rPr>
        <w:t>
      7) көрсетілетін қызметті берушінің кеңсе қызметкері 2 (екі) сағаттың ішінде құжаттарды есепке алу кітабы бойынша Мемлекеттік корпорация курьеріне мемлекеттік қызмет көрсету нәтижесін береді;</w:t>
      </w:r>
    </w:p>
    <w:bookmarkEnd w:id="40"/>
    <w:bookmarkStart w:name="z43" w:id="41"/>
    <w:p>
      <w:pPr>
        <w:spacing w:after="0"/>
        <w:ind w:left="0"/>
        <w:jc w:val="both"/>
      </w:pPr>
      <w:r>
        <w:rPr>
          <w:rFonts w:ascii="Times New Roman"/>
          <w:b w:val="false"/>
          <w:i w:val="false"/>
          <w:color w:val="000000"/>
          <w:sz w:val="28"/>
        </w:rPr>
        <w:t>
      8) Мемлекеттік корпорация курьері 2 (екі) сағаттың ішінде мемлекеттік қызмет көрсету нәтижесін Мемлекеттік корпорацияның жинақтау бөліміне береді;</w:t>
      </w:r>
    </w:p>
    <w:bookmarkEnd w:id="41"/>
    <w:bookmarkStart w:name="z44" w:id="42"/>
    <w:p>
      <w:pPr>
        <w:spacing w:after="0"/>
        <w:ind w:left="0"/>
        <w:jc w:val="both"/>
      </w:pPr>
      <w:r>
        <w:rPr>
          <w:rFonts w:ascii="Times New Roman"/>
          <w:b w:val="false"/>
          <w:i w:val="false"/>
          <w:color w:val="000000"/>
          <w:sz w:val="28"/>
        </w:rPr>
        <w:t>
      9) Мемлекеттік корпорацияның жинақтау бөлімінің қызметкері 15 (он бес) минут ішінде көрсетілетін қызметті алушыға қолхатпен атқарушылық іс жүргізуді қозғау туралы қаулы немесе атқарушылық іс жүргізуді қозғаудан бас тарту туралы қаулыны оған қоса ұсынылған құжаттармен бірге береді.</w:t>
      </w:r>
    </w:p>
    <w:bookmarkEnd w:id="42"/>
    <w:bookmarkStart w:name="z45" w:id="43"/>
    <w:p>
      <w:pPr>
        <w:spacing w:after="0"/>
        <w:ind w:left="0"/>
        <w:jc w:val="both"/>
      </w:pPr>
      <w:r>
        <w:rPr>
          <w:rFonts w:ascii="Times New Roman"/>
          <w:b w:val="false"/>
          <w:i w:val="false"/>
          <w:color w:val="000000"/>
          <w:sz w:val="28"/>
        </w:rPr>
        <w:t xml:space="preserve">
      10. Көрсетілетін қызметті берушінің құрылымдық бөлімшелерінің (қызметкерлерінің) және Мемлекеттік корпорациямен арасындағы рәсімдер (іс - қимылдар) кезеңділігінің сипаттамасы осы Мемлекеттік көрсетілетін қызмет көрсету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бизнес-процестерінің анықтамалығында келтірілген.</w:t>
      </w:r>
    </w:p>
    <w:bookmarkEnd w:id="43"/>
    <w:bookmarkStart w:name="z46" w:id="44"/>
    <w:p>
      <w:pPr>
        <w:spacing w:after="0"/>
        <w:ind w:left="0"/>
        <w:jc w:val="both"/>
      </w:pPr>
      <w:r>
        <w:rPr>
          <w:rFonts w:ascii="Times New Roman"/>
          <w:b w:val="false"/>
          <w:i w:val="false"/>
          <w:color w:val="000000"/>
          <w:sz w:val="28"/>
        </w:rPr>
        <w:t>
      11. Көрсетілетін қызметті беруші мен көрсетiлетiн қызметті алушының өтініш беру және рәсімдерінің (әрекеттерінің) реттілік тәртібі:</w:t>
      </w:r>
    </w:p>
    <w:bookmarkEnd w:id="44"/>
    <w:bookmarkStart w:name="z47" w:id="45"/>
    <w:p>
      <w:pPr>
        <w:spacing w:after="0"/>
        <w:ind w:left="0"/>
        <w:jc w:val="both"/>
      </w:pPr>
      <w:r>
        <w:rPr>
          <w:rFonts w:ascii="Times New Roman"/>
          <w:b w:val="false"/>
          <w:i w:val="false"/>
          <w:color w:val="000000"/>
          <w:sz w:val="28"/>
        </w:rPr>
        <w:t>
      1) 1-процесс - көрсетілетін қызметті алушы Порталда тіркеуді жүзеге асырады;</w:t>
      </w:r>
    </w:p>
    <w:bookmarkEnd w:id="45"/>
    <w:bookmarkStart w:name="z48" w:id="46"/>
    <w:p>
      <w:pPr>
        <w:spacing w:after="0"/>
        <w:ind w:left="0"/>
        <w:jc w:val="both"/>
      </w:pPr>
      <w:r>
        <w:rPr>
          <w:rFonts w:ascii="Times New Roman"/>
          <w:b w:val="false"/>
          <w:i w:val="false"/>
          <w:color w:val="000000"/>
          <w:sz w:val="28"/>
        </w:rPr>
        <w:t>
      2) 2-процесс - көрсетілетін қызметті алушының мемлекеттік көрсетілетін қызметті алу үшін Порталға парольды енгізуі (авторландыру процесі);</w:t>
      </w:r>
    </w:p>
    <w:bookmarkEnd w:id="46"/>
    <w:bookmarkStart w:name="z49" w:id="47"/>
    <w:p>
      <w:pPr>
        <w:spacing w:after="0"/>
        <w:ind w:left="0"/>
        <w:jc w:val="both"/>
      </w:pPr>
      <w:r>
        <w:rPr>
          <w:rFonts w:ascii="Times New Roman"/>
          <w:b w:val="false"/>
          <w:i w:val="false"/>
          <w:color w:val="000000"/>
          <w:sz w:val="28"/>
        </w:rPr>
        <w:t>
      3) 3-процесс - көрсетілетін қызметті алушының өтініш нысанын толтыруы (деректерді енгізуі);</w:t>
      </w:r>
    </w:p>
    <w:bookmarkEnd w:id="47"/>
    <w:bookmarkStart w:name="z50" w:id="48"/>
    <w:p>
      <w:pPr>
        <w:spacing w:after="0"/>
        <w:ind w:left="0"/>
        <w:jc w:val="both"/>
      </w:pPr>
      <w:r>
        <w:rPr>
          <w:rFonts w:ascii="Times New Roman"/>
          <w:b w:val="false"/>
          <w:i w:val="false"/>
          <w:color w:val="000000"/>
          <w:sz w:val="28"/>
        </w:rPr>
        <w:t>
      4) 4-процесс - көрсетілетін қызметті алушының мемлекеттік қызметті көрсету үшін қажетті құжаттар мен өтініштің белгіленген талаптарға сәйкестігін тексеруі;</w:t>
      </w:r>
    </w:p>
    <w:bookmarkEnd w:id="48"/>
    <w:bookmarkStart w:name="z51" w:id="49"/>
    <w:p>
      <w:pPr>
        <w:spacing w:after="0"/>
        <w:ind w:left="0"/>
        <w:jc w:val="both"/>
      </w:pPr>
      <w:r>
        <w:rPr>
          <w:rFonts w:ascii="Times New Roman"/>
          <w:b w:val="false"/>
          <w:i w:val="false"/>
          <w:color w:val="000000"/>
          <w:sz w:val="28"/>
        </w:rPr>
        <w:t>
      5) 5-процесс - атқарушылық іс жүргізуді қозғау туралы немесе атқарушылық іс жүргізуді қозғаудан бас тарту туралы қаулыны қызметті алушы көрсеткен мекенжай бойынша пошта байланысы арқылы немесе оның "жеке кабинетіне" жолдау;</w:t>
      </w:r>
    </w:p>
    <w:bookmarkEnd w:id="49"/>
    <w:bookmarkStart w:name="z52" w:id="50"/>
    <w:p>
      <w:pPr>
        <w:spacing w:after="0"/>
        <w:ind w:left="0"/>
        <w:jc w:val="both"/>
      </w:pPr>
      <w:r>
        <w:rPr>
          <w:rFonts w:ascii="Times New Roman"/>
          <w:b w:val="false"/>
          <w:i w:val="false"/>
          <w:color w:val="000000"/>
          <w:sz w:val="28"/>
        </w:rPr>
        <w:t>
      6) 6-процесс - көрсетілетін қызметті алушының мемлекеттік көрсетілетін қызмет нәтижесін алуы.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"Өндіріп алушының өтініші</w:t>
            </w:r>
            <w:r>
              <w:br/>
            </w:r>
            <w:r>
              <w:rPr>
                <w:rFonts w:ascii="Times New Roman"/>
                <w:b w:val="false"/>
                <w:i w:val="false"/>
                <w:color w:val="000000"/>
                <w:sz w:val="20"/>
              </w:rPr>
              <w:t>бойынша атқарушылық</w:t>
            </w:r>
            <w:r>
              <w:br/>
            </w:r>
            <w:r>
              <w:rPr>
                <w:rFonts w:ascii="Times New Roman"/>
                <w:b w:val="false"/>
                <w:i w:val="false"/>
                <w:color w:val="000000"/>
                <w:sz w:val="20"/>
              </w:rPr>
              <w:t>құжаттың негізінде</w:t>
            </w:r>
            <w:r>
              <w:br/>
            </w:r>
            <w:r>
              <w:rPr>
                <w:rFonts w:ascii="Times New Roman"/>
                <w:b w:val="false"/>
                <w:i w:val="false"/>
                <w:color w:val="000000"/>
                <w:sz w:val="20"/>
              </w:rPr>
              <w:t>атқарушылық іс жүргізуді</w:t>
            </w:r>
            <w:r>
              <w:br/>
            </w:r>
            <w:r>
              <w:rPr>
                <w:rFonts w:ascii="Times New Roman"/>
                <w:b w:val="false"/>
                <w:i w:val="false"/>
                <w:color w:val="000000"/>
                <w:sz w:val="20"/>
              </w:rPr>
              <w:t>қозғау"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54" w:id="51"/>
    <w:p>
      <w:pPr>
        <w:spacing w:after="0"/>
        <w:ind w:left="0"/>
        <w:jc w:val="left"/>
      </w:pPr>
      <w:r>
        <w:rPr>
          <w:rFonts w:ascii="Times New Roman"/>
          <w:b/>
          <w:i w:val="false"/>
          <w:color w:val="000000"/>
        </w:rPr>
        <w:t xml:space="preserve"> "Өндіріп алушының өтініші бойынша атқарушылық құжаттың негізінде атқарушылық іс жүргізуді қозғау" мемлекеттiк көрсетілетін қызметтің бизнес-процестерінің анықтамалығы</w:t>
      </w:r>
    </w:p>
    <w:bookmarkEnd w:id="51"/>
    <w:p>
      <w:pPr>
        <w:spacing w:after="0"/>
        <w:ind w:left="0"/>
        <w:jc w:val="both"/>
      </w:pPr>
      <w:r>
        <w:rPr>
          <w:rFonts w:ascii="Times New Roman"/>
          <w:b w:val="false"/>
          <w:i w:val="false"/>
          <w:color w:val="000000"/>
          <w:sz w:val="28"/>
        </w:rPr>
        <w:t>
      * Көрсетілетін қызметті беруші арқылы мемлекеттік қызметті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"Өндіріп алушының өтініші</w:t>
            </w:r>
            <w:r>
              <w:br/>
            </w:r>
            <w:r>
              <w:rPr>
                <w:rFonts w:ascii="Times New Roman"/>
                <w:b w:val="false"/>
                <w:i w:val="false"/>
                <w:color w:val="000000"/>
                <w:sz w:val="20"/>
              </w:rPr>
              <w:t>бойынша атқарушылық</w:t>
            </w:r>
            <w:r>
              <w:br/>
            </w:r>
            <w:r>
              <w:rPr>
                <w:rFonts w:ascii="Times New Roman"/>
                <w:b w:val="false"/>
                <w:i w:val="false"/>
                <w:color w:val="000000"/>
                <w:sz w:val="20"/>
              </w:rPr>
              <w:t>құжаттың негізінде</w:t>
            </w:r>
            <w:r>
              <w:br/>
            </w:r>
            <w:r>
              <w:rPr>
                <w:rFonts w:ascii="Times New Roman"/>
                <w:b w:val="false"/>
                <w:i w:val="false"/>
                <w:color w:val="000000"/>
                <w:sz w:val="20"/>
              </w:rPr>
              <w:t>атқарушылық іс жүргізуді</w:t>
            </w:r>
            <w:r>
              <w:br/>
            </w:r>
            <w:r>
              <w:rPr>
                <w:rFonts w:ascii="Times New Roman"/>
                <w:b w:val="false"/>
                <w:i w:val="false"/>
                <w:color w:val="000000"/>
                <w:sz w:val="20"/>
              </w:rPr>
              <w:t>қозғау"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56" w:id="52"/>
    <w:p>
      <w:pPr>
        <w:spacing w:after="0"/>
        <w:ind w:left="0"/>
        <w:jc w:val="left"/>
      </w:pPr>
      <w:r>
        <w:rPr>
          <w:rFonts w:ascii="Times New Roman"/>
          <w:b/>
          <w:i w:val="false"/>
          <w:color w:val="000000"/>
        </w:rPr>
        <w:t xml:space="preserve"> "Өндіріп алушының өтініші бойынша атқарушылық құжаттың негізінде атқарушылық іс жүргізуді қозғау" мемлекеттiк көрсетілетін қызметтің бизнес-процестерінің анықтамалығы</w:t>
      </w:r>
    </w:p>
    <w:bookmarkEnd w:id="52"/>
    <w:p>
      <w:pPr>
        <w:spacing w:after="0"/>
        <w:ind w:left="0"/>
        <w:jc w:val="both"/>
      </w:pPr>
      <w:r>
        <w:rPr>
          <w:rFonts w:ascii="Times New Roman"/>
          <w:b w:val="false"/>
          <w:i w:val="false"/>
          <w:color w:val="000000"/>
          <w:sz w:val="28"/>
        </w:rPr>
        <w:t>
      * Мемлекеттік корпорация арқылы мемлекеттік қызметті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