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c5d3" w14:textId="1e2c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бірлескен бұйрығы. Қазақстан Республикасының Әділет министрлігінде 2019 жылғы 22 шілдеде № 19068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14.06.2021 </w:t>
      </w:r>
      <w:r>
        <w:rPr>
          <w:rFonts w:ascii="Times New Roman"/>
          <w:b w:val="false"/>
          <w:i w:val="false"/>
          <w:color w:val="ff0000"/>
          <w:sz w:val="28"/>
        </w:rPr>
        <w:t>№ 568</w:t>
      </w:r>
      <w:r>
        <w:rPr>
          <w:rFonts w:ascii="Times New Roman"/>
          <w:b w:val="false"/>
          <w:i w:val="false"/>
          <w:color w:val="ff0000"/>
          <w:sz w:val="28"/>
        </w:rPr>
        <w:t xml:space="preserve"> және ҚР Ұлттық экономика министрінің 14.06.2021 № 60 (алғашқы ресми жарияланған күнінен кейін он күнтізбелік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15.12.2022 </w:t>
      </w:r>
      <w:r>
        <w:rPr>
          <w:rFonts w:ascii="Times New Roman"/>
          <w:b w:val="false"/>
          <w:i w:val="false"/>
          <w:color w:val="000000"/>
          <w:sz w:val="28"/>
        </w:rPr>
        <w:t>№ 1285</w:t>
      </w:r>
      <w:r>
        <w:rPr>
          <w:rFonts w:ascii="Times New Roman"/>
          <w:b w:val="false"/>
          <w:i w:val="false"/>
          <w:color w:val="ff0000"/>
          <w:sz w:val="28"/>
        </w:rPr>
        <w:t xml:space="preserve"> және ҚР Ұлттық экономика министрінің 15.12.2022 № 127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аудиторлық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бақылау субъектілеріне (объектілеріне) бару арқылы профилактикалық бақылау жүргізу үшін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субъектілеріне (объектілеріне) бару арқылы профилактикалық бақылау жүргізу үшін кәсіби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сәйкестігін тексеру үшін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рұқсаттама талаптарға сәйкестігін тексеру үшін кәсіби аудиторлық ұйымдарға қатысты аудиторлық қызмет саласындағы тексеру парақтары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15.12.2022 </w:t>
      </w:r>
      <w:r>
        <w:rPr>
          <w:rFonts w:ascii="Times New Roman"/>
          <w:b w:val="false"/>
          <w:i w:val="false"/>
          <w:color w:val="000000"/>
          <w:sz w:val="28"/>
        </w:rPr>
        <w:t>№ 1285</w:t>
      </w:r>
      <w:r>
        <w:rPr>
          <w:rFonts w:ascii="Times New Roman"/>
          <w:b w:val="false"/>
          <w:i w:val="false"/>
          <w:color w:val="ff0000"/>
          <w:sz w:val="28"/>
        </w:rPr>
        <w:t xml:space="preserve"> және ҚР Ұлттық экономика министрінің 15.12.2022 № 127 (01.01.2023 бастап қолданысқа енгізіледі) бірлескен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Қаржы министрлігі Ішкі мемлекеттік аудит комитеті заңанамада белгіленген тәртіппен:</w:t>
      </w:r>
    </w:p>
    <w:bookmarkEnd w:id="2"/>
    <w:bookmarkStart w:name="z6" w:id="3"/>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мемлекеттік тіркелуін;</w:t>
      </w:r>
    </w:p>
    <w:bookmarkEnd w:id="3"/>
    <w:bookmarkStart w:name="z7" w:id="4"/>
    <w:p>
      <w:pPr>
        <w:spacing w:after="0"/>
        <w:ind w:left="0"/>
        <w:jc w:val="both"/>
      </w:pPr>
      <w:r>
        <w:rPr>
          <w:rFonts w:ascii="Times New Roman"/>
          <w:b w:val="false"/>
          <w:i w:val="false"/>
          <w:color w:val="000000"/>
          <w:sz w:val="28"/>
        </w:rPr>
        <w:t xml:space="preserve">
      2) осы бірлескен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4"/>
    <w:bookmarkStart w:name="z8" w:id="5"/>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w:t>
      </w:r>
    </w:p>
    <w:bookmarkEnd w:id="5"/>
    <w:bookmarkStart w:name="z9" w:id="6"/>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10" w:id="7"/>
    <w:p>
      <w:pPr>
        <w:spacing w:after="0"/>
        <w:ind w:left="0"/>
        <w:jc w:val="both"/>
      </w:pPr>
      <w:r>
        <w:rPr>
          <w:rFonts w:ascii="Times New Roman"/>
          <w:b w:val="false"/>
          <w:i w:val="false"/>
          <w:color w:val="000000"/>
          <w:sz w:val="28"/>
        </w:rPr>
        <w:t xml:space="preserve">
      3. Осы бірлескен бұйрықтың орынадалуын бақылау Қазақстан Республикасының Қаржы вице-министрі Р.Б. Бекетаевқа жүктелсін. </w:t>
      </w:r>
    </w:p>
    <w:bookmarkEnd w:id="7"/>
    <w:bookmarkStart w:name="z11" w:id="8"/>
    <w:p>
      <w:pPr>
        <w:spacing w:after="0"/>
        <w:ind w:left="0"/>
        <w:jc w:val="both"/>
      </w:pPr>
      <w:r>
        <w:rPr>
          <w:rFonts w:ascii="Times New Roman"/>
          <w:b w:val="false"/>
          <w:i w:val="false"/>
          <w:color w:val="000000"/>
          <w:sz w:val="28"/>
        </w:rPr>
        <w:t>
      4. Осы бірлескен бұйрық оның алғашқы ресми жарияланған күнінен бастап он күнтізбелік күн аяқталғаннан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Премьер-Министрінің бірінші</w:t>
            </w:r>
          </w:p>
          <w:p>
            <w:pPr>
              <w:spacing w:after="20"/>
              <w:ind w:left="20"/>
              <w:jc w:val="both"/>
            </w:pPr>
            <w:r>
              <w:rPr>
                <w:rFonts w:ascii="Times New Roman"/>
                <w:b w:val="false"/>
                <w:i w:val="false"/>
                <w:color w:val="000000"/>
                <w:sz w:val="20"/>
              </w:rPr>
              <w:t>
</w:t>
            </w:r>
            <w:r>
              <w:rPr>
                <w:rFonts w:ascii="Times New Roman"/>
                <w:b/>
                <w:i w:val="false"/>
                <w:color w:val="000000"/>
                <w:sz w:val="20"/>
              </w:rPr>
              <w:t>орынбасары -</w:t>
            </w:r>
            <w:r>
              <w:rPr>
                <w:rFonts w:ascii="Times New Roman"/>
                <w:b/>
                <w:i w:val="false"/>
                <w:color w:val="000000"/>
                <w:sz w:val="20"/>
              </w:rPr>
              <w:t xml:space="preserve"> 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Республикасының Қаржы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_________________Ә. Смайылов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_________________Р. Дәленов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прокуратурасының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статистика және арнайы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Аудиторлық қызмет саласындағы тәуекел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05.06.2023 </w:t>
      </w:r>
      <w:r>
        <w:rPr>
          <w:rFonts w:ascii="Times New Roman"/>
          <w:b w:val="false"/>
          <w:i w:val="false"/>
          <w:color w:val="ff0000"/>
          <w:sz w:val="28"/>
        </w:rPr>
        <w:t>№ 606</w:t>
      </w:r>
      <w:r>
        <w:rPr>
          <w:rFonts w:ascii="Times New Roman"/>
          <w:b w:val="false"/>
          <w:i w:val="false"/>
          <w:color w:val="ff0000"/>
          <w:sz w:val="28"/>
        </w:rPr>
        <w:t xml:space="preserve"> және ҚР Ұлттық экономика министрінің 05.06.2023 № 99 (алғашқы ресми жарияланған күнінен кейін он күнтізбелік күн өткен соң қолданысқа енгізіледі) бірлескен бұйрығымен.</w:t>
      </w:r>
    </w:p>
    <w:bookmarkStart w:name="z18" w:id="10"/>
    <w:p>
      <w:pPr>
        <w:spacing w:after="0"/>
        <w:ind w:left="0"/>
        <w:jc w:val="left"/>
      </w:pPr>
      <w:r>
        <w:rPr>
          <w:rFonts w:ascii="Times New Roman"/>
          <w:b/>
          <w:i w:val="false"/>
          <w:color w:val="000000"/>
        </w:rPr>
        <w:t xml:space="preserve"> 1-тарау. Жалпы ережелер</w:t>
      </w:r>
    </w:p>
    <w:bookmarkEnd w:id="10"/>
    <w:bookmarkStart w:name="z95" w:id="11"/>
    <w:p>
      <w:pPr>
        <w:spacing w:after="0"/>
        <w:ind w:left="0"/>
        <w:jc w:val="both"/>
      </w:pPr>
      <w:r>
        <w:rPr>
          <w:rFonts w:ascii="Times New Roman"/>
          <w:b w:val="false"/>
          <w:i w:val="false"/>
          <w:color w:val="000000"/>
          <w:sz w:val="28"/>
        </w:rPr>
        <w:t xml:space="preserve">
      1. Осы аудиторлық қызмет саласындағы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сәйкес,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аудиторлық қызметті жүзеге асыратын бақылау субъектілерін тәуекел дәрежесіне жатқызу үшін әзірленді.</w:t>
      </w:r>
    </w:p>
    <w:bookmarkEnd w:id="11"/>
    <w:bookmarkStart w:name="z14" w:id="12"/>
    <w:p>
      <w:pPr>
        <w:spacing w:after="0"/>
        <w:ind w:left="0"/>
        <w:jc w:val="both"/>
      </w:pPr>
      <w:r>
        <w:rPr>
          <w:rFonts w:ascii="Times New Roman"/>
          <w:b w:val="false"/>
          <w:i w:val="false"/>
          <w:color w:val="000000"/>
          <w:sz w:val="28"/>
        </w:rPr>
        <w:t>
      2. Осы Өлшемдерде мынадай ұғымдар пайдаланылады:</w:t>
      </w:r>
    </w:p>
    <w:bookmarkEnd w:id="12"/>
    <w:bookmarkStart w:name="z15" w:id="13"/>
    <w:p>
      <w:pPr>
        <w:spacing w:after="0"/>
        <w:ind w:left="0"/>
        <w:jc w:val="both"/>
      </w:pPr>
      <w:r>
        <w:rPr>
          <w:rFonts w:ascii="Times New Roman"/>
          <w:b w:val="false"/>
          <w:i w:val="false"/>
          <w:color w:val="000000"/>
          <w:sz w:val="28"/>
        </w:rPr>
        <w:t>
      1) балл – тәуекелді есептеудің сандық өлшемі;</w:t>
      </w:r>
    </w:p>
    <w:bookmarkEnd w:id="13"/>
    <w:bookmarkStart w:name="z16" w:id="14"/>
    <w:p>
      <w:pPr>
        <w:spacing w:after="0"/>
        <w:ind w:left="0"/>
        <w:jc w:val="both"/>
      </w:pPr>
      <w:r>
        <w:rPr>
          <w:rFonts w:ascii="Times New Roman"/>
          <w:b w:val="false"/>
          <w:i w:val="false"/>
          <w:color w:val="000000"/>
          <w:sz w:val="28"/>
        </w:rPr>
        <w:t>
      2) бақылау субъекті (объекті) – аккредиттелген кәсiби аудиторлық ұйымдар мен аудиторлық ұйымдар;</w:t>
      </w:r>
    </w:p>
    <w:bookmarkEnd w:id="14"/>
    <w:bookmarkStart w:name="z17" w:id="15"/>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5"/>
    <w:p>
      <w:pPr>
        <w:spacing w:after="0"/>
        <w:ind w:left="0"/>
        <w:jc w:val="both"/>
      </w:pPr>
      <w:r>
        <w:rPr>
          <w:rFonts w:ascii="Times New Roman"/>
          <w:b w:val="false"/>
          <w:i w:val="false"/>
          <w:color w:val="000000"/>
          <w:sz w:val="28"/>
        </w:rPr>
        <w:t>
      4) елеулі бұзушылықтар – әкімшілік жауаптылыққа әкеп соқпайтын, бірақ жеке және заңды тұлғалардың, мемлекеттің заңды мүдделерін қозғайтын Қазақстан Республикасының аудиторлық қызмет саласындағы заңнамасының талаптарын бұзу;</w:t>
      </w:r>
    </w:p>
    <w:p>
      <w:pPr>
        <w:spacing w:after="0"/>
        <w:ind w:left="0"/>
        <w:jc w:val="both"/>
      </w:pPr>
      <w:r>
        <w:rPr>
          <w:rFonts w:ascii="Times New Roman"/>
          <w:b w:val="false"/>
          <w:i w:val="false"/>
          <w:color w:val="000000"/>
          <w:sz w:val="28"/>
        </w:rPr>
        <w:t>
      5) елеусіз бұзушылықтар –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жоймауы;</w:t>
      </w:r>
    </w:p>
    <w:bookmarkStart w:name="z20" w:id="16"/>
    <w:p>
      <w:pPr>
        <w:spacing w:after="0"/>
        <w:ind w:left="0"/>
        <w:jc w:val="both"/>
      </w:pPr>
      <w:r>
        <w:rPr>
          <w:rFonts w:ascii="Times New Roman"/>
          <w:b w:val="false"/>
          <w:i w:val="false"/>
          <w:color w:val="000000"/>
          <w:sz w:val="28"/>
        </w:rPr>
        <w:t xml:space="preserve">
      6) өрескел бұзушылықтар – мемлекеттің мүдделерін қозғайтын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 қолдануға әкеп соғатын Қазақстан Республикасы заңнамасының талаптарын бұзу;</w:t>
      </w:r>
    </w:p>
    <w:bookmarkEnd w:id="16"/>
    <w:bookmarkStart w:name="z21" w:id="17"/>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7"/>
    <w:bookmarkStart w:name="z22" w:id="18"/>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және рұқсаттама талаптарға сәйкестігін (бұдан әрі – талаптарға сәйкестігін тексеру)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8"/>
    <w:bookmarkStart w:name="z23" w:id="19"/>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9"/>
    <w:bookmarkStart w:name="z24" w:id="20"/>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0"/>
    <w:bookmarkStart w:name="z25" w:id="21"/>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1"/>
    <w:bookmarkStart w:name="z26" w:id="22"/>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2"/>
    <w:bookmarkStart w:name="z27" w:id="23"/>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3"/>
    <w:bookmarkStart w:name="z28" w:id="24"/>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4"/>
    <w:bookmarkStart w:name="z29" w:id="2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аудиторлық қызмет саласындағы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5"/>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жатқызады:</w:t>
      </w:r>
    </w:p>
    <w:bookmarkStart w:name="z31" w:id="26"/>
    <w:p>
      <w:pPr>
        <w:spacing w:after="0"/>
        <w:ind w:left="0"/>
        <w:jc w:val="both"/>
      </w:pPr>
      <w:r>
        <w:rPr>
          <w:rFonts w:ascii="Times New Roman"/>
          <w:b w:val="false"/>
          <w:i w:val="false"/>
          <w:color w:val="000000"/>
          <w:sz w:val="28"/>
        </w:rPr>
        <w:t>
      1) жоғары тәуекел;</w:t>
      </w:r>
    </w:p>
    <w:bookmarkEnd w:id="26"/>
    <w:bookmarkStart w:name="z32" w:id="27"/>
    <w:p>
      <w:pPr>
        <w:spacing w:after="0"/>
        <w:ind w:left="0"/>
        <w:jc w:val="both"/>
      </w:pPr>
      <w:r>
        <w:rPr>
          <w:rFonts w:ascii="Times New Roman"/>
          <w:b w:val="false"/>
          <w:i w:val="false"/>
          <w:color w:val="000000"/>
          <w:sz w:val="28"/>
        </w:rPr>
        <w:t>
      2) орташа тәуекел.</w:t>
      </w:r>
    </w:p>
    <w:bookmarkEnd w:id="27"/>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субъектілерге (объектілерге) қатысты талаптарға сәйкестігіне тексеру,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бақылау субъектілерін (объектілерін) мынадай тәуекел дәрежелерінің біріне жатқызады:</w:t>
      </w:r>
    </w:p>
    <w:bookmarkStart w:name="z34" w:id="28"/>
    <w:p>
      <w:pPr>
        <w:spacing w:after="0"/>
        <w:ind w:left="0"/>
        <w:jc w:val="both"/>
      </w:pPr>
      <w:r>
        <w:rPr>
          <w:rFonts w:ascii="Times New Roman"/>
          <w:b w:val="false"/>
          <w:i w:val="false"/>
          <w:color w:val="000000"/>
          <w:sz w:val="28"/>
        </w:rPr>
        <w:t>
      1) жоғары тәуекел;</w:t>
      </w:r>
    </w:p>
    <w:bookmarkEnd w:id="28"/>
    <w:bookmarkStart w:name="z35" w:id="29"/>
    <w:p>
      <w:pPr>
        <w:spacing w:after="0"/>
        <w:ind w:left="0"/>
        <w:jc w:val="both"/>
      </w:pPr>
      <w:r>
        <w:rPr>
          <w:rFonts w:ascii="Times New Roman"/>
          <w:b w:val="false"/>
          <w:i w:val="false"/>
          <w:color w:val="000000"/>
          <w:sz w:val="28"/>
        </w:rPr>
        <w:t>
      2) орташа тәуекел.</w:t>
      </w:r>
    </w:p>
    <w:bookmarkEnd w:id="29"/>
    <w:bookmarkStart w:name="z36" w:id="3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0"/>
    <w:bookmarkStart w:name="z37" w:id="3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1"/>
    <w:bookmarkStart w:name="z38" w:id="3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32"/>
    <w:bookmarkStart w:name="z39" w:id="33"/>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33"/>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96" w:id="34"/>
    <w:p>
      <w:pPr>
        <w:spacing w:after="0"/>
        <w:ind w:left="0"/>
        <w:jc w:val="both"/>
      </w:pPr>
      <w:r>
        <w:rPr>
          <w:rFonts w:ascii="Times New Roman"/>
          <w:b w:val="false"/>
          <w:i w:val="false"/>
          <w:color w:val="000000"/>
          <w:sz w:val="28"/>
        </w:rPr>
        <w:t>
      5. Аудиторлық қызмет саласындағы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4"/>
    <w:bookmarkStart w:name="z102" w:id="35"/>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35"/>
    <w:bookmarkStart w:name="z43" w:id="36"/>
    <w:p>
      <w:pPr>
        <w:spacing w:after="0"/>
        <w:ind w:left="0"/>
        <w:jc w:val="both"/>
      </w:pPr>
      <w:r>
        <w:rPr>
          <w:rFonts w:ascii="Times New Roman"/>
          <w:b w:val="false"/>
          <w:i w:val="false"/>
          <w:color w:val="000000"/>
          <w:sz w:val="28"/>
        </w:rPr>
        <w:t>
      6. Объективті өлшемшарттарды айқындау тәуекелді айқындау арқылы жүзеге асырылады.</w:t>
      </w:r>
    </w:p>
    <w:bookmarkEnd w:id="36"/>
    <w:bookmarkStart w:name="z97" w:id="37"/>
    <w:p>
      <w:pPr>
        <w:spacing w:after="0"/>
        <w:ind w:left="0"/>
        <w:jc w:val="both"/>
      </w:pPr>
      <w:r>
        <w:rPr>
          <w:rFonts w:ascii="Times New Roman"/>
          <w:b w:val="false"/>
          <w:i w:val="false"/>
          <w:color w:val="000000"/>
          <w:sz w:val="28"/>
        </w:rPr>
        <w:t>
      7. Барлық ықтимал тәуекелдерге талдау жүргізгеннен кейін бақылау субъектілері (объектілері) тәуекелдің екі дәрежесі (жоғары және орта) бойынша бөлінеді.</w:t>
      </w:r>
    </w:p>
    <w:bookmarkEnd w:id="37"/>
    <w:bookmarkStart w:name="z98" w:id="38"/>
    <w:p>
      <w:pPr>
        <w:spacing w:after="0"/>
        <w:ind w:left="0"/>
        <w:jc w:val="both"/>
      </w:pPr>
      <w:r>
        <w:rPr>
          <w:rFonts w:ascii="Times New Roman"/>
          <w:b w:val="false"/>
          <w:i w:val="false"/>
          <w:color w:val="000000"/>
          <w:sz w:val="28"/>
        </w:rPr>
        <w:t>
      8. Объективті өлшемшарттар бойынша тәуекел дәрежесі жоғары бақылау субъектілеріне мыналар жатады:</w:t>
      </w:r>
    </w:p>
    <w:bookmarkEnd w:id="38"/>
    <w:bookmarkStart w:name="z46" w:id="39"/>
    <w:p>
      <w:pPr>
        <w:spacing w:after="0"/>
        <w:ind w:left="0"/>
        <w:jc w:val="both"/>
      </w:pPr>
      <w:r>
        <w:rPr>
          <w:rFonts w:ascii="Times New Roman"/>
          <w:b w:val="false"/>
          <w:i w:val="false"/>
          <w:color w:val="000000"/>
          <w:sz w:val="28"/>
        </w:rPr>
        <w:t>
      1) міндетті аудит жүргізетін аудиторлық ұйымдар;</w:t>
      </w:r>
    </w:p>
    <w:bookmarkEnd w:id="39"/>
    <w:bookmarkStart w:name="z47" w:id="40"/>
    <w:p>
      <w:pPr>
        <w:spacing w:after="0"/>
        <w:ind w:left="0"/>
        <w:jc w:val="both"/>
      </w:pPr>
      <w:r>
        <w:rPr>
          <w:rFonts w:ascii="Times New Roman"/>
          <w:b w:val="false"/>
          <w:i w:val="false"/>
          <w:color w:val="000000"/>
          <w:sz w:val="28"/>
        </w:rPr>
        <w:t xml:space="preserve">
      2) міндетті аудит жүргізетін аудиторлық ұйымдар мүшелері болып табылатын кәсіби ұйымдар. </w:t>
      </w:r>
    </w:p>
    <w:bookmarkEnd w:id="40"/>
    <w:bookmarkStart w:name="z48" w:id="41"/>
    <w:p>
      <w:pPr>
        <w:spacing w:after="0"/>
        <w:ind w:left="0"/>
        <w:jc w:val="both"/>
      </w:pPr>
      <w:r>
        <w:rPr>
          <w:rFonts w:ascii="Times New Roman"/>
          <w:b w:val="false"/>
          <w:i w:val="false"/>
          <w:color w:val="000000"/>
          <w:sz w:val="28"/>
        </w:rPr>
        <w:t>
      9. Объективті өлшемшарттар бойынша тәуекел дәрежесі орташа бақылау субъектілеріне мыналар жатады:</w:t>
      </w:r>
    </w:p>
    <w:bookmarkEnd w:id="41"/>
    <w:bookmarkStart w:name="z49" w:id="42"/>
    <w:p>
      <w:pPr>
        <w:spacing w:after="0"/>
        <w:ind w:left="0"/>
        <w:jc w:val="both"/>
      </w:pPr>
      <w:r>
        <w:rPr>
          <w:rFonts w:ascii="Times New Roman"/>
          <w:b w:val="false"/>
          <w:i w:val="false"/>
          <w:color w:val="000000"/>
          <w:sz w:val="28"/>
        </w:rPr>
        <w:t>
      1) міндетті аудит жүргізбейтін аудиторлық ұйымдар;</w:t>
      </w:r>
    </w:p>
    <w:bookmarkEnd w:id="42"/>
    <w:bookmarkStart w:name="z50" w:id="43"/>
    <w:p>
      <w:pPr>
        <w:spacing w:after="0"/>
        <w:ind w:left="0"/>
        <w:jc w:val="both"/>
      </w:pPr>
      <w:r>
        <w:rPr>
          <w:rFonts w:ascii="Times New Roman"/>
          <w:b w:val="false"/>
          <w:i w:val="false"/>
          <w:color w:val="000000"/>
          <w:sz w:val="28"/>
        </w:rPr>
        <w:t>
      2) міндетті аудит жүргізбейтін аудиторлық ұйымдар мүшелері болып табылатын кәсіби ұйымдар.</w:t>
      </w:r>
    </w:p>
    <w:bookmarkEnd w:id="43"/>
    <w:bookmarkStart w:name="z51" w:id="44"/>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44"/>
    <w:bookmarkStart w:name="z52" w:id="45"/>
    <w:p>
      <w:pPr>
        <w:spacing w:after="0"/>
        <w:ind w:left="0"/>
        <w:jc w:val="both"/>
      </w:pPr>
      <w:r>
        <w:rPr>
          <w:rFonts w:ascii="Times New Roman"/>
          <w:b w:val="false"/>
          <w:i w:val="false"/>
          <w:color w:val="000000"/>
          <w:sz w:val="28"/>
        </w:rPr>
        <w:t>
      10. Субъективті өлшемшарттарды айқындау мынадай:</w:t>
      </w:r>
    </w:p>
    <w:bookmarkEnd w:id="45"/>
    <w:bookmarkStart w:name="z53" w:id="46"/>
    <w:p>
      <w:pPr>
        <w:spacing w:after="0"/>
        <w:ind w:left="0"/>
        <w:jc w:val="both"/>
      </w:pPr>
      <w:r>
        <w:rPr>
          <w:rFonts w:ascii="Times New Roman"/>
          <w:b w:val="false"/>
          <w:i w:val="false"/>
          <w:color w:val="000000"/>
          <w:sz w:val="28"/>
        </w:rPr>
        <w:t>
      1) деректер базасын қалыптастыру және ақпарат жинау;</w:t>
      </w:r>
    </w:p>
    <w:bookmarkEnd w:id="46"/>
    <w:bookmarkStart w:name="z54" w:id="47"/>
    <w:p>
      <w:pPr>
        <w:spacing w:after="0"/>
        <w:ind w:left="0"/>
        <w:jc w:val="both"/>
      </w:pPr>
      <w:r>
        <w:rPr>
          <w:rFonts w:ascii="Times New Roman"/>
          <w:b w:val="false"/>
          <w:i w:val="false"/>
          <w:color w:val="000000"/>
          <w:sz w:val="28"/>
        </w:rPr>
        <w:t>
      2) ақпаратты талдау және тәуекелдерді бағалау кезеңдерді қолдана отырып жүзеге асырылады.</w:t>
      </w:r>
    </w:p>
    <w:bookmarkEnd w:id="47"/>
    <w:bookmarkStart w:name="z55" w:id="48"/>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аудиторлық қызмет саласындағы заңнамасын бұзатын бақылау субъектілерін (объектілерін) анықтау үшін қажет.</w:t>
      </w:r>
    </w:p>
    <w:bookmarkEnd w:id="48"/>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 үшін субъективті өлшемшарттар бойынша тәуекелдер дәрежесін бағалауға мынадай:</w:t>
      </w:r>
    </w:p>
    <w:bookmarkStart w:name="z57" w:id="49"/>
    <w:p>
      <w:pPr>
        <w:spacing w:after="0"/>
        <w:ind w:left="0"/>
        <w:jc w:val="both"/>
      </w:pPr>
      <w:r>
        <w:rPr>
          <w:rFonts w:ascii="Times New Roman"/>
          <w:b w:val="false"/>
          <w:i w:val="false"/>
          <w:color w:val="000000"/>
          <w:sz w:val="28"/>
        </w:rPr>
        <w:t>
      1) бақылау субъектісі оның ішінде уәкілетті органға, қаржылық есептілік депозитарийіні (бұдан әрі – депозитарий) пайдалана отырып ұсынатын есептілік пен мәліметтер мониторингінің нәтижелері;</w:t>
      </w:r>
    </w:p>
    <w:bookmarkEnd w:id="49"/>
    <w:bookmarkStart w:name="z58" w:id="50"/>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 пайдаланылады.</w:t>
      </w:r>
    </w:p>
    <w:bookmarkEnd w:id="50"/>
    <w:p>
      <w:pPr>
        <w:spacing w:after="0"/>
        <w:ind w:left="0"/>
        <w:jc w:val="both"/>
      </w:pPr>
      <w:r>
        <w:rPr>
          <w:rFonts w:ascii="Times New Roman"/>
          <w:b w:val="false"/>
          <w:i w:val="false"/>
          <w:color w:val="000000"/>
          <w:sz w:val="28"/>
        </w:rPr>
        <w:t>
      Талаптарға сәйкестігін тексеру жүргізу үшін субъективті өлшемшарттар бойынша тәуекелдер дәрежесін бағалауға мынадай:</w:t>
      </w:r>
    </w:p>
    <w:bookmarkStart w:name="z60" w:id="51"/>
    <w:p>
      <w:pPr>
        <w:spacing w:after="0"/>
        <w:ind w:left="0"/>
        <w:jc w:val="both"/>
      </w:pPr>
      <w:r>
        <w:rPr>
          <w:rFonts w:ascii="Times New Roman"/>
          <w:b w:val="false"/>
          <w:i w:val="false"/>
          <w:color w:val="000000"/>
          <w:sz w:val="28"/>
        </w:rPr>
        <w:t>
      1) бақылау субъектісі оның ішінде уәкілетті органға, депозитарийіні пайдалана отырып ұсынатын есептілік пен мәліметтер мониторингінің нәтижелері;</w:t>
      </w:r>
    </w:p>
    <w:bookmarkEnd w:id="51"/>
    <w:bookmarkStart w:name="z61" w:id="52"/>
    <w:p>
      <w:pPr>
        <w:spacing w:after="0"/>
        <w:ind w:left="0"/>
        <w:jc w:val="both"/>
      </w:pPr>
      <w:r>
        <w:rPr>
          <w:rFonts w:ascii="Times New Roman"/>
          <w:b w:val="false"/>
          <w:i w:val="false"/>
          <w:color w:val="000000"/>
          <w:sz w:val="28"/>
        </w:rPr>
        <w:t>
      2) бақылау субъектілеріне (объектілеріне) алдыңғы тексерулердің нәтижелері ақпарат көздері пайдаланылады.</w:t>
      </w:r>
    </w:p>
    <w:bookmarkEnd w:id="52"/>
    <w:bookmarkStart w:name="z62" w:id="53"/>
    <w:p>
      <w:pPr>
        <w:spacing w:after="0"/>
        <w:ind w:left="0"/>
        <w:jc w:val="both"/>
      </w:pPr>
      <w:r>
        <w:rPr>
          <w:rFonts w:ascii="Times New Roman"/>
          <w:b w:val="false"/>
          <w:i w:val="false"/>
          <w:color w:val="000000"/>
          <w:sz w:val="28"/>
        </w:rPr>
        <w:t>
      12. Қолда бар ақпарат көздерінің негізінде аудиторлық қызмет саласындағы уәкілетті органдар талдауға және бағалаула жататын субъективті өлшемшарттарды бойынша деректерді қалыптастырады.</w:t>
      </w:r>
    </w:p>
    <w:bookmarkEnd w:id="53"/>
    <w:bookmarkStart w:name="z63" w:id="54"/>
    <w:p>
      <w:pPr>
        <w:spacing w:after="0"/>
        <w:ind w:left="0"/>
        <w:jc w:val="both"/>
      </w:pPr>
      <w:r>
        <w:rPr>
          <w:rFonts w:ascii="Times New Roman"/>
          <w:b w:val="false"/>
          <w:i w:val="false"/>
          <w:color w:val="000000"/>
          <w:sz w:val="28"/>
        </w:rPr>
        <w:t>
      13.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54"/>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4" w:id="55"/>
    <w:p>
      <w:pPr>
        <w:spacing w:after="0"/>
        <w:ind w:left="0"/>
        <w:jc w:val="both"/>
      </w:pPr>
      <w:r>
        <w:rPr>
          <w:rFonts w:ascii="Times New Roman"/>
          <w:b w:val="false"/>
          <w:i w:val="false"/>
          <w:color w:val="000000"/>
          <w:sz w:val="28"/>
        </w:rPr>
        <w:t>
      14.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55"/>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субъективті өлшемшарттар бойынша тәуекел дәрежесін айқындауға арналған субъективті өлшемшарттар тізбесіне сәйкес белгіленеді.</w:t>
      </w:r>
    </w:p>
    <w:bookmarkStart w:name="z66" w:id="56"/>
    <w:p>
      <w:pPr>
        <w:spacing w:after="0"/>
        <w:ind w:left="0"/>
        <w:jc w:val="left"/>
      </w:pPr>
      <w:r>
        <w:rPr>
          <w:rFonts w:ascii="Times New Roman"/>
          <w:b/>
          <w:i w:val="false"/>
          <w:color w:val="000000"/>
        </w:rPr>
        <w:t xml:space="preserve"> 3- параграф. Тәуекелдерді басқару</w:t>
      </w:r>
    </w:p>
    <w:bookmarkEnd w:id="56"/>
    <w:bookmarkStart w:name="z67" w:id="57"/>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тәуекел дәрежесін бағалау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57"/>
    <w:bookmarkStart w:name="z68" w:id="58"/>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және (немесе) талаптарға сәйкестігіне тексеру жүргізуден босату мүмкін болады.</w:t>
      </w:r>
    </w:p>
    <w:bookmarkEnd w:id="58"/>
    <w:bookmarkStart w:name="z69" w:id="59"/>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9"/>
    <w:bookmarkStart w:name="z70" w:id="60"/>
    <w:p>
      <w:pPr>
        <w:spacing w:after="0"/>
        <w:ind w:left="0"/>
        <w:jc w:val="both"/>
      </w:pPr>
      <w:r>
        <w:rPr>
          <w:rFonts w:ascii="Times New Roman"/>
          <w:b w:val="false"/>
          <w:i w:val="false"/>
          <w:color w:val="000000"/>
          <w:sz w:val="28"/>
        </w:rPr>
        <w:t>
      17.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60"/>
    <w:p>
      <w:pPr>
        <w:spacing w:after="0"/>
        <w:ind w:left="0"/>
        <w:jc w:val="both"/>
      </w:pPr>
      <w:r>
        <w:rPr>
          <w:rFonts w:ascii="Times New Roman"/>
          <w:b w:val="false"/>
          <w:i w:val="false"/>
          <w:color w:val="000000"/>
          <w:sz w:val="28"/>
        </w:rPr>
        <w:t>
      Аудиторлық қызмет саласындағы уәкілетті орган бақылау субъектісіне (объектісіне) және (немесе) талаптарға сәйкестігін тексеруге бара отырып, профилактикалық бақылау жүргізуге байланысты осы Өлшемшарттардың 11-тармағына сәйкес бойынша ақпарат жинайды және субъективті өлшемшарттар бойынша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депозитарияда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Қағидалардың 14-тармағына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74" w:id="61"/>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1"/>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3" w:id="62"/>
    <w:p>
      <w:pPr>
        <w:spacing w:after="0"/>
        <w:ind w:left="0"/>
        <w:jc w:val="both"/>
      </w:pPr>
      <w:r>
        <w:rPr>
          <w:rFonts w:ascii="Times New Roman"/>
          <w:b w:val="false"/>
          <w:i w:val="false"/>
          <w:color w:val="000000"/>
          <w:sz w:val="28"/>
        </w:rPr>
        <w:t>
      19. Осы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14-тармағына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9" w:id="63"/>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17-тармағына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01" w:id="64"/>
    <w:p>
      <w:pPr>
        <w:spacing w:after="0"/>
        <w:ind w:left="0"/>
        <w:jc w:val="left"/>
      </w:pPr>
      <w:r>
        <w:rPr>
          <w:rFonts w:ascii="Times New Roman"/>
          <w:b/>
          <w:i w:val="false"/>
          <w:color w:val="000000"/>
        </w:rPr>
        <w:t xml:space="preserve"> Профилактикалық бақылау жүргізу үшін нормативтік құқықтық актілер талаптарының бұзылу дәрежесі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Бұзушылықтың ауырлық дәрежесі деңгейінде белгіленетін талаптар сақталмаған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қызмет түрлерін жүзеге асыруы: </w:t>
            </w:r>
          </w:p>
          <w:p>
            <w:pPr>
              <w:spacing w:after="20"/>
              <w:ind w:left="20"/>
              <w:jc w:val="both"/>
            </w:pPr>
            <w:r>
              <w:rPr>
                <w:rFonts w:ascii="Times New Roman"/>
                <w:b w:val="false"/>
                <w:i w:val="false"/>
                <w:color w:val="000000"/>
                <w:sz w:val="20"/>
              </w:rPr>
              <w:t xml:space="preserve">
аудит стандарттары бойынша ілеспе және басқа да қызметтер; </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2.Кәсіби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Сапаға сыртқы бақылау жүргізу тәртібін сақтау: </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ішкі бақылау қағидаларының және оларды жүзеге асырудың мынадай бағдарламаларының болуы: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9" w:id="65"/>
    <w:p>
      <w:pPr>
        <w:spacing w:after="0"/>
        <w:ind w:left="0"/>
        <w:jc w:val="left"/>
      </w:pPr>
      <w:r>
        <w:rPr>
          <w:rFonts w:ascii="Times New Roman"/>
          <w:b/>
          <w:i w:val="false"/>
          <w:color w:val="000000"/>
        </w:rPr>
        <w:t xml:space="preserve"> Талаптарға сәйкестігін тексеруді жүргізу үшін нормативтік құқықтық актілер талаптарының бұзылу дәрежесі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Бұзушылықтың ауырлық дәрежесі деңгейінде белгіленетін талаптар сақталмаған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91" w:id="66"/>
    <w:p>
      <w:pPr>
        <w:spacing w:after="0"/>
        <w:ind w:left="0"/>
        <w:jc w:val="left"/>
      </w:pPr>
      <w:r>
        <w:rPr>
          <w:rFonts w:ascii="Times New Roman"/>
          <w:b/>
          <w:i w:val="false"/>
          <w:color w:val="000000"/>
        </w:rPr>
        <w:t xml:space="preserve"> Қазақстан Республикасы Кәсіпкерлік кодексінің 138 бабына сәйкес аудиторлық ұйымдарға қатысты аудиторлық қызмет саласындағы субъективті өлшемшарттар бойынша тәуекел дәрежесін айқындауға арналған субъективті өлшемшарттар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ұсынбау немесе уақтылы ұсынбау (жыл сайынғы есеп есепті кезеңнен кейінгі жылдың 1 наурызына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ұсынбау немесе уақтылы ұсынбау (тоқсан сайынғы есеп есепті кезеңнен кейінгі айдың 15-күніне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ұсынбау немесе уақтылы ұсынбау (азаматтық-құқықтық жауапкершілікті міндетті сақтандыру шартын жасасқан күннен бастап 15 (он бес) жұмыс күн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(объектісі) ұсынатын есептілік пен мәліметтер мониторингінің нәтижелері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табылмайды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93" w:id="67"/>
    <w:p>
      <w:pPr>
        <w:spacing w:after="0"/>
        <w:ind w:left="0"/>
        <w:jc w:val="left"/>
      </w:pPr>
      <w:r>
        <w:rPr>
          <w:rFonts w:ascii="Times New Roman"/>
          <w:b/>
          <w:i w:val="false"/>
          <w:color w:val="000000"/>
        </w:rPr>
        <w:t xml:space="preserve"> Қазақстан Республикасы Кәсіпкерлік кодексінің 138 бабына сәйкес кәсіби аудиторлық ұйымдарға қатысты аудиторлық қызмет саласындағы субъективті өлшемшарттар бойынша тәуекел дәрежесін айқындауға арналған субъективті өлшемшарттар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Кәсіби аудиторлық ұйымның қызметі туралы жартыжылдық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бақылауға 3 (үш) жылда бiр рет жүргізбеу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2-қосымша</w:t>
            </w:r>
          </w:p>
        </w:tc>
      </w:tr>
    </w:tbl>
    <w:bookmarkStart w:name="z42" w:id="68"/>
    <w:p>
      <w:pPr>
        <w:spacing w:after="0"/>
        <w:ind w:left="0"/>
        <w:jc w:val="left"/>
      </w:pPr>
      <w:r>
        <w:rPr>
          <w:rFonts w:ascii="Times New Roman"/>
          <w:b/>
          <w:i w:val="false"/>
          <w:color w:val="000000"/>
        </w:rPr>
        <w:t xml:space="preserve"> Тексеру парағы</w:t>
      </w:r>
    </w:p>
    <w:bookmarkEnd w:id="68"/>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05.06.2023 </w:t>
      </w:r>
      <w:r>
        <w:rPr>
          <w:rFonts w:ascii="Times New Roman"/>
          <w:b w:val="false"/>
          <w:i w:val="false"/>
          <w:color w:val="ff0000"/>
          <w:sz w:val="28"/>
        </w:rPr>
        <w:t>№ 606</w:t>
      </w:r>
      <w:r>
        <w:rPr>
          <w:rFonts w:ascii="Times New Roman"/>
          <w:b w:val="false"/>
          <w:i w:val="false"/>
          <w:color w:val="ff0000"/>
          <w:sz w:val="28"/>
        </w:rPr>
        <w:t xml:space="preserve"> және ҚР Ұлттық экономика министрінің 05.06.2023 № 99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w:t>
      </w:r>
    </w:p>
    <w:p>
      <w:pPr>
        <w:spacing w:after="0"/>
        <w:ind w:left="0"/>
        <w:jc w:val="both"/>
      </w:pPr>
      <w:r>
        <w:rPr>
          <w:rFonts w:ascii="Times New Roman"/>
          <w:b w:val="false"/>
          <w:i w:val="false"/>
          <w:color w:val="000000"/>
          <w:sz w:val="28"/>
        </w:rPr>
        <w:t>саласындағы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 күні______________________________________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қызмет түрлерін жүзеге асыруы: </w:t>
            </w:r>
          </w:p>
          <w:p>
            <w:pPr>
              <w:spacing w:after="20"/>
              <w:ind w:left="20"/>
              <w:jc w:val="both"/>
            </w:pPr>
            <w:r>
              <w:rPr>
                <w:rFonts w:ascii="Times New Roman"/>
                <w:b w:val="false"/>
                <w:i w:val="false"/>
                <w:color w:val="000000"/>
                <w:sz w:val="20"/>
              </w:rPr>
              <w:t xml:space="preserve">
аудит стандарттары бойынша ілеспе және басқа да қызметтер; </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w:t>
            </w:r>
          </w:p>
          <w:p>
            <w:pPr>
              <w:spacing w:after="20"/>
              <w:ind w:left="20"/>
              <w:jc w:val="both"/>
            </w:pPr>
            <w:r>
              <w:rPr>
                <w:rFonts w:ascii="Times New Roman"/>
                <w:b w:val="false"/>
                <w:i w:val="false"/>
                <w:color w:val="000000"/>
                <w:sz w:val="20"/>
              </w:rPr>
              <w:t>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3-қосымша</w:t>
            </w:r>
          </w:p>
        </w:tc>
      </w:tr>
    </w:tbl>
    <w:bookmarkStart w:name="z45" w:id="69"/>
    <w:p>
      <w:pPr>
        <w:spacing w:after="0"/>
        <w:ind w:left="0"/>
        <w:jc w:val="left"/>
      </w:pPr>
      <w:r>
        <w:rPr>
          <w:rFonts w:ascii="Times New Roman"/>
          <w:b/>
          <w:i w:val="false"/>
          <w:color w:val="000000"/>
        </w:rPr>
        <w:t xml:space="preserve"> Тексеру парағы</w:t>
      </w:r>
    </w:p>
    <w:bookmarkEnd w:id="69"/>
    <w:p>
      <w:pPr>
        <w:spacing w:after="0"/>
        <w:ind w:left="0"/>
        <w:jc w:val="both"/>
      </w:pPr>
      <w:r>
        <w:rPr>
          <w:rFonts w:ascii="Times New Roman"/>
          <w:b w:val="false"/>
          <w:i w:val="false"/>
          <w:color w:val="ff0000"/>
          <w:sz w:val="28"/>
        </w:rPr>
        <w:t xml:space="preserve">
      Ескерту. Бұйрық 3-қосымшамен толықтырылды - ҚР Қаржы министрінің 14.06.2021 </w:t>
      </w:r>
      <w:r>
        <w:rPr>
          <w:rFonts w:ascii="Times New Roman"/>
          <w:b w:val="false"/>
          <w:i w:val="false"/>
          <w:color w:val="ff0000"/>
          <w:sz w:val="28"/>
        </w:rPr>
        <w:t>№ 568</w:t>
      </w:r>
      <w:r>
        <w:rPr>
          <w:rFonts w:ascii="Times New Roman"/>
          <w:b w:val="false"/>
          <w:i w:val="false"/>
          <w:color w:val="ff0000"/>
          <w:sz w:val="28"/>
        </w:rPr>
        <w:t xml:space="preserve"> және ҚР Ұлттық экономика министрінің 14.06.2021 № 60 (алғашқы ресми жарияланған күнінен кейін он күнтізбелік күн өткен соң қолданысқа енгізіледі); жаңа редакцияда - ҚР Премьер-Министрінің орынбасары - Қаржы министрінің 05.06.2023 </w:t>
      </w:r>
      <w:r>
        <w:rPr>
          <w:rFonts w:ascii="Times New Roman"/>
          <w:b w:val="false"/>
          <w:i w:val="false"/>
          <w:color w:val="ff0000"/>
          <w:sz w:val="28"/>
        </w:rPr>
        <w:t>№ 606</w:t>
      </w:r>
      <w:r>
        <w:rPr>
          <w:rFonts w:ascii="Times New Roman"/>
          <w:b w:val="false"/>
          <w:i w:val="false"/>
          <w:color w:val="ff0000"/>
          <w:sz w:val="28"/>
        </w:rPr>
        <w:t xml:space="preserve"> және ҚР Ұлттық экономика министрінің 05.06.2023 № 99 (алғашқы ресми жарияланған күнінен кейін он күнтізбелік күн өткен соң қолданысқа енгізіледі) бірлескен бұйрықтарымен.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 саласындағы кәсіби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тағайындау туралы акт__________________________________________</w:t>
      </w:r>
    </w:p>
    <w:p>
      <w:pPr>
        <w:spacing w:after="0"/>
        <w:ind w:left="0"/>
        <w:jc w:val="both"/>
      </w:pPr>
      <w:r>
        <w:rPr>
          <w:rFonts w:ascii="Times New Roman"/>
          <w:b w:val="false"/>
          <w:i w:val="false"/>
          <w:color w:val="000000"/>
          <w:sz w:val="28"/>
        </w:rPr>
        <w:t>
      № ______________________ күні 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бизнес-сәйкестендіру нөмірі______________________________________________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w:t>
            </w:r>
          </w:p>
          <w:p>
            <w:pPr>
              <w:spacing w:after="20"/>
              <w:ind w:left="20"/>
              <w:jc w:val="both"/>
            </w:pPr>
            <w:r>
              <w:rPr>
                <w:rFonts w:ascii="Times New Roman"/>
                <w:b w:val="false"/>
                <w:i w:val="false"/>
                <w:color w:val="000000"/>
                <w:sz w:val="20"/>
              </w:rPr>
              <w:t>
Кәсіби аудиторлық ұйымның қызметі туралы жартыжылдық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w:t>
            </w:r>
          </w:p>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w:t>
            </w:r>
          </w:p>
          <w:p>
            <w:pPr>
              <w:spacing w:after="20"/>
              <w:ind w:left="20"/>
              <w:jc w:val="both"/>
            </w:pPr>
            <w:r>
              <w:rPr>
                <w:rFonts w:ascii="Times New Roman"/>
                <w:b w:val="false"/>
                <w:i w:val="false"/>
                <w:color w:val="000000"/>
                <w:sz w:val="20"/>
              </w:rPr>
              <w:t>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Сапаға сыртқы бақылау жүргізу тәртібін сақтау: </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xml:space="preserve">
ішкі бақылау қағидаларының және оларды жүзеге асырудың мынадай бағдарламаларының болуы: </w:t>
            </w:r>
          </w:p>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4-қосымша</w:t>
            </w:r>
          </w:p>
        </w:tc>
      </w:tr>
    </w:tbl>
    <w:bookmarkStart w:name="z86" w:id="70"/>
    <w:p>
      <w:pPr>
        <w:spacing w:after="0"/>
        <w:ind w:left="0"/>
        <w:jc w:val="left"/>
      </w:pPr>
      <w:r>
        <w:rPr>
          <w:rFonts w:ascii="Times New Roman"/>
          <w:b/>
          <w:i w:val="false"/>
          <w:color w:val="000000"/>
        </w:rPr>
        <w:t xml:space="preserve"> Тексеру парағы</w:t>
      </w:r>
    </w:p>
    <w:bookmarkEnd w:id="70"/>
    <w:p>
      <w:pPr>
        <w:spacing w:after="0"/>
        <w:ind w:left="0"/>
        <w:jc w:val="both"/>
      </w:pPr>
      <w:r>
        <w:rPr>
          <w:rFonts w:ascii="Times New Roman"/>
          <w:b w:val="false"/>
          <w:i w:val="false"/>
          <w:color w:val="ff0000"/>
          <w:sz w:val="28"/>
        </w:rPr>
        <w:t xml:space="preserve">
      Ескерту. Бұйрық 4-қосымшамен толықтырылды - ҚР Премьер-Министрінің орынбасары - Қаржы министрінің 15.12.2022 </w:t>
      </w:r>
      <w:r>
        <w:rPr>
          <w:rFonts w:ascii="Times New Roman"/>
          <w:b w:val="false"/>
          <w:i w:val="false"/>
          <w:color w:val="ff0000"/>
          <w:sz w:val="28"/>
        </w:rPr>
        <w:t>№ 1285</w:t>
      </w:r>
      <w:r>
        <w:rPr>
          <w:rFonts w:ascii="Times New Roman"/>
          <w:b w:val="false"/>
          <w:i w:val="false"/>
          <w:color w:val="ff0000"/>
          <w:sz w:val="28"/>
        </w:rPr>
        <w:t xml:space="preserve"> және ҚР Ұлттық экономика министрінің 15.12.2022 № 127 (01.01.2023 бастап қолданысқа енгізіледі); жаңа редакцияда - ҚР Премьер-Министрінің орынбасары - Қаржы министрінің 05.06.2023 </w:t>
      </w:r>
      <w:r>
        <w:rPr>
          <w:rFonts w:ascii="Times New Roman"/>
          <w:b w:val="false"/>
          <w:i w:val="false"/>
          <w:color w:val="ff0000"/>
          <w:sz w:val="28"/>
        </w:rPr>
        <w:t>№ 606</w:t>
      </w:r>
      <w:r>
        <w:rPr>
          <w:rFonts w:ascii="Times New Roman"/>
          <w:b w:val="false"/>
          <w:i w:val="false"/>
          <w:color w:val="ff0000"/>
          <w:sz w:val="28"/>
        </w:rPr>
        <w:t xml:space="preserve"> және ҚР Ұлттық экономика министрінің 05.06.2023 № 99 (алғашқы ресми жарияланған күнінен кейін он күнтізбелік күн өткен соң қолданысқа енгізіледі) бірлескен бұйрықтарымен.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w:t>
      </w:r>
    </w:p>
    <w:p>
      <w:pPr>
        <w:spacing w:after="0"/>
        <w:ind w:left="0"/>
        <w:jc w:val="both"/>
      </w:pPr>
      <w:r>
        <w:rPr>
          <w:rFonts w:ascii="Times New Roman"/>
          <w:b w:val="false"/>
          <w:i w:val="false"/>
          <w:color w:val="000000"/>
          <w:sz w:val="28"/>
        </w:rPr>
        <w:t>саласындағы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____________________________ күні______________________________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нөмірі),бизнес-сәйкестендіру нөмірі______________________________________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 xml:space="preserve">Республикасы Ұлттық </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w:t>
            </w:r>
            <w:r>
              <w:br/>
            </w:r>
            <w:r>
              <w:rPr>
                <w:rFonts w:ascii="Times New Roman"/>
                <w:b w:val="false"/>
                <w:i w:val="false"/>
                <w:color w:val="000000"/>
                <w:sz w:val="20"/>
              </w:rPr>
              <w:t>бұйрығына 5-қосымша</w:t>
            </w:r>
          </w:p>
        </w:tc>
      </w:tr>
    </w:tbl>
    <w:bookmarkStart w:name="z88" w:id="71"/>
    <w:p>
      <w:pPr>
        <w:spacing w:after="0"/>
        <w:ind w:left="0"/>
        <w:jc w:val="left"/>
      </w:pPr>
      <w:r>
        <w:rPr>
          <w:rFonts w:ascii="Times New Roman"/>
          <w:b/>
          <w:i w:val="false"/>
          <w:color w:val="000000"/>
        </w:rPr>
        <w:t xml:space="preserve"> Тексеру парағы</w:t>
      </w:r>
    </w:p>
    <w:bookmarkEnd w:id="71"/>
    <w:p>
      <w:pPr>
        <w:spacing w:after="0"/>
        <w:ind w:left="0"/>
        <w:jc w:val="both"/>
      </w:pPr>
      <w:r>
        <w:rPr>
          <w:rFonts w:ascii="Times New Roman"/>
          <w:b w:val="false"/>
          <w:i w:val="false"/>
          <w:color w:val="ff0000"/>
          <w:sz w:val="28"/>
        </w:rPr>
        <w:t xml:space="preserve">
      Ескерту. Бұйрық 5-қосымшамен толықтырылды - ҚР Премьер-Министрінің орынбасары - Қаржы министрінің 15.12.2022 </w:t>
      </w:r>
      <w:r>
        <w:rPr>
          <w:rFonts w:ascii="Times New Roman"/>
          <w:b w:val="false"/>
          <w:i w:val="false"/>
          <w:color w:val="ff0000"/>
          <w:sz w:val="28"/>
        </w:rPr>
        <w:t>№ 1285</w:t>
      </w:r>
      <w:r>
        <w:rPr>
          <w:rFonts w:ascii="Times New Roman"/>
          <w:b w:val="false"/>
          <w:i w:val="false"/>
          <w:color w:val="ff0000"/>
          <w:sz w:val="28"/>
        </w:rPr>
        <w:t xml:space="preserve"> және ҚР Ұлттық экономика министрінің 15.12.2022 № 127 (01.01.2023 бастап қолданысқа енгізіледі); жаңа редакцияда - ҚР Премьер-Министрінің орынбасары - Қаржы министрінің 05.06.2023 </w:t>
      </w:r>
      <w:r>
        <w:rPr>
          <w:rFonts w:ascii="Times New Roman"/>
          <w:b w:val="false"/>
          <w:i w:val="false"/>
          <w:color w:val="ff0000"/>
          <w:sz w:val="28"/>
        </w:rPr>
        <w:t>№ 606</w:t>
      </w:r>
      <w:r>
        <w:rPr>
          <w:rFonts w:ascii="Times New Roman"/>
          <w:b w:val="false"/>
          <w:i w:val="false"/>
          <w:color w:val="ff0000"/>
          <w:sz w:val="28"/>
        </w:rPr>
        <w:t xml:space="preserve"> және ҚР Ұлттық экономика министрінің 05.06.2023 № 99 (алғашқы ресми жарияланған күнінен кейін он күнтізбелік күн өткен соң қолданысқа енгізіледі) бірлескен бұйрықтарымен.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w:t>
      </w:r>
    </w:p>
    <w:p>
      <w:pPr>
        <w:spacing w:after="0"/>
        <w:ind w:left="0"/>
        <w:jc w:val="both"/>
      </w:pPr>
      <w:r>
        <w:rPr>
          <w:rFonts w:ascii="Times New Roman"/>
          <w:b w:val="false"/>
          <w:i w:val="false"/>
          <w:color w:val="000000"/>
          <w:sz w:val="28"/>
        </w:rPr>
        <w:t>саласындағы кәсіби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w:t>
      </w:r>
    </w:p>
    <w:p>
      <w:pPr>
        <w:spacing w:after="0"/>
        <w:ind w:left="0"/>
        <w:jc w:val="both"/>
      </w:pPr>
      <w:r>
        <w:rPr>
          <w:rFonts w:ascii="Times New Roman"/>
          <w:b w:val="false"/>
          <w:i w:val="false"/>
          <w:color w:val="000000"/>
          <w:sz w:val="28"/>
        </w:rPr>
        <w:t>
      №, _________________________________ күні 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нөмірі), бизнес-сәйкестендіру нөмірі______________________________________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i w:val="false"/>
                <w:color w:val="000000"/>
                <w:sz w:val="20"/>
              </w:rPr>
              <w:t>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