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0ddba" w14:textId="6d0dd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"Авиациялық медициналық сарапшыларды тағайындау қағидаларын бекіту туралы" 2017 жылғы 13 маусымдағы № 344 және "Авиациялық медициналық орталықты сертификаттау және оған сертификат беру қағидаларын, сондай-ақ авиациялық медициналық орталықтарға қойылатын сертификаттау талаптарын бекіту туралы" 2017 жылғы 16 маусымдағы № 358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22 шілдедегі № 526 бұйрығы. Қазақстан Республикасының Әділет министрлігінде 2019 жылғы 23 шілдеде № 19074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01.08.2019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"Авиациялық медициналық сарапшыларды тағайындау қағидаларын бекіту туралы" Қазақстан Республикасы Инвестициялар және даму министрінің 2017 жылғы 13 маусымдағы № 344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15456 болып тіркелген, 2017 жылғы 15 тамызда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Авиациялық медициналық сарапшыларды тағайындау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bookmarkStart w:name="z4" w:id="3"/>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"6) азаматтық авиация саласындағы уәкілетті ұйым (бұдан әрі –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7" w:id="5"/>
    <w:p>
      <w:pPr>
        <w:spacing w:after="0"/>
        <w:ind w:left="0"/>
        <w:jc w:val="both"/>
      </w:pPr>
      <w:r>
        <w:rPr>
          <w:rFonts w:ascii="Times New Roman"/>
          <w:b w:val="false"/>
          <w:i w:val="false"/>
          <w:color w:val="000000"/>
          <w:sz w:val="28"/>
        </w:rPr>
        <w:t>
      "6. Cарапшыға тағайындау үшін өтініш беруші уәкілетті ұйымға мынадай құжаттарды ұсынады:</w:t>
      </w:r>
    </w:p>
    <w:bookmarkEnd w:id="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авиациялық медициналық сарапшыға тағайындауға өтініш;</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1, 2 және 3-тармақтарының 1), 2), 3)4), 5), 6) және 7) тармақшаларында көзделген құжаттардың көшірмелерін (салыстырып тексеру үшін түпнұсқасы ұсынылмаған жағдайда нотариат куәландырған);</w:t>
      </w:r>
    </w:p>
    <w:p>
      <w:pPr>
        <w:spacing w:after="0"/>
        <w:ind w:left="0"/>
        <w:jc w:val="both"/>
      </w:pPr>
      <w:r>
        <w:rPr>
          <w:rFonts w:ascii="Times New Roman"/>
          <w:b w:val="false"/>
          <w:i w:val="false"/>
          <w:color w:val="000000"/>
          <w:sz w:val="28"/>
        </w:rPr>
        <w:t>
      3) сотталғандығы немесе сотталмағандығы туралы анықтама.";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w:t>
      </w:r>
    </w:p>
    <w:bookmarkStart w:name="z9" w:id="6"/>
    <w:p>
      <w:pPr>
        <w:spacing w:after="0"/>
        <w:ind w:left="0"/>
        <w:jc w:val="both"/>
      </w:pPr>
      <w:r>
        <w:rPr>
          <w:rFonts w:ascii="Times New Roman"/>
          <w:b w:val="false"/>
          <w:i w:val="false"/>
          <w:color w:val="000000"/>
          <w:sz w:val="28"/>
        </w:rPr>
        <w:t xml:space="preserve">
      "7. Ұсынылған құжаттар толық болмаған жағдайда, уәкілеттіұйым өтініш тіркеу күнінен бастап 2 (екі) жұмыс күні ішінде оларды өтініш берушіге қайтарып береді."; </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11" w:id="7"/>
    <w:p>
      <w:pPr>
        <w:spacing w:after="0"/>
        <w:ind w:left="0"/>
        <w:jc w:val="both"/>
      </w:pPr>
      <w:r>
        <w:rPr>
          <w:rFonts w:ascii="Times New Roman"/>
          <w:b w:val="false"/>
          <w:i w:val="false"/>
          <w:color w:val="000000"/>
          <w:sz w:val="28"/>
        </w:rPr>
        <w:t>
      "8. Уәкілетті ұйыммен сарапшыны тағайындауы өтініш тіркеу күнінен бастап 15 (он бес) жұмыс күні ішінде жүзеге асырылады.";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13" w:id="8"/>
    <w:p>
      <w:pPr>
        <w:spacing w:after="0"/>
        <w:ind w:left="0"/>
        <w:jc w:val="both"/>
      </w:pPr>
      <w:r>
        <w:rPr>
          <w:rFonts w:ascii="Times New Roman"/>
          <w:b w:val="false"/>
          <w:i w:val="false"/>
          <w:color w:val="000000"/>
          <w:sz w:val="28"/>
        </w:rPr>
        <w:t>
      "9. Уәкілетті ұйым өтінішті тіркеу күнінен бастап 5 (бес) жұмыс күні ішінде құрамына уәкілетті ұйымның қызметшілері, сондай-ақ мамандар, консультанттар және/немесе тәуелсіз сарапшылар кіретін сертификаттық тексеру жүргізу бойынша комиссия (бұдан әрі – комиссия) құрады.";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 </w:t>
      </w:r>
    </w:p>
    <w:bookmarkStart w:name="z15" w:id="9"/>
    <w:p>
      <w:pPr>
        <w:spacing w:after="0"/>
        <w:ind w:left="0"/>
        <w:jc w:val="both"/>
      </w:pPr>
      <w:r>
        <w:rPr>
          <w:rFonts w:ascii="Times New Roman"/>
          <w:b w:val="false"/>
          <w:i w:val="false"/>
          <w:color w:val="000000"/>
          <w:sz w:val="28"/>
        </w:rPr>
        <w:t>
      "11. Сертификаттық тексеру жүргізу басталғанға дейін кемінде 2 (екі) жұмыс күні ішінде уәкілетті ұйым өтінім берушіге оның басталу күні туралы ақпарат қамтылған еркін нысандағы хабарламаны жібереді.";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 </w:t>
      </w:r>
    </w:p>
    <w:bookmarkStart w:name="z17" w:id="10"/>
    <w:p>
      <w:pPr>
        <w:spacing w:after="0"/>
        <w:ind w:left="0"/>
        <w:jc w:val="both"/>
      </w:pPr>
      <w:r>
        <w:rPr>
          <w:rFonts w:ascii="Times New Roman"/>
          <w:b w:val="false"/>
          <w:i w:val="false"/>
          <w:color w:val="000000"/>
          <w:sz w:val="28"/>
        </w:rPr>
        <w:t>
      "16. Сертификаттық талаптарға сәйкес келмейтін жағдайда, өтініш беруші актіні алған күнінен бастап 3 (үш) жұмыс күні ішінде уәкілетті ұйымға түзету іс-қимылдары жоспарын (бұдан әрі – жоспар) ұсынады.</w:t>
      </w:r>
    </w:p>
    <w:bookmarkEnd w:id="10"/>
    <w:p>
      <w:pPr>
        <w:spacing w:after="0"/>
        <w:ind w:left="0"/>
        <w:jc w:val="both"/>
      </w:pPr>
      <w:r>
        <w:rPr>
          <w:rFonts w:ascii="Times New Roman"/>
          <w:b w:val="false"/>
          <w:i w:val="false"/>
          <w:color w:val="000000"/>
          <w:sz w:val="28"/>
        </w:rPr>
        <w:t>
      Жоспарда сертификаттық талаптарға сәйкес келмеушіліктерді түзетудің сатылы іс-қимылдары, оларды іске асыру мерзімдерімен бірге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 </w:t>
      </w:r>
    </w:p>
    <w:bookmarkStart w:name="z19" w:id="11"/>
    <w:p>
      <w:pPr>
        <w:spacing w:after="0"/>
        <w:ind w:left="0"/>
        <w:jc w:val="both"/>
      </w:pPr>
      <w:r>
        <w:rPr>
          <w:rFonts w:ascii="Times New Roman"/>
          <w:b w:val="false"/>
          <w:i w:val="false"/>
          <w:color w:val="000000"/>
          <w:sz w:val="28"/>
        </w:rPr>
        <w:t xml:space="preserve">
      "17. Өтініш берушінің сертификаттық талаптарға сәйкес келетін және сертификаттық тексеру кезінде анықталған сәйкес келмеушіліктерді түзеткен жағдайда 3 (үш) жұмыс күні ішінде уәкілетті ұйым өтініш берушіге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сертификат береді.";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 </w:t>
      </w:r>
    </w:p>
    <w:bookmarkStart w:name="z21" w:id="12"/>
    <w:p>
      <w:pPr>
        <w:spacing w:after="0"/>
        <w:ind w:left="0"/>
        <w:jc w:val="both"/>
      </w:pPr>
      <w:r>
        <w:rPr>
          <w:rFonts w:ascii="Times New Roman"/>
          <w:b w:val="false"/>
          <w:i w:val="false"/>
          <w:color w:val="000000"/>
          <w:sz w:val="28"/>
        </w:rPr>
        <w:t>
      "21. Сарапшыларға қойылатын сертификаттау талаптарын бұзушылықтар анықталған жағдайда уәкілетті ұйым мынадай тәртіппен іс-қимылдар жасайды:</w:t>
      </w:r>
    </w:p>
    <w:bookmarkEnd w:id="12"/>
    <w:p>
      <w:pPr>
        <w:spacing w:after="0"/>
        <w:ind w:left="0"/>
        <w:jc w:val="both"/>
      </w:pPr>
      <w:r>
        <w:rPr>
          <w:rFonts w:ascii="Times New Roman"/>
          <w:b w:val="false"/>
          <w:i w:val="false"/>
          <w:color w:val="000000"/>
          <w:sz w:val="28"/>
        </w:rPr>
        <w:t>
      1) сарапшыларға қойылатын сертификаттау талаптарын бұзушылықтар жойылғанға дейін сарапшының мұндай сертификатының (немесе сертификатта көрсетілген қызметтің рұқсат етілген түрлерінің (кіші түрлерінің) қолданысы аясын үш айға дейінгі мерзімге толығымен не ішінара тоқтата тұрады;</w:t>
      </w:r>
    </w:p>
    <w:p>
      <w:pPr>
        <w:spacing w:after="0"/>
        <w:ind w:left="0"/>
        <w:jc w:val="both"/>
      </w:pPr>
      <w:r>
        <w:rPr>
          <w:rFonts w:ascii="Times New Roman"/>
          <w:b w:val="false"/>
          <w:i w:val="false"/>
          <w:color w:val="000000"/>
          <w:sz w:val="28"/>
        </w:rPr>
        <w:t xml:space="preserve">
      2) егер сертификаттау талаптарын бұзушылықтар сарапшы сертификатының қолданысы тоқтатыла тұрған күннен бастап үш ай ішінде жойылмаса, оны кері қайтарып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 </w:t>
      </w:r>
    </w:p>
    <w:bookmarkStart w:name="z23" w:id="13"/>
    <w:p>
      <w:pPr>
        <w:spacing w:after="0"/>
        <w:ind w:left="0"/>
        <w:jc w:val="both"/>
      </w:pPr>
      <w:r>
        <w:rPr>
          <w:rFonts w:ascii="Times New Roman"/>
          <w:b w:val="false"/>
          <w:i w:val="false"/>
          <w:color w:val="000000"/>
          <w:sz w:val="28"/>
        </w:rPr>
        <w:t>
      "22. Уәкілетті ұйым сертификаттың қолданысын мына жағдайларда тоқтата алады:</w:t>
      </w:r>
    </w:p>
    <w:bookmarkEnd w:id="13"/>
    <w:p>
      <w:pPr>
        <w:spacing w:after="0"/>
        <w:ind w:left="0"/>
        <w:jc w:val="both"/>
      </w:pPr>
      <w:r>
        <w:rPr>
          <w:rFonts w:ascii="Times New Roman"/>
          <w:b w:val="false"/>
          <w:i w:val="false"/>
          <w:color w:val="000000"/>
          <w:sz w:val="28"/>
        </w:rPr>
        <w:t>
      1) Қазақстан Республикасының әуе кеңістігін пайдалану және авиация қызметі туралы заңнаманың медициналық куәландыру және сертификаттық талаптар бөлігінің талаптарын бұзу;</w:t>
      </w:r>
    </w:p>
    <w:p>
      <w:pPr>
        <w:spacing w:after="0"/>
        <w:ind w:left="0"/>
        <w:jc w:val="both"/>
      </w:pPr>
      <w:r>
        <w:rPr>
          <w:rFonts w:ascii="Times New Roman"/>
          <w:b w:val="false"/>
          <w:i w:val="false"/>
          <w:color w:val="000000"/>
          <w:sz w:val="28"/>
        </w:rPr>
        <w:t>
      2) сертификат иесі үш айдан аспайтын мерзімге өтініш беру.";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 </w:t>
      </w:r>
    </w:p>
    <w:bookmarkStart w:name="z25" w:id="14"/>
    <w:p>
      <w:pPr>
        <w:spacing w:after="0"/>
        <w:ind w:left="0"/>
        <w:jc w:val="both"/>
      </w:pPr>
      <w:r>
        <w:rPr>
          <w:rFonts w:ascii="Times New Roman"/>
          <w:b w:val="false"/>
          <w:i w:val="false"/>
          <w:color w:val="000000"/>
          <w:sz w:val="28"/>
        </w:rPr>
        <w:t>
      "23. Уәкілетті ұйым сертификатты:</w:t>
      </w:r>
    </w:p>
    <w:bookmarkEnd w:id="14"/>
    <w:p>
      <w:pPr>
        <w:spacing w:after="0"/>
        <w:ind w:left="0"/>
        <w:jc w:val="both"/>
      </w:pPr>
      <w:r>
        <w:rPr>
          <w:rFonts w:ascii="Times New Roman"/>
          <w:b w:val="false"/>
          <w:i w:val="false"/>
          <w:color w:val="000000"/>
          <w:sz w:val="28"/>
        </w:rPr>
        <w:t>
      1) сарапшы сертификатының қолданысы тоқтатыла тұрған күннен бастап үш ай ішінде сәйкессіздіктер жойылмаған;</w:t>
      </w:r>
    </w:p>
    <w:p>
      <w:pPr>
        <w:spacing w:after="0"/>
        <w:ind w:left="0"/>
        <w:jc w:val="both"/>
      </w:pPr>
      <w:r>
        <w:rPr>
          <w:rFonts w:ascii="Times New Roman"/>
          <w:b w:val="false"/>
          <w:i w:val="false"/>
          <w:color w:val="000000"/>
          <w:sz w:val="28"/>
        </w:rPr>
        <w:t>
      2) сарапшы сертификатының иесі өтініш берген жағдайларда кері қайтарып алады.</w:t>
      </w:r>
    </w:p>
    <w:p>
      <w:pPr>
        <w:spacing w:after="0"/>
        <w:ind w:left="0"/>
        <w:jc w:val="both"/>
      </w:pPr>
      <w:r>
        <w:rPr>
          <w:rFonts w:ascii="Times New Roman"/>
          <w:b w:val="false"/>
          <w:i w:val="false"/>
          <w:color w:val="000000"/>
          <w:sz w:val="28"/>
        </w:rPr>
        <w:t>
      Қайтарып алынған сертификат оны қайтарып алған сәттен бастап 3 (үш) жұмыс күні ішінде уәкілетті ұйымға қайтарылуы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 </w:t>
      </w:r>
    </w:p>
    <w:bookmarkStart w:name="z27" w:id="15"/>
    <w:p>
      <w:pPr>
        <w:spacing w:after="0"/>
        <w:ind w:left="0"/>
        <w:jc w:val="both"/>
      </w:pPr>
      <w:r>
        <w:rPr>
          <w:rFonts w:ascii="Times New Roman"/>
          <w:b w:val="false"/>
          <w:i w:val="false"/>
          <w:color w:val="000000"/>
          <w:sz w:val="28"/>
        </w:rPr>
        <w:t>
      "25. Осы Қағидалардың 22 және 23-тармақтарының 2) тармақшасында және 24-тармақта көзделген жағдайларда берілген өтініштер уәкілетті ұйыммен 3 (үш) жұмыс күні ішінде қарастырылады.";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 </w:t>
      </w:r>
    </w:p>
    <w:bookmarkStart w:name="z29" w:id="16"/>
    <w:p>
      <w:pPr>
        <w:spacing w:after="0"/>
        <w:ind w:left="0"/>
        <w:jc w:val="both"/>
      </w:pPr>
      <w:r>
        <w:rPr>
          <w:rFonts w:ascii="Times New Roman"/>
          <w:b w:val="false"/>
          <w:i w:val="false"/>
          <w:color w:val="000000"/>
          <w:sz w:val="28"/>
        </w:rPr>
        <w:t>
      "26. Сарапшы сертификатының қолданылуы үш жылға дейін ұзартылады. Ұзартуға өтініш оның қолданылуының аяқталуына үш ай қалғанға дейін беріледі және уәкілетті ұйыммен 3 (үш) жұмыс күні ішінде қарастырылады.</w:t>
      </w:r>
    </w:p>
    <w:bookmarkEnd w:id="16"/>
    <w:p>
      <w:pPr>
        <w:spacing w:after="0"/>
        <w:ind w:left="0"/>
        <w:jc w:val="both"/>
      </w:pPr>
      <w:r>
        <w:rPr>
          <w:rFonts w:ascii="Times New Roman"/>
          <w:b w:val="false"/>
          <w:i w:val="false"/>
          <w:color w:val="000000"/>
          <w:sz w:val="28"/>
        </w:rPr>
        <w:t>
      Сертификаттың қолданылуы ұзартудың басты шарты сарапшының өтініш беру алдындағы 3 жылдан аспайтын кезеңде кемінде 50 (елу) медициналық куәландырулар өткізуі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 </w:t>
      </w:r>
    </w:p>
    <w:bookmarkStart w:name="z31" w:id="17"/>
    <w:p>
      <w:pPr>
        <w:spacing w:after="0"/>
        <w:ind w:left="0"/>
        <w:jc w:val="both"/>
      </w:pPr>
      <w:r>
        <w:rPr>
          <w:rFonts w:ascii="Times New Roman"/>
          <w:b w:val="false"/>
          <w:i w:val="false"/>
          <w:color w:val="000000"/>
          <w:sz w:val="28"/>
        </w:rPr>
        <w:t>
      "27. Уәкілетті ұйымның әрекетіне және/немесе әрекетсіздігіне Қазақстан Республикасының заңнамасында белгіленген тәртіпте шағымдануға болады.";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35" w:id="18"/>
    <w:p>
      <w:pPr>
        <w:spacing w:after="0"/>
        <w:ind w:left="0"/>
        <w:jc w:val="both"/>
      </w:pPr>
      <w:r>
        <w:rPr>
          <w:rFonts w:ascii="Times New Roman"/>
          <w:b w:val="false"/>
          <w:i w:val="false"/>
          <w:color w:val="000000"/>
          <w:sz w:val="28"/>
        </w:rPr>
        <w:t xml:space="preserve">
      2. "Авиациялық медициналық орталықты сертификаттау және оған сертификат беру қағидаларын, сондай-ақ авиациялық медициналық орталықтарға қойылатын сертификаттау талаптарын бекіту туралы" Қазақстан Республикасы Инвестициялар және даму министрінің 2017 жылғы 16 маусымдағы № 358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15457 болып тіркелген, 2017 жылғы 15 тамызда Қазақстан Қазақстан Республикасы Нормативтік құқықтық актілерінің эталондық бақылау банкінде жарияланған)мынадай өзгерістер енгізілсін:</w:t>
      </w:r>
    </w:p>
    <w:bookmarkEnd w:id="18"/>
    <w:bookmarkStart w:name="z36" w:id="19"/>
    <w:p>
      <w:pPr>
        <w:spacing w:after="0"/>
        <w:ind w:left="0"/>
        <w:jc w:val="both"/>
      </w:pPr>
      <w:r>
        <w:rPr>
          <w:rFonts w:ascii="Times New Roman"/>
          <w:b w:val="false"/>
          <w:i w:val="false"/>
          <w:color w:val="000000"/>
          <w:sz w:val="28"/>
        </w:rPr>
        <w:t xml:space="preserve">
      көрсетілген бұйрықпен бекітілген Авиациялық медициналық орталықты сертификаттау және оған сертификат беру </w:t>
      </w:r>
      <w:r>
        <w:rPr>
          <w:rFonts w:ascii="Times New Roman"/>
          <w:b w:val="false"/>
          <w:i w:val="false"/>
          <w:color w:val="000000"/>
          <w:sz w:val="28"/>
        </w:rPr>
        <w:t>қағидаларында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38" w:id="20"/>
    <w:p>
      <w:pPr>
        <w:spacing w:after="0"/>
        <w:ind w:left="0"/>
        <w:jc w:val="both"/>
      </w:pPr>
      <w:r>
        <w:rPr>
          <w:rFonts w:ascii="Times New Roman"/>
          <w:b w:val="false"/>
          <w:i w:val="false"/>
          <w:color w:val="000000"/>
          <w:sz w:val="28"/>
        </w:rPr>
        <w:t>
      1) тармақша мынадай редакцияда жазылсын:</w:t>
      </w:r>
    </w:p>
    <w:bookmarkEnd w:id="20"/>
    <w:bookmarkStart w:name="z39" w:id="21"/>
    <w:p>
      <w:pPr>
        <w:spacing w:after="0"/>
        <w:ind w:left="0"/>
        <w:jc w:val="both"/>
      </w:pPr>
      <w:r>
        <w:rPr>
          <w:rFonts w:ascii="Times New Roman"/>
          <w:b w:val="false"/>
          <w:i w:val="false"/>
          <w:color w:val="000000"/>
          <w:sz w:val="28"/>
        </w:rPr>
        <w:t>
      "1) азаматтық авиация саласындағы уәкілетті ұйым (бұдан әрі –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bookmarkEnd w:id="21"/>
    <w:bookmarkStart w:name="z40" w:id="22"/>
    <w:p>
      <w:pPr>
        <w:spacing w:after="0"/>
        <w:ind w:left="0"/>
        <w:jc w:val="both"/>
      </w:pPr>
      <w:r>
        <w:rPr>
          <w:rFonts w:ascii="Times New Roman"/>
          <w:b w:val="false"/>
          <w:i w:val="false"/>
          <w:color w:val="000000"/>
          <w:sz w:val="28"/>
        </w:rPr>
        <w:t>
      9) тармақша мынадай редакцияда жазылсын:</w:t>
      </w:r>
    </w:p>
    <w:bookmarkEnd w:id="22"/>
    <w:bookmarkStart w:name="z41" w:id="23"/>
    <w:p>
      <w:pPr>
        <w:spacing w:after="0"/>
        <w:ind w:left="0"/>
        <w:jc w:val="both"/>
      </w:pPr>
      <w:r>
        <w:rPr>
          <w:rFonts w:ascii="Times New Roman"/>
          <w:b w:val="false"/>
          <w:i w:val="false"/>
          <w:color w:val="000000"/>
          <w:sz w:val="28"/>
        </w:rPr>
        <w:t>
      "9) сертификаттық тексеру – азаматтық авиация саласындағы уәкілетті ұйыммен өтінім берушінің авиациялық медициналық орталықтарға қойылатын сертификаттық талаптарға сәйкестігіне жүзеге асыратын тексеру.";</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43" w:id="24"/>
    <w:p>
      <w:pPr>
        <w:spacing w:after="0"/>
        <w:ind w:left="0"/>
        <w:jc w:val="both"/>
      </w:pPr>
      <w:r>
        <w:rPr>
          <w:rFonts w:ascii="Times New Roman"/>
          <w:b w:val="false"/>
          <w:i w:val="false"/>
          <w:color w:val="000000"/>
          <w:sz w:val="28"/>
        </w:rPr>
        <w:t>
      "5. Сертификаттау рәсімдерінен өту және сертификат алу үшін өтініш беруші уәкілетті ұйымға осы Қағидаларға 2-қосымшаға сәйкес авиациялық медициналық орталықты сертификаттауға ұсынылатын құжаттар тізбесін қоса бере отырып, осы Қағидаларға 1-қосымшаға сәйкес нысан бойынша авиациялық медициналық орталық сертификатын алуға өтінімді ұсынады.";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w:t>
      </w:r>
    </w:p>
    <w:bookmarkStart w:name="z45" w:id="25"/>
    <w:p>
      <w:pPr>
        <w:spacing w:after="0"/>
        <w:ind w:left="0"/>
        <w:jc w:val="both"/>
      </w:pPr>
      <w:r>
        <w:rPr>
          <w:rFonts w:ascii="Times New Roman"/>
          <w:b w:val="false"/>
          <w:i w:val="false"/>
          <w:color w:val="000000"/>
          <w:sz w:val="28"/>
        </w:rPr>
        <w:t>
      "6. Ұсынылған құжаттар толық болмаған жағдайда, уәкілетті ұйым өтініш тіркеу күнінен бастап 2 (екі) жұмыс күні ішінде оларды өтініш берушіге қайтарып береді.";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47" w:id="26"/>
    <w:p>
      <w:pPr>
        <w:spacing w:after="0"/>
        <w:ind w:left="0"/>
        <w:jc w:val="both"/>
      </w:pPr>
      <w:r>
        <w:rPr>
          <w:rFonts w:ascii="Times New Roman"/>
          <w:b w:val="false"/>
          <w:i w:val="false"/>
          <w:color w:val="000000"/>
          <w:sz w:val="28"/>
        </w:rPr>
        <w:t xml:space="preserve">
      "8. Уәкілетті ұйым өтінішті тіркеу күнінен бастап 5 (бес) жұмыс күні ішінде құрамына уәкілетті ұйымның қызметшілері, сондай-ақ мамандар, консультанттар және/немесе тәуелсіз сарапшылар кіретін сертификаттық тексеру жүргізу бойынша комиссия (бұдан әрі – комиссия) құрады."; </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bookmarkStart w:name="z49" w:id="27"/>
    <w:p>
      <w:pPr>
        <w:spacing w:after="0"/>
        <w:ind w:left="0"/>
        <w:jc w:val="both"/>
      </w:pPr>
      <w:r>
        <w:rPr>
          <w:rFonts w:ascii="Times New Roman"/>
          <w:b w:val="false"/>
          <w:i w:val="false"/>
          <w:color w:val="000000"/>
          <w:sz w:val="28"/>
        </w:rPr>
        <w:t>
      "10. Сертификаттық тексеруді өткізу басталғанға дейін кемінде 2 (екі) жұмыс күні ішінде уәкілетті ұйым өтінім берушіге оның басталу күні туралы ақпаратпен қамтылған еркін нысандағы хабарламаны жібереді.";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 </w:t>
      </w:r>
    </w:p>
    <w:bookmarkStart w:name="z51" w:id="28"/>
    <w:p>
      <w:pPr>
        <w:spacing w:after="0"/>
        <w:ind w:left="0"/>
        <w:jc w:val="both"/>
      </w:pPr>
      <w:r>
        <w:rPr>
          <w:rFonts w:ascii="Times New Roman"/>
          <w:b w:val="false"/>
          <w:i w:val="false"/>
          <w:color w:val="000000"/>
          <w:sz w:val="28"/>
        </w:rPr>
        <w:t xml:space="preserve">
      "15. Сертификаттық талаптарға сәйкес келмейтін жағдайда, өтініш беруші актіні алған күнінен бастап 3 (үш) жұмыс күні ішінде уәкілетті ұйымға түзету іс-қимылдары жоспарын (бұдан әрі – жоспар) ұсынады."; </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 </w:t>
      </w:r>
    </w:p>
    <w:bookmarkStart w:name="z53" w:id="29"/>
    <w:p>
      <w:pPr>
        <w:spacing w:after="0"/>
        <w:ind w:left="0"/>
        <w:jc w:val="both"/>
      </w:pPr>
      <w:r>
        <w:rPr>
          <w:rFonts w:ascii="Times New Roman"/>
          <w:b w:val="false"/>
          <w:i w:val="false"/>
          <w:color w:val="000000"/>
          <w:sz w:val="28"/>
        </w:rPr>
        <w:t xml:space="preserve">
      "17. Өтініш берушінің сертификаттық талаптарға сәйкес келетін және сертификаттық тексеру кезінде анықталған сәйкес келмеушіліктерді түзеткен жағдайда 3 (үш) жұмыс күні ішінде уәкілетті ұйым өтініш берушіге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сертификат береді.";</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55" w:id="30"/>
    <w:p>
      <w:pPr>
        <w:spacing w:after="0"/>
        <w:ind w:left="0"/>
        <w:jc w:val="both"/>
      </w:pPr>
      <w:r>
        <w:rPr>
          <w:rFonts w:ascii="Times New Roman"/>
          <w:b w:val="false"/>
          <w:i w:val="false"/>
          <w:color w:val="000000"/>
          <w:sz w:val="28"/>
        </w:rPr>
        <w:t>
      "20. Сертификаттың қолданылуы үш жылға дейін ұзартылады. Ұзартуға өтініш оның қолданылуының аяқталуына үш ай қалғанға дейін беріледі және уәкілетті ұйыммен 3 (үш) жұмыс күні ішінде қарастырылады.";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тармақ</w:t>
      </w:r>
      <w:r>
        <w:rPr>
          <w:rFonts w:ascii="Times New Roman"/>
          <w:b w:val="false"/>
          <w:i w:val="false"/>
          <w:color w:val="000000"/>
          <w:sz w:val="28"/>
        </w:rPr>
        <w:t xml:space="preserve"> мынадай редакцияда жазылсын: </w:t>
      </w:r>
    </w:p>
    <w:bookmarkStart w:name="z57" w:id="31"/>
    <w:p>
      <w:pPr>
        <w:spacing w:after="0"/>
        <w:ind w:left="0"/>
        <w:jc w:val="both"/>
      </w:pPr>
      <w:r>
        <w:rPr>
          <w:rFonts w:ascii="Times New Roman"/>
          <w:b w:val="false"/>
          <w:i w:val="false"/>
          <w:color w:val="000000"/>
          <w:sz w:val="28"/>
        </w:rPr>
        <w:t>
      "22. Сертификаттық талаптардың бұзылғаны анықталған жағдайда, уәкілетті ұйым мынадай тәртіпте іс-қимыл жасайды:</w:t>
      </w:r>
    </w:p>
    <w:bookmarkEnd w:id="31"/>
    <w:p>
      <w:pPr>
        <w:spacing w:after="0"/>
        <w:ind w:left="0"/>
        <w:jc w:val="both"/>
      </w:pPr>
      <w:r>
        <w:rPr>
          <w:rFonts w:ascii="Times New Roman"/>
          <w:b w:val="false"/>
          <w:i w:val="false"/>
          <w:color w:val="000000"/>
          <w:sz w:val="28"/>
        </w:rPr>
        <w:t xml:space="preserve">
      1) сертификат иесінен осы Заңның </w:t>
      </w:r>
      <w:r>
        <w:rPr>
          <w:rFonts w:ascii="Times New Roman"/>
          <w:b w:val="false"/>
          <w:i w:val="false"/>
          <w:color w:val="000000"/>
          <w:sz w:val="28"/>
        </w:rPr>
        <w:t>16-3-бабына</w:t>
      </w:r>
      <w:r>
        <w:rPr>
          <w:rFonts w:ascii="Times New Roman"/>
          <w:b w:val="false"/>
          <w:i w:val="false"/>
          <w:color w:val="000000"/>
          <w:sz w:val="28"/>
        </w:rPr>
        <w:t xml:space="preserve"> сәйкес жоспарды ұсынуын және оны орындауын талап етеді;</w:t>
      </w:r>
    </w:p>
    <w:p>
      <w:pPr>
        <w:spacing w:after="0"/>
        <w:ind w:left="0"/>
        <w:jc w:val="both"/>
      </w:pPr>
      <w:r>
        <w:rPr>
          <w:rFonts w:ascii="Times New Roman"/>
          <w:b w:val="false"/>
          <w:i w:val="false"/>
          <w:color w:val="000000"/>
          <w:sz w:val="28"/>
        </w:rPr>
        <w:t>
      2) егер жоспарда белгіленген мерзімдерде сертификаттық талаптарды бұзу жойылмаса, АМО-ның мұндай сертификатының қолданылу саласын (немесе сертификатта көрсетілген, рұқсат етілген қызмет түрлерінің (кіші түрлерінің) толықтай немесе ішінара тоқтатады;</w:t>
      </w:r>
    </w:p>
    <w:p>
      <w:pPr>
        <w:spacing w:after="0"/>
        <w:ind w:left="0"/>
        <w:jc w:val="both"/>
      </w:pPr>
      <w:r>
        <w:rPr>
          <w:rFonts w:ascii="Times New Roman"/>
          <w:b w:val="false"/>
          <w:i w:val="false"/>
          <w:color w:val="000000"/>
          <w:sz w:val="28"/>
        </w:rPr>
        <w:t>
      3) сертификаттың қолданысы тоқтатылған күннен бастап бір жыл ішінде сертификаттық талаптарды бұзу жойылмаса, сертификатты қайтарып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59" w:id="32"/>
    <w:p>
      <w:pPr>
        <w:spacing w:after="0"/>
        <w:ind w:left="0"/>
        <w:jc w:val="both"/>
      </w:pPr>
      <w:r>
        <w:rPr>
          <w:rFonts w:ascii="Times New Roman"/>
          <w:b w:val="false"/>
          <w:i w:val="false"/>
          <w:color w:val="000000"/>
          <w:sz w:val="28"/>
        </w:rPr>
        <w:t>
      "24. Уәкілетті ұйымның әрекетіне және/немесе әрекетсіздігіне Қазақстан Республикасының заңнамасында белгіленген тәртіпте шағымдануға болады.".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Start w:name="z63" w:id="33"/>
    <w:p>
      <w:pPr>
        <w:spacing w:after="0"/>
        <w:ind w:left="0"/>
        <w:jc w:val="both"/>
      </w:pPr>
      <w:r>
        <w:rPr>
          <w:rFonts w:ascii="Times New Roman"/>
          <w:b w:val="false"/>
          <w:i w:val="false"/>
          <w:color w:val="000000"/>
          <w:sz w:val="28"/>
        </w:rPr>
        <w:t xml:space="preserve">
      бұйрыққа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33"/>
    <w:bookmarkStart w:name="z64" w:id="34"/>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Азаматтық авиация комитеті заңнамада белгіленген тәртіппен:</w:t>
      </w:r>
    </w:p>
    <w:bookmarkEnd w:id="34"/>
    <w:bookmarkStart w:name="z65" w:id="3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5"/>
    <w:bookmarkStart w:name="z66" w:id="3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6"/>
    <w:bookmarkStart w:name="z67" w:id="37"/>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37"/>
    <w:bookmarkStart w:name="z68" w:id="3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8"/>
    <w:bookmarkStart w:name="z69" w:id="39"/>
    <w:p>
      <w:pPr>
        <w:spacing w:after="0"/>
        <w:ind w:left="0"/>
        <w:jc w:val="both"/>
      </w:pPr>
      <w:r>
        <w:rPr>
          <w:rFonts w:ascii="Times New Roman"/>
          <w:b w:val="false"/>
          <w:i w:val="false"/>
          <w:color w:val="000000"/>
          <w:sz w:val="28"/>
        </w:rPr>
        <w:t>
      5. Осы бұйрық 2019 жылғы 1 тамыздан бастап қолданысқа енгізіледі және ресми жариялануға жатады.</w:t>
      </w:r>
    </w:p>
    <w:bookmarkEnd w:id="3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министрлігі </w:t>
      </w:r>
    </w:p>
    <w:p>
      <w:pPr>
        <w:spacing w:after="0"/>
        <w:ind w:left="0"/>
        <w:jc w:val="both"/>
      </w:pPr>
      <w:r>
        <w:rPr>
          <w:rFonts w:ascii="Times New Roman"/>
          <w:b w:val="false"/>
          <w:i w:val="false"/>
          <w:color w:val="000000"/>
          <w:sz w:val="28"/>
        </w:rPr>
        <w:t>
      2019 жылғы "____" ______________</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2019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2019 жылғы 22 шілдедегі </w:t>
            </w:r>
            <w:r>
              <w:br/>
            </w:r>
            <w:r>
              <w:rPr>
                <w:rFonts w:ascii="Times New Roman"/>
                <w:b w:val="false"/>
                <w:i w:val="false"/>
                <w:color w:val="000000"/>
                <w:sz w:val="20"/>
              </w:rPr>
              <w:t>№ 526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медициналық</w:t>
            </w:r>
            <w:r>
              <w:br/>
            </w:r>
            <w:r>
              <w:rPr>
                <w:rFonts w:ascii="Times New Roman"/>
                <w:b w:val="false"/>
                <w:i w:val="false"/>
                <w:color w:val="000000"/>
                <w:sz w:val="20"/>
              </w:rPr>
              <w:t>сарапшыларды тағайындау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ұйым басшысына</w:t>
            </w:r>
          </w:p>
        </w:tc>
      </w:tr>
    </w:tbl>
    <w:bookmarkStart w:name="z72" w:id="40"/>
    <w:p>
      <w:pPr>
        <w:spacing w:after="0"/>
        <w:ind w:left="0"/>
        <w:jc w:val="left"/>
      </w:pPr>
      <w:r>
        <w:rPr>
          <w:rFonts w:ascii="Times New Roman"/>
          <w:b/>
          <w:i w:val="false"/>
          <w:color w:val="000000"/>
        </w:rPr>
        <w:t xml:space="preserve"> Авиациялық медициналық сарапшыға тағайындауға ӨТІНІМ</w:t>
      </w:r>
    </w:p>
    <w:bookmarkEnd w:id="40"/>
    <w:bookmarkStart w:name="z73" w:id="41"/>
    <w:p>
      <w:pPr>
        <w:spacing w:after="0"/>
        <w:ind w:left="0"/>
        <w:jc w:val="both"/>
      </w:pPr>
      <w:r>
        <w:rPr>
          <w:rFonts w:ascii="Times New Roman"/>
          <w:b w:val="false"/>
          <w:i w:val="false"/>
          <w:color w:val="000000"/>
          <w:sz w:val="28"/>
        </w:rPr>
        <w:t xml:space="preserve">
      1. Тегі, аты, әкесінің аты _____________________________________________________ </w:t>
      </w:r>
    </w:p>
    <w:bookmarkEnd w:id="41"/>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(ағылшын тілінде) 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Туған жылы _______________________________________________________________, </w:t>
      </w:r>
    </w:p>
    <w:p>
      <w:pPr>
        <w:spacing w:after="0"/>
        <w:ind w:left="0"/>
        <w:jc w:val="both"/>
      </w:pPr>
      <w:r>
        <w:rPr>
          <w:rFonts w:ascii="Times New Roman"/>
          <w:b w:val="false"/>
          <w:i w:val="false"/>
          <w:color w:val="000000"/>
          <w:sz w:val="28"/>
        </w:rPr>
        <w:t xml:space="preserve">
      телефон / факс _____________________________________________________________, </w:t>
      </w:r>
    </w:p>
    <w:p>
      <w:pPr>
        <w:spacing w:after="0"/>
        <w:ind w:left="0"/>
        <w:jc w:val="both"/>
      </w:pPr>
      <w:r>
        <w:rPr>
          <w:rFonts w:ascii="Times New Roman"/>
          <w:b w:val="false"/>
          <w:i w:val="false"/>
          <w:color w:val="000000"/>
          <w:sz w:val="28"/>
        </w:rPr>
        <w:t xml:space="preserve">
      е-maіl: ____________________________________________________________________ </w:t>
      </w:r>
    </w:p>
    <w:bookmarkStart w:name="z74" w:id="42"/>
    <w:p>
      <w:pPr>
        <w:spacing w:after="0"/>
        <w:ind w:left="0"/>
        <w:jc w:val="both"/>
      </w:pPr>
      <w:r>
        <w:rPr>
          <w:rFonts w:ascii="Times New Roman"/>
          <w:b w:val="false"/>
          <w:i w:val="false"/>
          <w:color w:val="000000"/>
          <w:sz w:val="28"/>
        </w:rPr>
        <w:t xml:space="preserve">
      2. Білімі___________________________________________________________________ </w:t>
      </w:r>
    </w:p>
    <w:bookmarkEnd w:id="42"/>
    <w:bookmarkStart w:name="z75" w:id="43"/>
    <w:p>
      <w:pPr>
        <w:spacing w:after="0"/>
        <w:ind w:left="0"/>
        <w:jc w:val="both"/>
      </w:pPr>
      <w:r>
        <w:rPr>
          <w:rFonts w:ascii="Times New Roman"/>
          <w:b w:val="false"/>
          <w:i w:val="false"/>
          <w:color w:val="000000"/>
          <w:sz w:val="28"/>
        </w:rPr>
        <w:t xml:space="preserve">
      3. Жоғары оқу орны _________________________________________________________ </w:t>
      </w:r>
    </w:p>
    <w:bookmarkEnd w:id="43"/>
    <w:p>
      <w:pPr>
        <w:spacing w:after="0"/>
        <w:ind w:left="0"/>
        <w:jc w:val="both"/>
      </w:pPr>
      <w:r>
        <w:rPr>
          <w:rFonts w:ascii="Times New Roman"/>
          <w:b w:val="false"/>
          <w:i w:val="false"/>
          <w:color w:val="000000"/>
          <w:sz w:val="28"/>
        </w:rPr>
        <w:t xml:space="preserve">
      __________________________________________________________________________ </w:t>
      </w:r>
    </w:p>
    <w:bookmarkStart w:name="z76" w:id="44"/>
    <w:p>
      <w:pPr>
        <w:spacing w:after="0"/>
        <w:ind w:left="0"/>
        <w:jc w:val="both"/>
      </w:pPr>
      <w:r>
        <w:rPr>
          <w:rFonts w:ascii="Times New Roman"/>
          <w:b w:val="false"/>
          <w:i w:val="false"/>
          <w:color w:val="000000"/>
          <w:sz w:val="28"/>
        </w:rPr>
        <w:t xml:space="preserve">
      4. Факультеті ______________________________________________________________ </w:t>
      </w:r>
    </w:p>
    <w:bookmarkEnd w:id="44"/>
    <w:bookmarkStart w:name="z77" w:id="45"/>
    <w:p>
      <w:pPr>
        <w:spacing w:after="0"/>
        <w:ind w:left="0"/>
        <w:jc w:val="both"/>
      </w:pPr>
      <w:r>
        <w:rPr>
          <w:rFonts w:ascii="Times New Roman"/>
          <w:b w:val="false"/>
          <w:i w:val="false"/>
          <w:color w:val="000000"/>
          <w:sz w:val="28"/>
        </w:rPr>
        <w:t xml:space="preserve">
      5. Интернатурасы __________________________________________________________ </w:t>
      </w:r>
    </w:p>
    <w:bookmarkEnd w:id="45"/>
    <w:bookmarkStart w:name="z78" w:id="46"/>
    <w:p>
      <w:pPr>
        <w:spacing w:after="0"/>
        <w:ind w:left="0"/>
        <w:jc w:val="both"/>
      </w:pPr>
      <w:r>
        <w:rPr>
          <w:rFonts w:ascii="Times New Roman"/>
          <w:b w:val="false"/>
          <w:i w:val="false"/>
          <w:color w:val="000000"/>
          <w:sz w:val="28"/>
        </w:rPr>
        <w:t xml:space="preserve">
      6. Мамандығы _____________________________________________________________ </w:t>
      </w:r>
    </w:p>
    <w:bookmarkEnd w:id="46"/>
    <w:bookmarkStart w:name="z79" w:id="47"/>
    <w:p>
      <w:pPr>
        <w:spacing w:after="0"/>
        <w:ind w:left="0"/>
        <w:jc w:val="both"/>
      </w:pPr>
      <w:r>
        <w:rPr>
          <w:rFonts w:ascii="Times New Roman"/>
          <w:b w:val="false"/>
          <w:i w:val="false"/>
          <w:color w:val="000000"/>
          <w:sz w:val="28"/>
        </w:rPr>
        <w:t xml:space="preserve">
      7. Біліктілік арттыру курстары ________________________________________________ </w:t>
      </w:r>
    </w:p>
    <w:bookmarkEnd w:id="47"/>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bookmarkStart w:name="z80" w:id="48"/>
    <w:p>
      <w:pPr>
        <w:spacing w:after="0"/>
        <w:ind w:left="0"/>
        <w:jc w:val="both"/>
      </w:pPr>
      <w:r>
        <w:rPr>
          <w:rFonts w:ascii="Times New Roman"/>
          <w:b w:val="false"/>
          <w:i w:val="false"/>
          <w:color w:val="000000"/>
          <w:sz w:val="28"/>
        </w:rPr>
        <w:t xml:space="preserve">
      8. Медициналық куәландыру авиациялық медициналық орталық/медициналық ұйым </w:t>
      </w:r>
    </w:p>
    <w:bookmarkEnd w:id="48"/>
    <w:p>
      <w:pPr>
        <w:spacing w:after="0"/>
        <w:ind w:left="0"/>
        <w:jc w:val="both"/>
      </w:pPr>
      <w:r>
        <w:rPr>
          <w:rFonts w:ascii="Times New Roman"/>
          <w:b w:val="false"/>
          <w:i w:val="false"/>
          <w:color w:val="000000"/>
          <w:sz w:val="28"/>
        </w:rPr>
        <w:t xml:space="preserve">
      базасында өткізіледі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bookmarkStart w:name="z81" w:id="49"/>
    <w:p>
      <w:pPr>
        <w:spacing w:after="0"/>
        <w:ind w:left="0"/>
        <w:jc w:val="both"/>
      </w:pPr>
      <w:r>
        <w:rPr>
          <w:rFonts w:ascii="Times New Roman"/>
          <w:b w:val="false"/>
          <w:i w:val="false"/>
          <w:color w:val="000000"/>
          <w:sz w:val="28"/>
        </w:rPr>
        <w:t xml:space="preserve">
      9. Медициналық қызметті жүзеге асыруға лицензия </w:t>
      </w:r>
    </w:p>
    <w:bookmarkEnd w:id="49"/>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Күні _________________ Қолы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2019 жылғы 22 шілдедегі </w:t>
            </w:r>
            <w:r>
              <w:br/>
            </w:r>
            <w:r>
              <w:rPr>
                <w:rFonts w:ascii="Times New Roman"/>
                <w:b w:val="false"/>
                <w:i w:val="false"/>
                <w:color w:val="000000"/>
                <w:sz w:val="20"/>
              </w:rPr>
              <w:t>№ 526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медициналық</w:t>
            </w:r>
            <w:r>
              <w:br/>
            </w:r>
            <w:r>
              <w:rPr>
                <w:rFonts w:ascii="Times New Roman"/>
                <w:b w:val="false"/>
                <w:i w:val="false"/>
                <w:color w:val="000000"/>
                <w:sz w:val="20"/>
              </w:rPr>
              <w:t>сарапшыларды тағайындау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 w:id="50"/>
    <w:p>
      <w:pPr>
        <w:spacing w:after="0"/>
        <w:ind w:left="0"/>
        <w:jc w:val="left"/>
      </w:pPr>
      <w:r>
        <w:rPr>
          <w:rFonts w:ascii="Times New Roman"/>
          <w:b/>
          <w:i w:val="false"/>
          <w:color w:val="000000"/>
        </w:rPr>
        <w:t xml:space="preserve"> Сертификаттық тексеру актісі</w:t>
      </w:r>
    </w:p>
    <w:bookmarkEnd w:id="50"/>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(уәкілетті ұйымның атауы) </w:t>
      </w:r>
    </w:p>
    <w:p>
      <w:pPr>
        <w:spacing w:after="0"/>
        <w:ind w:left="0"/>
        <w:jc w:val="both"/>
      </w:pPr>
      <w:r>
        <w:rPr>
          <w:rFonts w:ascii="Times New Roman"/>
          <w:b w:val="false"/>
          <w:i w:val="false"/>
          <w:color w:val="000000"/>
          <w:sz w:val="28"/>
        </w:rPr>
        <w:t xml:space="preserve">
      20__ жылғы "___" _________ № ___ бұйрығына сәйкес құрамындағы комиссия: </w:t>
      </w:r>
    </w:p>
    <w:p>
      <w:pPr>
        <w:spacing w:after="0"/>
        <w:ind w:left="0"/>
        <w:jc w:val="both"/>
      </w:pPr>
      <w:r>
        <w:rPr>
          <w:rFonts w:ascii="Times New Roman"/>
          <w:b w:val="false"/>
          <w:i w:val="false"/>
          <w:color w:val="000000"/>
          <w:sz w:val="28"/>
        </w:rPr>
        <w:t xml:space="preserve">
      Комиссия төрағасы: 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бар болса), лауазымы) </w:t>
      </w:r>
    </w:p>
    <w:p>
      <w:pPr>
        <w:spacing w:after="0"/>
        <w:ind w:left="0"/>
        <w:jc w:val="both"/>
      </w:pPr>
      <w:r>
        <w:rPr>
          <w:rFonts w:ascii="Times New Roman"/>
          <w:b w:val="false"/>
          <w:i w:val="false"/>
          <w:color w:val="000000"/>
          <w:sz w:val="28"/>
        </w:rPr>
        <w:t xml:space="preserve">
      Комиссия мүшелері: 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бар болса), лауазымы)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бар болса), лауазымы) </w:t>
      </w:r>
    </w:p>
    <w:p>
      <w:pPr>
        <w:spacing w:after="0"/>
        <w:ind w:left="0"/>
        <w:jc w:val="both"/>
      </w:pPr>
      <w:r>
        <w:rPr>
          <w:rFonts w:ascii="Times New Roman"/>
          <w:b w:val="false"/>
          <w:i w:val="false"/>
          <w:color w:val="000000"/>
          <w:sz w:val="28"/>
        </w:rPr>
        <w:t xml:space="preserve">
      ______________________________________________ сертификаттық зерттеу жүргізді.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Қорытынды мәтіні: 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Комиссия төрағасы: _____________________________________ __________ </w:t>
      </w:r>
    </w:p>
    <w:p>
      <w:pPr>
        <w:spacing w:after="0"/>
        <w:ind w:left="0"/>
        <w:jc w:val="both"/>
      </w:pPr>
      <w:r>
        <w:rPr>
          <w:rFonts w:ascii="Times New Roman"/>
          <w:b w:val="false"/>
          <w:i w:val="false"/>
          <w:color w:val="000000"/>
          <w:sz w:val="28"/>
        </w:rPr>
        <w:t xml:space="preserve">
                        (тегі, аты, әкесінің аты (егер бар болса), лауазымы) (қолы) </w:t>
      </w:r>
    </w:p>
    <w:p>
      <w:pPr>
        <w:spacing w:after="0"/>
        <w:ind w:left="0"/>
        <w:jc w:val="both"/>
      </w:pPr>
      <w:r>
        <w:rPr>
          <w:rFonts w:ascii="Times New Roman"/>
          <w:b w:val="false"/>
          <w:i w:val="false"/>
          <w:color w:val="000000"/>
          <w:sz w:val="28"/>
        </w:rPr>
        <w:t xml:space="preserve">
      Комиссия мүшелері: _____________________________________ ______________ </w:t>
      </w:r>
    </w:p>
    <w:p>
      <w:pPr>
        <w:spacing w:after="0"/>
        <w:ind w:left="0"/>
        <w:jc w:val="both"/>
      </w:pPr>
      <w:r>
        <w:rPr>
          <w:rFonts w:ascii="Times New Roman"/>
          <w:b w:val="false"/>
          <w:i w:val="false"/>
          <w:color w:val="000000"/>
          <w:sz w:val="28"/>
        </w:rPr>
        <w:t xml:space="preserve">
                        (тегі, аты, әкесінің аты (егер бар болса), лауазымы) (қолы) </w:t>
      </w:r>
    </w:p>
    <w:p>
      <w:pPr>
        <w:spacing w:after="0"/>
        <w:ind w:left="0"/>
        <w:jc w:val="both"/>
      </w:pPr>
      <w:r>
        <w:rPr>
          <w:rFonts w:ascii="Times New Roman"/>
          <w:b w:val="false"/>
          <w:i w:val="false"/>
          <w:color w:val="000000"/>
          <w:sz w:val="28"/>
        </w:rPr>
        <w:t xml:space="preserve">
      ________________________________________________________ __________________ </w:t>
      </w:r>
    </w:p>
    <w:p>
      <w:pPr>
        <w:spacing w:after="0"/>
        <w:ind w:left="0"/>
        <w:jc w:val="both"/>
      </w:pPr>
      <w:r>
        <w:rPr>
          <w:rFonts w:ascii="Times New Roman"/>
          <w:b w:val="false"/>
          <w:i w:val="false"/>
          <w:color w:val="000000"/>
          <w:sz w:val="28"/>
        </w:rPr>
        <w:t xml:space="preserve">
                        (тегі, аты, әкесінің аты (егер бар болса), лауазымы) (қолы)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Медициналық ұйым (АМО) басшысы:____________________________________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(егер бар болса), лауазымы) (қолы) </w:t>
      </w:r>
    </w:p>
    <w:p>
      <w:pPr>
        <w:spacing w:after="0"/>
        <w:ind w:left="0"/>
        <w:jc w:val="both"/>
      </w:pPr>
      <w:r>
        <w:rPr>
          <w:rFonts w:ascii="Times New Roman"/>
          <w:b w:val="false"/>
          <w:i w:val="false"/>
          <w:color w:val="000000"/>
          <w:sz w:val="28"/>
        </w:rPr>
        <w:t xml:space="preserve">
      Өтінім беруші___________________________________________ ___________ </w:t>
      </w:r>
    </w:p>
    <w:p>
      <w:pPr>
        <w:spacing w:after="0"/>
        <w:ind w:left="0"/>
        <w:jc w:val="both"/>
      </w:pPr>
      <w:r>
        <w:rPr>
          <w:rFonts w:ascii="Times New Roman"/>
          <w:b w:val="false"/>
          <w:i w:val="false"/>
          <w:color w:val="000000"/>
          <w:sz w:val="28"/>
        </w:rPr>
        <w:t xml:space="preserve">
                        (тегі, аты, әкесінің аты (егер бар болса), лауазымы) (қолы) </w:t>
      </w:r>
    </w:p>
    <w:p>
      <w:pPr>
        <w:spacing w:after="0"/>
        <w:ind w:left="0"/>
        <w:jc w:val="both"/>
      </w:pPr>
      <w:r>
        <w:rPr>
          <w:rFonts w:ascii="Times New Roman"/>
          <w:b w:val="false"/>
          <w:i w:val="false"/>
          <w:color w:val="000000"/>
          <w:sz w:val="28"/>
        </w:rPr>
        <w:t>
      М.О.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2019 жылғы 22 шілдедегі </w:t>
            </w:r>
            <w:r>
              <w:br/>
            </w:r>
            <w:r>
              <w:rPr>
                <w:rFonts w:ascii="Times New Roman"/>
                <w:b w:val="false"/>
                <w:i w:val="false"/>
                <w:color w:val="000000"/>
                <w:sz w:val="20"/>
              </w:rPr>
              <w:t>№ 526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медициналық</w:t>
            </w:r>
            <w:r>
              <w:br/>
            </w:r>
            <w:r>
              <w:rPr>
                <w:rFonts w:ascii="Times New Roman"/>
                <w:b w:val="false"/>
                <w:i w:val="false"/>
                <w:color w:val="000000"/>
                <w:sz w:val="20"/>
              </w:rPr>
              <w:t>сарапшыларды тағайындау</w:t>
            </w:r>
            <w:r>
              <w:br/>
            </w:r>
            <w:r>
              <w:rPr>
                <w:rFonts w:ascii="Times New Roman"/>
                <w:b w:val="false"/>
                <w:i w:val="false"/>
                <w:color w:val="000000"/>
                <w:sz w:val="20"/>
              </w:rPr>
              <w:t>қағидаларына</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7" w:id="51"/>
    <w:p>
      <w:pPr>
        <w:spacing w:after="0"/>
        <w:ind w:left="0"/>
        <w:jc w:val="left"/>
      </w:pPr>
      <w:r>
        <w:rPr>
          <w:rFonts w:ascii="Times New Roman"/>
          <w:b/>
          <w:i w:val="false"/>
          <w:color w:val="000000"/>
        </w:rPr>
        <w:t xml:space="preserve"> Қазақстан Республикасының азаматтық авиация  саласындағы уәкілетті ұйым  Authorіzedorganіzatіonіnsphereof  cіvіl avіatіon of the Republіc of Kazakhstan  АМС сертификаты  АМE CERTІFІCATE  Авиациялық медициналық сарапшы  № Аeromedіcal examіner №  ________________________________  (тегі / last name)  ________________________________  (аты / name)  ________________________________  (әкесінің аты / fіrst name)</w:t>
      </w:r>
    </w:p>
    <w:bookmarkEnd w:id="51"/>
    <w:p>
      <w:pPr>
        <w:spacing w:after="0"/>
        <w:ind w:left="0"/>
        <w:jc w:val="both"/>
      </w:pPr>
      <w:r>
        <w:rPr>
          <w:rFonts w:ascii="Times New Roman"/>
          <w:b w:val="false"/>
          <w:i w:val="false"/>
          <w:color w:val="000000"/>
          <w:sz w:val="28"/>
        </w:rPr>
        <w:t>
      Жұмыс (медициналық куәландыру өткізу) орны:____________________</w:t>
      </w:r>
    </w:p>
    <w:p>
      <w:pPr>
        <w:spacing w:after="0"/>
        <w:ind w:left="0"/>
        <w:jc w:val="both"/>
      </w:pPr>
      <w:r>
        <w:rPr>
          <w:rFonts w:ascii="Times New Roman"/>
          <w:b w:val="false"/>
          <w:i w:val="false"/>
          <w:color w:val="000000"/>
          <w:sz w:val="28"/>
        </w:rPr>
        <w:t xml:space="preserve">
      _____________________________________________ базасында _______ </w:t>
      </w:r>
    </w:p>
    <w:p>
      <w:pPr>
        <w:spacing w:after="0"/>
        <w:ind w:left="0"/>
        <w:jc w:val="both"/>
      </w:pPr>
      <w:r>
        <w:rPr>
          <w:rFonts w:ascii="Times New Roman"/>
          <w:b w:val="false"/>
          <w:i w:val="false"/>
          <w:color w:val="000000"/>
          <w:sz w:val="28"/>
        </w:rPr>
        <w:t xml:space="preserve">
      класты медициналық куәландыруды орындайды/Performs medіcal certіfіcatіon of </w:t>
      </w:r>
    </w:p>
    <w:p>
      <w:pPr>
        <w:spacing w:after="0"/>
        <w:ind w:left="0"/>
        <w:jc w:val="both"/>
      </w:pPr>
      <w:r>
        <w:rPr>
          <w:rFonts w:ascii="Times New Roman"/>
          <w:b w:val="false"/>
          <w:i w:val="false"/>
          <w:color w:val="000000"/>
          <w:sz w:val="28"/>
        </w:rPr>
        <w:t>
      avіatіon personnel _______ class at the premіses of __________________________</w:t>
      </w:r>
    </w:p>
    <w:p>
      <w:pPr>
        <w:spacing w:after="0"/>
        <w:ind w:left="0"/>
        <w:jc w:val="both"/>
      </w:pPr>
      <w:r>
        <w:rPr>
          <w:rFonts w:ascii="Times New Roman"/>
          <w:b w:val="false"/>
          <w:i w:val="false"/>
          <w:color w:val="000000"/>
          <w:sz w:val="28"/>
        </w:rPr>
        <w:t xml:space="preserve">
      Медициналық сертификатты беруге, </w:t>
      </w:r>
    </w:p>
    <w:p>
      <w:pPr>
        <w:spacing w:after="0"/>
        <w:ind w:left="0"/>
        <w:jc w:val="both"/>
      </w:pPr>
      <w:r>
        <w:rPr>
          <w:rFonts w:ascii="Times New Roman"/>
          <w:b w:val="false"/>
          <w:i w:val="false"/>
          <w:color w:val="000000"/>
          <w:sz w:val="28"/>
        </w:rPr>
        <w:t xml:space="preserve">
      мерзімін ұзартуға және қалпына келтіруге құқылы (керегінің асты сызылсын) </w:t>
      </w:r>
    </w:p>
    <w:p>
      <w:pPr>
        <w:spacing w:after="0"/>
        <w:ind w:left="0"/>
        <w:jc w:val="both"/>
      </w:pPr>
      <w:r>
        <w:rPr>
          <w:rFonts w:ascii="Times New Roman"/>
          <w:b w:val="false"/>
          <w:i w:val="false"/>
          <w:color w:val="000000"/>
          <w:sz w:val="28"/>
        </w:rPr>
        <w:t>
      / he/she has rіght of іssue, valіdіty and renewal of a medіcal certіfіcate of pіlots.</w:t>
      </w:r>
    </w:p>
    <w:p>
      <w:pPr>
        <w:spacing w:after="0"/>
        <w:ind w:left="0"/>
        <w:jc w:val="both"/>
      </w:pPr>
      <w:r>
        <w:rPr>
          <w:rFonts w:ascii="Times New Roman"/>
          <w:b w:val="false"/>
          <w:i w:val="false"/>
          <w:color w:val="000000"/>
          <w:sz w:val="28"/>
        </w:rPr>
        <w:t xml:space="preserve">
      Сертификат 20 жылғы "___" ___________ дейін жарамды / Thіs certіfіcate </w:t>
      </w:r>
    </w:p>
    <w:p>
      <w:pPr>
        <w:spacing w:after="0"/>
        <w:ind w:left="0"/>
        <w:jc w:val="both"/>
      </w:pPr>
      <w:r>
        <w:rPr>
          <w:rFonts w:ascii="Times New Roman"/>
          <w:b w:val="false"/>
          <w:i w:val="false"/>
          <w:color w:val="000000"/>
          <w:sz w:val="28"/>
        </w:rPr>
        <w:t xml:space="preserve">
      іs valіd untіl "___" ___________ 20 y. 20 жылғы "___" </w:t>
      </w:r>
    </w:p>
    <w:p>
      <w:pPr>
        <w:spacing w:after="0"/>
        <w:ind w:left="0"/>
        <w:jc w:val="both"/>
      </w:pPr>
      <w:r>
        <w:rPr>
          <w:rFonts w:ascii="Times New Roman"/>
          <w:b w:val="false"/>
          <w:i w:val="false"/>
          <w:color w:val="000000"/>
          <w:sz w:val="28"/>
        </w:rPr>
        <w:t>
      ___________№__________бұйрық / Order of "____" ____________ 20 y. N ____.</w:t>
      </w:r>
    </w:p>
    <w:p>
      <w:pPr>
        <w:spacing w:after="0"/>
        <w:ind w:left="0"/>
        <w:jc w:val="both"/>
      </w:pPr>
      <w:r>
        <w:rPr>
          <w:rFonts w:ascii="Times New Roman"/>
          <w:b w:val="false"/>
          <w:i w:val="false"/>
          <w:color w:val="000000"/>
          <w:sz w:val="28"/>
        </w:rPr>
        <w:t xml:space="preserve">
      Азаматтық авиация саласындағы </w:t>
      </w:r>
    </w:p>
    <w:p>
      <w:pPr>
        <w:spacing w:after="0"/>
        <w:ind w:left="0"/>
        <w:jc w:val="both"/>
      </w:pPr>
      <w:r>
        <w:rPr>
          <w:rFonts w:ascii="Times New Roman"/>
          <w:b w:val="false"/>
          <w:i w:val="false"/>
          <w:color w:val="000000"/>
          <w:sz w:val="28"/>
        </w:rPr>
        <w:t xml:space="preserve">
      уәкілетті ұйымның қызметшісі </w:t>
      </w:r>
    </w:p>
    <w:p>
      <w:pPr>
        <w:spacing w:after="0"/>
        <w:ind w:left="0"/>
        <w:jc w:val="both"/>
      </w:pPr>
      <w:r>
        <w:rPr>
          <w:rFonts w:ascii="Times New Roman"/>
          <w:b w:val="false"/>
          <w:i w:val="false"/>
          <w:color w:val="000000"/>
          <w:sz w:val="28"/>
        </w:rPr>
        <w:t xml:space="preserve">
      не ол уәкілеттік берген адам </w:t>
      </w:r>
    </w:p>
    <w:p>
      <w:pPr>
        <w:spacing w:after="0"/>
        <w:ind w:left="0"/>
        <w:jc w:val="both"/>
      </w:pPr>
      <w:r>
        <w:rPr>
          <w:rFonts w:ascii="Times New Roman"/>
          <w:b w:val="false"/>
          <w:i w:val="false"/>
          <w:color w:val="000000"/>
          <w:sz w:val="28"/>
        </w:rPr>
        <w:t xml:space="preserve">
      (Authorіsed person) ___________________________________ ________ </w:t>
      </w:r>
    </w:p>
    <w:p>
      <w:pPr>
        <w:spacing w:after="0"/>
        <w:ind w:left="0"/>
        <w:jc w:val="both"/>
      </w:pPr>
      <w:r>
        <w:rPr>
          <w:rFonts w:ascii="Times New Roman"/>
          <w:b w:val="false"/>
          <w:i w:val="false"/>
          <w:color w:val="000000"/>
          <w:sz w:val="28"/>
        </w:rPr>
        <w:t>
                        (тегі, аты, әкесінің аты (егербарболса)             (қолы)</w:t>
      </w:r>
    </w:p>
    <w:p>
      <w:pPr>
        <w:spacing w:after="0"/>
        <w:ind w:left="0"/>
        <w:jc w:val="both"/>
      </w:pPr>
      <w:r>
        <w:rPr>
          <w:rFonts w:ascii="Times New Roman"/>
          <w:b w:val="false"/>
          <w:i w:val="false"/>
          <w:color w:val="000000"/>
          <w:sz w:val="28"/>
        </w:rPr>
        <w:t>
      М.О./STAMP (бар болған жағдайда/ іn the presence)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2019 жылғы 22 шілдедегі </w:t>
            </w:r>
            <w:r>
              <w:br/>
            </w:r>
            <w:r>
              <w:rPr>
                <w:rFonts w:ascii="Times New Roman"/>
                <w:b w:val="false"/>
                <w:i w:val="false"/>
                <w:color w:val="000000"/>
                <w:sz w:val="20"/>
              </w:rPr>
              <w:t>№ 526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медициналық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орталығын сертификаттау және </w:t>
            </w:r>
            <w:r>
              <w:br/>
            </w:r>
            <w:r>
              <w:rPr>
                <w:rFonts w:ascii="Times New Roman"/>
                <w:b w:val="false"/>
                <w:i w:val="false"/>
                <w:color w:val="000000"/>
                <w:sz w:val="20"/>
              </w:rPr>
              <w:t xml:space="preserve">оған сертификат беру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Уәкілетті ұйым басшысына </w:t>
      </w:r>
    </w:p>
    <w:p>
      <w:pPr>
        <w:spacing w:after="0"/>
        <w:ind w:left="0"/>
        <w:jc w:val="both"/>
      </w:pPr>
      <w:r>
        <w:rPr>
          <w:rFonts w:ascii="Times New Roman"/>
          <w:b w:val="false"/>
          <w:i w:val="false"/>
          <w:color w:val="000000"/>
          <w:sz w:val="28"/>
        </w:rPr>
        <w:t xml:space="preserve">
      ___________________________ </w:t>
      </w:r>
    </w:p>
    <w:p>
      <w:pPr>
        <w:spacing w:after="0"/>
        <w:ind w:left="0"/>
        <w:jc w:val="both"/>
      </w:pPr>
      <w:r>
        <w:rPr>
          <w:rFonts w:ascii="Times New Roman"/>
          <w:b w:val="false"/>
          <w:i w:val="false"/>
          <w:color w:val="000000"/>
          <w:sz w:val="28"/>
        </w:rPr>
        <w:t>
      ___________________________</w:t>
      </w:r>
    </w:p>
    <w:bookmarkStart w:name="z90" w:id="52"/>
    <w:p>
      <w:pPr>
        <w:spacing w:after="0"/>
        <w:ind w:left="0"/>
        <w:jc w:val="left"/>
      </w:pPr>
      <w:r>
        <w:rPr>
          <w:rFonts w:ascii="Times New Roman"/>
          <w:b/>
          <w:i w:val="false"/>
          <w:color w:val="000000"/>
        </w:rPr>
        <w:t xml:space="preserve"> Авиациялық медициналық орталық сертификатын алуға  ӨТІНІШ</w:t>
      </w:r>
    </w:p>
    <w:bookmarkEnd w:id="52"/>
    <w:bookmarkStart w:name="z91" w:id="53"/>
    <w:p>
      <w:pPr>
        <w:spacing w:after="0"/>
        <w:ind w:left="0"/>
        <w:jc w:val="both"/>
      </w:pPr>
      <w:r>
        <w:rPr>
          <w:rFonts w:ascii="Times New Roman"/>
          <w:b w:val="false"/>
          <w:i w:val="false"/>
          <w:color w:val="000000"/>
          <w:sz w:val="28"/>
        </w:rPr>
        <w:t>
      1. Атауы:_________________________________________________________________</w:t>
      </w:r>
    </w:p>
    <w:bookmarkEnd w:id="53"/>
    <w:bookmarkStart w:name="z92" w:id="54"/>
    <w:p>
      <w:pPr>
        <w:spacing w:after="0"/>
        <w:ind w:left="0"/>
        <w:jc w:val="both"/>
      </w:pPr>
      <w:r>
        <w:rPr>
          <w:rFonts w:ascii="Times New Roman"/>
          <w:b w:val="false"/>
          <w:i w:val="false"/>
          <w:color w:val="000000"/>
          <w:sz w:val="28"/>
        </w:rPr>
        <w:t>
      2. Орналасқан жері:________________________________________________________</w:t>
      </w:r>
    </w:p>
    <w:bookmarkEnd w:id="54"/>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bookmarkStart w:name="z93" w:id="55"/>
    <w:p>
      <w:pPr>
        <w:spacing w:after="0"/>
        <w:ind w:left="0"/>
        <w:jc w:val="both"/>
      </w:pPr>
      <w:r>
        <w:rPr>
          <w:rFonts w:ascii="Times New Roman"/>
          <w:b w:val="false"/>
          <w:i w:val="false"/>
          <w:color w:val="000000"/>
          <w:sz w:val="28"/>
        </w:rPr>
        <w:t>
      3. Медициналық қызметті жүзеге асыруға лицензия_____________________________</w:t>
      </w:r>
    </w:p>
    <w:bookmarkEnd w:id="55"/>
    <w:p>
      <w:pPr>
        <w:spacing w:after="0"/>
        <w:ind w:left="0"/>
        <w:jc w:val="both"/>
      </w:pPr>
      <w:r>
        <w:rPr>
          <w:rFonts w:ascii="Times New Roman"/>
          <w:b w:val="false"/>
          <w:i w:val="false"/>
          <w:color w:val="000000"/>
          <w:sz w:val="28"/>
        </w:rPr>
        <w:t>
      _________________________________________________________________________</w:t>
      </w:r>
    </w:p>
    <w:bookmarkStart w:name="z94" w:id="56"/>
    <w:p>
      <w:pPr>
        <w:spacing w:after="0"/>
        <w:ind w:left="0"/>
        <w:jc w:val="both"/>
      </w:pPr>
      <w:r>
        <w:rPr>
          <w:rFonts w:ascii="Times New Roman"/>
          <w:b w:val="false"/>
          <w:i w:val="false"/>
          <w:color w:val="000000"/>
          <w:sz w:val="28"/>
        </w:rPr>
        <w:t>
      4. Медициналық қызметке лицензиясы _______________________________________</w:t>
      </w:r>
    </w:p>
    <w:bookmarkEnd w:id="56"/>
    <w:bookmarkStart w:name="z95" w:id="57"/>
    <w:p>
      <w:pPr>
        <w:spacing w:after="0"/>
        <w:ind w:left="0"/>
        <w:jc w:val="both"/>
      </w:pPr>
      <w:r>
        <w:rPr>
          <w:rFonts w:ascii="Times New Roman"/>
          <w:b w:val="false"/>
          <w:i w:val="false"/>
          <w:color w:val="000000"/>
          <w:sz w:val="28"/>
        </w:rPr>
        <w:t>
      5. Өтінім берушінің ұйымдастыру қызметінің сипаты ___________________________</w:t>
      </w:r>
    </w:p>
    <w:bookmarkEnd w:id="57"/>
    <w:p>
      <w:pPr>
        <w:spacing w:after="0"/>
        <w:ind w:left="0"/>
        <w:jc w:val="both"/>
      </w:pPr>
      <w:r>
        <w:rPr>
          <w:rFonts w:ascii="Times New Roman"/>
          <w:b w:val="false"/>
          <w:i w:val="false"/>
          <w:color w:val="000000"/>
          <w:sz w:val="28"/>
        </w:rPr>
        <w:t>
      _________________________________________________________________________</w:t>
      </w:r>
    </w:p>
    <w:bookmarkStart w:name="z96" w:id="58"/>
    <w:p>
      <w:pPr>
        <w:spacing w:after="0"/>
        <w:ind w:left="0"/>
        <w:jc w:val="both"/>
      </w:pPr>
      <w:r>
        <w:rPr>
          <w:rFonts w:ascii="Times New Roman"/>
          <w:b w:val="false"/>
          <w:i w:val="false"/>
          <w:color w:val="000000"/>
          <w:sz w:val="28"/>
        </w:rPr>
        <w:t>
      6. Болжамды медициналық куәландыру түрлерінің (класта) тізбесі</w:t>
      </w:r>
    </w:p>
    <w:bookmarkEnd w:id="58"/>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bookmarkStart w:name="z97" w:id="59"/>
    <w:p>
      <w:pPr>
        <w:spacing w:after="0"/>
        <w:ind w:left="0"/>
        <w:jc w:val="both"/>
      </w:pPr>
      <w:r>
        <w:rPr>
          <w:rFonts w:ascii="Times New Roman"/>
          <w:b w:val="false"/>
          <w:i w:val="false"/>
          <w:color w:val="000000"/>
          <w:sz w:val="28"/>
        </w:rPr>
        <w:t xml:space="preserve">
      7. Медициналық куәландыруды өткізу сапасын бақылауды ұйымдастыру жүзеге </w:t>
      </w:r>
    </w:p>
    <w:bookmarkEnd w:id="59"/>
    <w:p>
      <w:pPr>
        <w:spacing w:after="0"/>
        <w:ind w:left="0"/>
        <w:jc w:val="both"/>
      </w:pPr>
      <w:r>
        <w:rPr>
          <w:rFonts w:ascii="Times New Roman"/>
          <w:b w:val="false"/>
          <w:i w:val="false"/>
          <w:color w:val="000000"/>
          <w:sz w:val="28"/>
        </w:rPr>
        <w:t>
      асырылады_______________________________________________________________</w:t>
      </w:r>
    </w:p>
    <w:bookmarkStart w:name="z98" w:id="60"/>
    <w:p>
      <w:pPr>
        <w:spacing w:after="0"/>
        <w:ind w:left="0"/>
        <w:jc w:val="both"/>
      </w:pPr>
      <w:r>
        <w:rPr>
          <w:rFonts w:ascii="Times New Roman"/>
          <w:b w:val="false"/>
          <w:i w:val="false"/>
          <w:color w:val="000000"/>
          <w:sz w:val="28"/>
        </w:rPr>
        <w:t>
      8. Өтініш берушінің қосымша хабардар ететін мәліметтері_______________________</w:t>
      </w:r>
    </w:p>
    <w:bookmarkEnd w:id="60"/>
    <w:p>
      <w:pPr>
        <w:spacing w:after="0"/>
        <w:ind w:left="0"/>
        <w:jc w:val="both"/>
      </w:pPr>
      <w:r>
        <w:rPr>
          <w:rFonts w:ascii="Times New Roman"/>
          <w:b w:val="false"/>
          <w:i w:val="false"/>
          <w:color w:val="000000"/>
          <w:sz w:val="28"/>
        </w:rPr>
        <w:t>
      _________________________________________________________________________</w:t>
      </w:r>
    </w:p>
    <w:bookmarkStart w:name="z99" w:id="61"/>
    <w:p>
      <w:pPr>
        <w:spacing w:after="0"/>
        <w:ind w:left="0"/>
        <w:jc w:val="both"/>
      </w:pPr>
      <w:r>
        <w:rPr>
          <w:rFonts w:ascii="Times New Roman"/>
          <w:b w:val="false"/>
          <w:i w:val="false"/>
          <w:color w:val="000000"/>
          <w:sz w:val="28"/>
        </w:rPr>
        <w:t>
      9. Өтініш беруші мынаған міндеттеледі:</w:t>
      </w:r>
    </w:p>
    <w:bookmarkEnd w:id="61"/>
    <w:p>
      <w:pPr>
        <w:spacing w:after="0"/>
        <w:ind w:left="0"/>
        <w:jc w:val="both"/>
      </w:pPr>
      <w:r>
        <w:rPr>
          <w:rFonts w:ascii="Times New Roman"/>
          <w:b w:val="false"/>
          <w:i w:val="false"/>
          <w:color w:val="000000"/>
          <w:sz w:val="28"/>
        </w:rPr>
        <w:t>
      1) жоғарыда көрсетілген қызметтердің барлығын сапалы орындауға кепілдік беру;</w:t>
      </w:r>
    </w:p>
    <w:p>
      <w:pPr>
        <w:spacing w:after="0"/>
        <w:ind w:left="0"/>
        <w:jc w:val="both"/>
      </w:pPr>
      <w:r>
        <w:rPr>
          <w:rFonts w:ascii="Times New Roman"/>
          <w:b w:val="false"/>
          <w:i w:val="false"/>
          <w:color w:val="000000"/>
          <w:sz w:val="28"/>
        </w:rPr>
        <w:t>
      2) Уәкілетті ұйымның қызметшілері қолданыстағы заңнамамен көзделген мемлекеттік бақылау мен қадағалауды жүзеге асыру тәртібін орындау шартымен мемлекеттік бақылау мен қадағалау іс-шараларын іске асыруға жіберу;</w:t>
      </w:r>
    </w:p>
    <w:p>
      <w:pPr>
        <w:spacing w:after="0"/>
        <w:ind w:left="0"/>
        <w:jc w:val="both"/>
      </w:pPr>
      <w:r>
        <w:rPr>
          <w:rFonts w:ascii="Times New Roman"/>
          <w:b w:val="false"/>
          <w:i w:val="false"/>
          <w:color w:val="000000"/>
          <w:sz w:val="28"/>
        </w:rPr>
        <w:t>
      3) АМО-ның АМС және дәрігер-консультанттарының қажетті дайындық/қайта дайындау деңгейін қолдау.</w:t>
      </w:r>
    </w:p>
    <w:p>
      <w:pPr>
        <w:spacing w:after="0"/>
        <w:ind w:left="0"/>
        <w:jc w:val="both"/>
      </w:pPr>
      <w:r>
        <w:rPr>
          <w:rFonts w:ascii="Times New Roman"/>
          <w:b w:val="false"/>
          <w:i w:val="false"/>
          <w:color w:val="000000"/>
          <w:sz w:val="28"/>
        </w:rPr>
        <w:t xml:space="preserve">
      Осы өтініште және оған қоса берілген құжаттарда көрсетілген деректер өзгерген жағдайда, авиациялық медициналық орталық ол туралы Уәкілетті ұйымға 5 күнтізбелік күн ішінде хабарлайды. </w:t>
      </w:r>
    </w:p>
    <w:bookmarkStart w:name="z100" w:id="62"/>
    <w:p>
      <w:pPr>
        <w:spacing w:after="0"/>
        <w:ind w:left="0"/>
        <w:jc w:val="both"/>
      </w:pPr>
      <w:r>
        <w:rPr>
          <w:rFonts w:ascii="Times New Roman"/>
          <w:b w:val="false"/>
          <w:i w:val="false"/>
          <w:color w:val="000000"/>
          <w:sz w:val="28"/>
        </w:rPr>
        <w:t>
      10. Осы өтініште және оған қоса берілген құжаттардағы ақпараттың сенімділігін растаймын.</w:t>
      </w:r>
    </w:p>
    <w:bookmarkEnd w:id="62"/>
    <w:p>
      <w:pPr>
        <w:spacing w:after="0"/>
        <w:ind w:left="0"/>
        <w:jc w:val="both"/>
      </w:pPr>
      <w:r>
        <w:rPr>
          <w:rFonts w:ascii="Times New Roman"/>
          <w:b w:val="false"/>
          <w:i w:val="false"/>
          <w:color w:val="000000"/>
          <w:sz w:val="28"/>
        </w:rPr>
        <w:t xml:space="preserve">
      АМО басшысы __________________________________________________ _________ </w:t>
      </w:r>
    </w:p>
    <w:p>
      <w:pPr>
        <w:spacing w:after="0"/>
        <w:ind w:left="0"/>
        <w:jc w:val="both"/>
      </w:pPr>
      <w:r>
        <w:rPr>
          <w:rFonts w:ascii="Times New Roman"/>
          <w:b w:val="false"/>
          <w:i w:val="false"/>
          <w:color w:val="000000"/>
          <w:sz w:val="28"/>
        </w:rPr>
        <w:t>
                        (өтініш берушінің тегі, аты, әкесінің аты (бар болған жағдайда) (қолы)</w:t>
      </w:r>
    </w:p>
    <w:p>
      <w:pPr>
        <w:spacing w:after="0"/>
        <w:ind w:left="0"/>
        <w:jc w:val="both"/>
      </w:pPr>
      <w:r>
        <w:rPr>
          <w:rFonts w:ascii="Times New Roman"/>
          <w:b w:val="false"/>
          <w:i w:val="false"/>
          <w:color w:val="000000"/>
          <w:sz w:val="28"/>
        </w:rPr>
        <w:t>
      "____" _____________ 20 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2019 жылғы 22 шілдедегі </w:t>
            </w:r>
            <w:r>
              <w:br/>
            </w:r>
            <w:r>
              <w:rPr>
                <w:rFonts w:ascii="Times New Roman"/>
                <w:b w:val="false"/>
                <w:i w:val="false"/>
                <w:color w:val="000000"/>
                <w:sz w:val="20"/>
              </w:rPr>
              <w:t>№ 526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Авиациялық медициналық </w:t>
            </w:r>
            <w:r>
              <w:br/>
            </w:r>
            <w:r>
              <w:rPr>
                <w:rFonts w:ascii="Times New Roman"/>
                <w:b w:val="false"/>
                <w:i w:val="false"/>
                <w:color w:val="000000"/>
                <w:sz w:val="20"/>
              </w:rPr>
              <w:t>орталығын сертификаттау және</w:t>
            </w:r>
            <w:r>
              <w:br/>
            </w:r>
            <w:r>
              <w:rPr>
                <w:rFonts w:ascii="Times New Roman"/>
                <w:b w:val="false"/>
                <w:i w:val="false"/>
                <w:color w:val="000000"/>
                <w:sz w:val="20"/>
              </w:rPr>
              <w:t xml:space="preserve">оған сертификат беру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3" w:id="63"/>
    <w:p>
      <w:pPr>
        <w:spacing w:after="0"/>
        <w:ind w:left="0"/>
        <w:jc w:val="left"/>
      </w:pPr>
      <w:r>
        <w:rPr>
          <w:rFonts w:ascii="Times New Roman"/>
          <w:b/>
          <w:i w:val="false"/>
          <w:color w:val="000000"/>
        </w:rPr>
        <w:t xml:space="preserve"> Сертификаттық зерттеу актісі</w:t>
      </w:r>
    </w:p>
    <w:bookmarkEnd w:id="63"/>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(уәкілетті ұйымның атауы) </w:t>
      </w:r>
    </w:p>
    <w:p>
      <w:pPr>
        <w:spacing w:after="0"/>
        <w:ind w:left="0"/>
        <w:jc w:val="both"/>
      </w:pPr>
      <w:r>
        <w:rPr>
          <w:rFonts w:ascii="Times New Roman"/>
          <w:b w:val="false"/>
          <w:i w:val="false"/>
          <w:color w:val="000000"/>
          <w:sz w:val="28"/>
        </w:rPr>
        <w:t xml:space="preserve">
      20__ жылғы "___" ____________ № _________ бұйрығына сәйкес келесі құрамдағы </w:t>
      </w:r>
    </w:p>
    <w:p>
      <w:pPr>
        <w:spacing w:after="0"/>
        <w:ind w:left="0"/>
        <w:jc w:val="both"/>
      </w:pPr>
      <w:r>
        <w:rPr>
          <w:rFonts w:ascii="Times New Roman"/>
          <w:b w:val="false"/>
          <w:i w:val="false"/>
          <w:color w:val="000000"/>
          <w:sz w:val="28"/>
        </w:rPr>
        <w:t xml:space="preserve">
      комиссия: </w:t>
      </w:r>
    </w:p>
    <w:p>
      <w:pPr>
        <w:spacing w:after="0"/>
        <w:ind w:left="0"/>
        <w:jc w:val="both"/>
      </w:pPr>
      <w:r>
        <w:rPr>
          <w:rFonts w:ascii="Times New Roman"/>
          <w:b w:val="false"/>
          <w:i w:val="false"/>
          <w:color w:val="000000"/>
          <w:sz w:val="28"/>
        </w:rPr>
        <w:t xml:space="preserve">
      Комиссия төрағасы:_______________________________________________ </w:t>
      </w:r>
    </w:p>
    <w:p>
      <w:pPr>
        <w:spacing w:after="0"/>
        <w:ind w:left="0"/>
        <w:jc w:val="both"/>
      </w:pPr>
      <w:r>
        <w:rPr>
          <w:rFonts w:ascii="Times New Roman"/>
          <w:b w:val="false"/>
          <w:i w:val="false"/>
          <w:color w:val="000000"/>
          <w:sz w:val="28"/>
        </w:rPr>
        <w:t xml:space="preserve">
      (тегі, аты - әкесінің аты (бар болған жағдайда), лауазымы) </w:t>
      </w:r>
    </w:p>
    <w:p>
      <w:pPr>
        <w:spacing w:after="0"/>
        <w:ind w:left="0"/>
        <w:jc w:val="both"/>
      </w:pPr>
      <w:r>
        <w:rPr>
          <w:rFonts w:ascii="Times New Roman"/>
          <w:b w:val="false"/>
          <w:i w:val="false"/>
          <w:color w:val="000000"/>
          <w:sz w:val="28"/>
        </w:rPr>
        <w:t xml:space="preserve">
      Комиссия мүшелері:_______________________________________________ </w:t>
      </w:r>
    </w:p>
    <w:p>
      <w:pPr>
        <w:spacing w:after="0"/>
        <w:ind w:left="0"/>
        <w:jc w:val="both"/>
      </w:pPr>
      <w:r>
        <w:rPr>
          <w:rFonts w:ascii="Times New Roman"/>
          <w:b w:val="false"/>
          <w:i w:val="false"/>
          <w:color w:val="000000"/>
          <w:sz w:val="28"/>
        </w:rPr>
        <w:t xml:space="preserve">
      (тегі, аты - әкесінің аты (бар болған жағдайда), лауазымы)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(тегі, аты - әкесінің аты (бар болған жағдайда), лауазымы) </w:t>
      </w:r>
    </w:p>
    <w:p>
      <w:pPr>
        <w:spacing w:after="0"/>
        <w:ind w:left="0"/>
        <w:jc w:val="both"/>
      </w:pPr>
      <w:r>
        <w:rPr>
          <w:rFonts w:ascii="Times New Roman"/>
          <w:b w:val="false"/>
          <w:i w:val="false"/>
          <w:color w:val="000000"/>
          <w:sz w:val="28"/>
        </w:rPr>
        <w:t xml:space="preserve">
      _______________________ сертификаттық зерттеу жүргізді. </w:t>
      </w:r>
    </w:p>
    <w:p>
      <w:pPr>
        <w:spacing w:after="0"/>
        <w:ind w:left="0"/>
        <w:jc w:val="both"/>
      </w:pPr>
      <w:r>
        <w:rPr>
          <w:rFonts w:ascii="Times New Roman"/>
          <w:b w:val="false"/>
          <w:i w:val="false"/>
          <w:color w:val="000000"/>
          <w:sz w:val="28"/>
        </w:rPr>
        <w:t xml:space="preserve">
      (ұйымның атауы) </w:t>
      </w:r>
    </w:p>
    <w:p>
      <w:pPr>
        <w:spacing w:after="0"/>
        <w:ind w:left="0"/>
        <w:jc w:val="both"/>
      </w:pPr>
      <w:r>
        <w:rPr>
          <w:rFonts w:ascii="Times New Roman"/>
          <w:b w:val="false"/>
          <w:i w:val="false"/>
          <w:color w:val="000000"/>
          <w:sz w:val="28"/>
        </w:rPr>
        <w:t xml:space="preserve">
      Қорытынды мәтіні:__________________________________________________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Комиссия төрағасы: _____________________________________ ____________ </w:t>
      </w:r>
    </w:p>
    <w:p>
      <w:pPr>
        <w:spacing w:after="0"/>
        <w:ind w:left="0"/>
        <w:jc w:val="both"/>
      </w:pPr>
      <w:r>
        <w:rPr>
          <w:rFonts w:ascii="Times New Roman"/>
          <w:b w:val="false"/>
          <w:i w:val="false"/>
          <w:color w:val="000000"/>
          <w:sz w:val="28"/>
        </w:rPr>
        <w:t xml:space="preserve">
                  (тегі, аты, әкесінің аты (бар болған жағдайда)             (қолы) </w:t>
      </w:r>
    </w:p>
    <w:p>
      <w:pPr>
        <w:spacing w:after="0"/>
        <w:ind w:left="0"/>
        <w:jc w:val="both"/>
      </w:pPr>
      <w:r>
        <w:rPr>
          <w:rFonts w:ascii="Times New Roman"/>
          <w:b w:val="false"/>
          <w:i w:val="false"/>
          <w:color w:val="000000"/>
          <w:sz w:val="28"/>
        </w:rPr>
        <w:t xml:space="preserve">
      Комиссия мүшелері: _____________________________________ ____________ </w:t>
      </w:r>
    </w:p>
    <w:p>
      <w:pPr>
        <w:spacing w:after="0"/>
        <w:ind w:left="0"/>
        <w:jc w:val="both"/>
      </w:pPr>
      <w:r>
        <w:rPr>
          <w:rFonts w:ascii="Times New Roman"/>
          <w:b w:val="false"/>
          <w:i w:val="false"/>
          <w:color w:val="000000"/>
          <w:sz w:val="28"/>
        </w:rPr>
        <w:t xml:space="preserve">
                  (тегі, аты, әкесінің аты (бар болған жағдайда)             (қолы) </w:t>
      </w:r>
    </w:p>
    <w:p>
      <w:pPr>
        <w:spacing w:after="0"/>
        <w:ind w:left="0"/>
        <w:jc w:val="both"/>
      </w:pPr>
      <w:r>
        <w:rPr>
          <w:rFonts w:ascii="Times New Roman"/>
          <w:b w:val="false"/>
          <w:i w:val="false"/>
          <w:color w:val="000000"/>
          <w:sz w:val="28"/>
        </w:rPr>
        <w:t xml:space="preserve">
      ______________________________________ ____________ </w:t>
      </w:r>
    </w:p>
    <w:p>
      <w:pPr>
        <w:spacing w:after="0"/>
        <w:ind w:left="0"/>
        <w:jc w:val="both"/>
      </w:pPr>
      <w:r>
        <w:rPr>
          <w:rFonts w:ascii="Times New Roman"/>
          <w:b w:val="false"/>
          <w:i w:val="false"/>
          <w:color w:val="000000"/>
          <w:sz w:val="28"/>
        </w:rPr>
        <w:t xml:space="preserve">
      (тегі, аты, әкесінің аты (бар болған жағдайда) (қолы) </w:t>
      </w:r>
    </w:p>
    <w:p>
      <w:pPr>
        <w:spacing w:after="0"/>
        <w:ind w:left="0"/>
        <w:jc w:val="both"/>
      </w:pPr>
      <w:r>
        <w:rPr>
          <w:rFonts w:ascii="Times New Roman"/>
          <w:b w:val="false"/>
          <w:i w:val="false"/>
          <w:color w:val="000000"/>
          <w:sz w:val="28"/>
        </w:rPr>
        <w:t xml:space="preserve">
      Актімен таныстым: </w:t>
      </w:r>
    </w:p>
    <w:p>
      <w:pPr>
        <w:spacing w:after="0"/>
        <w:ind w:left="0"/>
        <w:jc w:val="both"/>
      </w:pPr>
      <w:r>
        <w:rPr>
          <w:rFonts w:ascii="Times New Roman"/>
          <w:b w:val="false"/>
          <w:i w:val="false"/>
          <w:color w:val="000000"/>
          <w:sz w:val="28"/>
        </w:rPr>
        <w:t xml:space="preserve">
      Ұйым басшысы: _________________________________________ ____________ </w:t>
      </w:r>
    </w:p>
    <w:p>
      <w:pPr>
        <w:spacing w:after="0"/>
        <w:ind w:left="0"/>
        <w:jc w:val="both"/>
      </w:pPr>
      <w:r>
        <w:rPr>
          <w:rFonts w:ascii="Times New Roman"/>
          <w:b w:val="false"/>
          <w:i w:val="false"/>
          <w:color w:val="000000"/>
          <w:sz w:val="28"/>
        </w:rPr>
        <w:t xml:space="preserve">
                        (тегі, аты, әкесінің аты (бар болған жағдайда) (қолы) </w:t>
      </w:r>
    </w:p>
    <w:p>
      <w:pPr>
        <w:spacing w:after="0"/>
        <w:ind w:left="0"/>
        <w:jc w:val="both"/>
      </w:pPr>
      <w:r>
        <w:rPr>
          <w:rFonts w:ascii="Times New Roman"/>
          <w:b w:val="false"/>
          <w:i w:val="false"/>
          <w:color w:val="000000"/>
          <w:sz w:val="28"/>
        </w:rPr>
        <w:t>
      М.О.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2019 жылғы 22 шілдедегі </w:t>
            </w:r>
            <w:r>
              <w:br/>
            </w:r>
            <w:r>
              <w:rPr>
                <w:rFonts w:ascii="Times New Roman"/>
                <w:b w:val="false"/>
                <w:i w:val="false"/>
                <w:color w:val="000000"/>
                <w:sz w:val="20"/>
              </w:rPr>
              <w:t>№ 526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медициналық</w:t>
            </w:r>
            <w:r>
              <w:br/>
            </w:r>
            <w:r>
              <w:rPr>
                <w:rFonts w:ascii="Times New Roman"/>
                <w:b w:val="false"/>
                <w:i w:val="false"/>
                <w:color w:val="000000"/>
                <w:sz w:val="20"/>
              </w:rPr>
              <w:t>орталығын сертификаттау және</w:t>
            </w:r>
            <w:r>
              <w:br/>
            </w:r>
            <w:r>
              <w:rPr>
                <w:rFonts w:ascii="Times New Roman"/>
                <w:b w:val="false"/>
                <w:i w:val="false"/>
                <w:color w:val="000000"/>
                <w:sz w:val="20"/>
              </w:rPr>
              <w:t xml:space="preserve">оған сертификат беру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06" w:id="64"/>
    <w:p>
      <w:pPr>
        <w:spacing w:after="0"/>
        <w:ind w:left="0"/>
        <w:jc w:val="left"/>
      </w:pPr>
      <w:r>
        <w:rPr>
          <w:rFonts w:ascii="Times New Roman"/>
          <w:b/>
          <w:i w:val="false"/>
          <w:color w:val="000000"/>
        </w:rPr>
        <w:t xml:space="preserve"> Уәкілетті ұйымның атауы  Уәкілетті ұйымның мекенжайы  Авиациялық медициналық орталықтың  № ________ сертификаты</w:t>
      </w:r>
    </w:p>
    <w:bookmarkEnd w:id="64"/>
    <w:p>
      <w:pPr>
        <w:spacing w:after="0"/>
        <w:ind w:left="0"/>
        <w:jc w:val="both"/>
      </w:pPr>
      <w:r>
        <w:rPr>
          <w:rFonts w:ascii="Times New Roman"/>
          <w:b w:val="false"/>
          <w:i w:val="false"/>
          <w:color w:val="000000"/>
          <w:sz w:val="28"/>
        </w:rPr>
        <w:t>
      20__ жылғы "___" _________ берілген.</w:t>
      </w:r>
    </w:p>
    <w:p>
      <w:pPr>
        <w:spacing w:after="0"/>
        <w:ind w:left="0"/>
        <w:jc w:val="both"/>
      </w:pPr>
      <w:r>
        <w:rPr>
          <w:rFonts w:ascii="Times New Roman"/>
          <w:b w:val="false"/>
          <w:i w:val="false"/>
          <w:color w:val="000000"/>
          <w:sz w:val="28"/>
        </w:rPr>
        <w:t xml:space="preserve">
      Осы сертификат __________________________________________________________ </w:t>
      </w:r>
    </w:p>
    <w:p>
      <w:pPr>
        <w:spacing w:after="0"/>
        <w:ind w:left="0"/>
        <w:jc w:val="both"/>
      </w:pPr>
      <w:r>
        <w:rPr>
          <w:rFonts w:ascii="Times New Roman"/>
          <w:b w:val="false"/>
          <w:i w:val="false"/>
          <w:color w:val="000000"/>
          <w:sz w:val="28"/>
        </w:rPr>
        <w:t xml:space="preserve">
      (Авиациялық медициналық орталықтың, ұйымның, құрылымдық </w:t>
      </w:r>
    </w:p>
    <w:p>
      <w:pPr>
        <w:spacing w:after="0"/>
        <w:ind w:left="0"/>
        <w:jc w:val="both"/>
      </w:pPr>
      <w:r>
        <w:rPr>
          <w:rFonts w:ascii="Times New Roman"/>
          <w:b w:val="false"/>
          <w:i w:val="false"/>
          <w:color w:val="000000"/>
          <w:sz w:val="28"/>
        </w:rPr>
        <w:t xml:space="preserve">
      бөлімшенің атауы және заңдық мекенжайы)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авиациялық медициналық орталықтың Қазақстан Республикасының, келесі қолданылу </w:t>
      </w:r>
    </w:p>
    <w:p>
      <w:pPr>
        <w:spacing w:after="0"/>
        <w:ind w:left="0"/>
        <w:jc w:val="both"/>
      </w:pPr>
      <w:r>
        <w:rPr>
          <w:rFonts w:ascii="Times New Roman"/>
          <w:b w:val="false"/>
          <w:i w:val="false"/>
          <w:color w:val="000000"/>
          <w:sz w:val="28"/>
        </w:rPr>
        <w:t xml:space="preserve">
      саласына қатысты ИКАО стандарттары және ұсынылған тәжірибесімен белгіленген </w:t>
      </w:r>
    </w:p>
    <w:p>
      <w:pPr>
        <w:spacing w:after="0"/>
        <w:ind w:left="0"/>
        <w:jc w:val="both"/>
      </w:pPr>
      <w:r>
        <w:rPr>
          <w:rFonts w:ascii="Times New Roman"/>
          <w:b w:val="false"/>
          <w:i w:val="false"/>
          <w:color w:val="000000"/>
          <w:sz w:val="28"/>
        </w:rPr>
        <w:t xml:space="preserve">
      сертификаттау талаптарына сәйкес келетінін куәландырады: </w:t>
      </w:r>
    </w:p>
    <w:p>
      <w:pPr>
        <w:spacing w:after="0"/>
        <w:ind w:left="0"/>
        <w:jc w:val="both"/>
      </w:pPr>
      <w:r>
        <w:rPr>
          <w:rFonts w:ascii="Times New Roman"/>
          <w:b w:val="false"/>
          <w:i w:val="false"/>
          <w:color w:val="000000"/>
          <w:sz w:val="28"/>
        </w:rPr>
        <w:t xml:space="preserve">
      _______ класс (тар) бойынша медициналық куәландыру өткізеді. </w:t>
      </w:r>
    </w:p>
    <w:p>
      <w:pPr>
        <w:spacing w:after="0"/>
        <w:ind w:left="0"/>
        <w:jc w:val="both"/>
      </w:pPr>
      <w:r>
        <w:rPr>
          <w:rFonts w:ascii="Times New Roman"/>
          <w:b w:val="false"/>
          <w:i w:val="false"/>
          <w:color w:val="000000"/>
          <w:sz w:val="28"/>
        </w:rPr>
        <w:t xml:space="preserve">
      Сертификат авиациялық медициналық орталықтың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(уәкілетті ұйымның атауы) </w:t>
      </w:r>
    </w:p>
    <w:p>
      <w:pPr>
        <w:spacing w:after="0"/>
        <w:ind w:left="0"/>
        <w:jc w:val="both"/>
      </w:pPr>
      <w:r>
        <w:rPr>
          <w:rFonts w:ascii="Times New Roman"/>
          <w:b w:val="false"/>
          <w:i w:val="false"/>
          <w:color w:val="000000"/>
          <w:sz w:val="28"/>
        </w:rPr>
        <w:t xml:space="preserve">
      20__ жылғы "___" _____________ № ____ сертификаттық зерттеу актісі негізінде </w:t>
      </w:r>
    </w:p>
    <w:p>
      <w:pPr>
        <w:spacing w:after="0"/>
        <w:ind w:left="0"/>
        <w:jc w:val="both"/>
      </w:pPr>
      <w:r>
        <w:rPr>
          <w:rFonts w:ascii="Times New Roman"/>
          <w:b w:val="false"/>
          <w:i w:val="false"/>
          <w:color w:val="000000"/>
          <w:sz w:val="28"/>
        </w:rPr>
        <w:t xml:space="preserve">
      берілген. </w:t>
      </w:r>
    </w:p>
    <w:p>
      <w:pPr>
        <w:spacing w:after="0"/>
        <w:ind w:left="0"/>
        <w:jc w:val="both"/>
      </w:pPr>
      <w:r>
        <w:rPr>
          <w:rFonts w:ascii="Times New Roman"/>
          <w:b w:val="false"/>
          <w:i w:val="false"/>
          <w:color w:val="000000"/>
          <w:sz w:val="28"/>
        </w:rPr>
        <w:t xml:space="preserve">
      Инспекциялық бақылауды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(уәкілетті ұйымның атауы) </w:t>
      </w:r>
    </w:p>
    <w:p>
      <w:pPr>
        <w:spacing w:after="0"/>
        <w:ind w:left="0"/>
        <w:jc w:val="both"/>
      </w:pPr>
      <w:r>
        <w:rPr>
          <w:rFonts w:ascii="Times New Roman"/>
          <w:b w:val="false"/>
          <w:i w:val="false"/>
          <w:color w:val="000000"/>
          <w:sz w:val="28"/>
        </w:rPr>
        <w:t xml:space="preserve">
      жүзеге асырады. </w:t>
      </w:r>
    </w:p>
    <w:p>
      <w:pPr>
        <w:spacing w:after="0"/>
        <w:ind w:left="0"/>
        <w:jc w:val="both"/>
      </w:pPr>
      <w:r>
        <w:rPr>
          <w:rFonts w:ascii="Times New Roman"/>
          <w:b w:val="false"/>
          <w:i w:val="false"/>
          <w:color w:val="000000"/>
          <w:sz w:val="28"/>
        </w:rPr>
        <w:t xml:space="preserve">
      20__ жылғы "___" ____________ </w:t>
      </w:r>
    </w:p>
    <w:p>
      <w:pPr>
        <w:spacing w:after="0"/>
        <w:ind w:left="0"/>
        <w:jc w:val="both"/>
      </w:pPr>
      <w:r>
        <w:rPr>
          <w:rFonts w:ascii="Times New Roman"/>
          <w:b w:val="false"/>
          <w:i w:val="false"/>
          <w:color w:val="000000"/>
          <w:sz w:val="28"/>
        </w:rPr>
        <w:t xml:space="preserve">
      Сертификаттың әрекет ету мерзімі:                   20__ жылғы "___" __________ </w:t>
      </w:r>
    </w:p>
    <w:p>
      <w:pPr>
        <w:spacing w:after="0"/>
        <w:ind w:left="0"/>
        <w:jc w:val="both"/>
      </w:pPr>
      <w:r>
        <w:rPr>
          <w:rFonts w:ascii="Times New Roman"/>
          <w:b w:val="false"/>
          <w:i w:val="false"/>
          <w:color w:val="000000"/>
          <w:sz w:val="28"/>
        </w:rPr>
        <w:t xml:space="preserve">
      Азаматтық авиация саласындағы </w:t>
      </w:r>
    </w:p>
    <w:p>
      <w:pPr>
        <w:spacing w:after="0"/>
        <w:ind w:left="0"/>
        <w:jc w:val="both"/>
      </w:pPr>
      <w:r>
        <w:rPr>
          <w:rFonts w:ascii="Times New Roman"/>
          <w:b w:val="false"/>
          <w:i w:val="false"/>
          <w:color w:val="000000"/>
          <w:sz w:val="28"/>
        </w:rPr>
        <w:t xml:space="preserve">
      уәкілетті ұйымның қызметшісі </w:t>
      </w:r>
    </w:p>
    <w:p>
      <w:pPr>
        <w:spacing w:after="0"/>
        <w:ind w:left="0"/>
        <w:jc w:val="both"/>
      </w:pPr>
      <w:r>
        <w:rPr>
          <w:rFonts w:ascii="Times New Roman"/>
          <w:b w:val="false"/>
          <w:i w:val="false"/>
          <w:color w:val="000000"/>
          <w:sz w:val="28"/>
        </w:rPr>
        <w:t xml:space="preserve">
      не ол уәкілеттік берген адам ______________________________________ __________ </w:t>
      </w:r>
    </w:p>
    <w:p>
      <w:pPr>
        <w:spacing w:after="0"/>
        <w:ind w:left="0"/>
        <w:jc w:val="both"/>
      </w:pPr>
      <w:r>
        <w:rPr>
          <w:rFonts w:ascii="Times New Roman"/>
          <w:b w:val="false"/>
          <w:i w:val="false"/>
          <w:color w:val="000000"/>
          <w:sz w:val="28"/>
        </w:rPr>
        <w:t xml:space="preserve">
                                    (тегі, аты, әкесінің аты (бар болған жағдайда) (қолы) </w:t>
      </w:r>
    </w:p>
    <w:p>
      <w:pPr>
        <w:spacing w:after="0"/>
        <w:ind w:left="0"/>
        <w:jc w:val="both"/>
      </w:pPr>
      <w:r>
        <w:rPr>
          <w:rFonts w:ascii="Times New Roman"/>
          <w:b w:val="false"/>
          <w:i w:val="false"/>
          <w:color w:val="000000"/>
          <w:sz w:val="28"/>
        </w:rPr>
        <w:t>
      М.О.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 xml:space="preserve">2019 жылғы 22 шілдедегі </w:t>
            </w:r>
            <w:r>
              <w:br/>
            </w:r>
            <w:r>
              <w:rPr>
                <w:rFonts w:ascii="Times New Roman"/>
                <w:b w:val="false"/>
                <w:i w:val="false"/>
                <w:color w:val="000000"/>
                <w:sz w:val="20"/>
              </w:rPr>
              <w:t>№ 526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16 маусымдағы</w:t>
            </w:r>
            <w:r>
              <w:br/>
            </w:r>
            <w:r>
              <w:rPr>
                <w:rFonts w:ascii="Times New Roman"/>
                <w:b w:val="false"/>
                <w:i w:val="false"/>
                <w:color w:val="000000"/>
                <w:sz w:val="20"/>
              </w:rPr>
              <w:t>№ 358 бұйрығына</w:t>
            </w:r>
            <w:r>
              <w:br/>
            </w:r>
            <w:r>
              <w:rPr>
                <w:rFonts w:ascii="Times New Roman"/>
                <w:b w:val="false"/>
                <w:i w:val="false"/>
                <w:color w:val="000000"/>
                <w:sz w:val="20"/>
              </w:rPr>
              <w:t>2-қосымша</w:t>
            </w:r>
          </w:p>
        </w:tc>
      </w:tr>
    </w:tbl>
    <w:bookmarkStart w:name="z109" w:id="65"/>
    <w:p>
      <w:pPr>
        <w:spacing w:after="0"/>
        <w:ind w:left="0"/>
        <w:jc w:val="left"/>
      </w:pPr>
      <w:r>
        <w:rPr>
          <w:rFonts w:ascii="Times New Roman"/>
          <w:b/>
          <w:i w:val="false"/>
          <w:color w:val="000000"/>
        </w:rPr>
        <w:t xml:space="preserve"> Авиациялық медициналық орталықтарға қойылатын сертификаттау талаптары</w:t>
      </w:r>
    </w:p>
    <w:bookmarkEnd w:id="65"/>
    <w:bookmarkStart w:name="z110" w:id="66"/>
    <w:p>
      <w:pPr>
        <w:spacing w:after="0"/>
        <w:ind w:left="0"/>
        <w:jc w:val="both"/>
      </w:pPr>
      <w:r>
        <w:rPr>
          <w:rFonts w:ascii="Times New Roman"/>
          <w:b w:val="false"/>
          <w:i w:val="false"/>
          <w:color w:val="000000"/>
          <w:sz w:val="28"/>
        </w:rPr>
        <w:t>
      Авиациялық медициналық орталықтарға (бұдан әрі – АМО) келесі сертификаттық талаптарға (бұдан әрі – сертификаттық талаптар) сәйкес болуы тиіс:</w:t>
      </w:r>
    </w:p>
    <w:bookmarkEnd w:id="66"/>
    <w:bookmarkStart w:name="z111" w:id="67"/>
    <w:p>
      <w:pPr>
        <w:spacing w:after="0"/>
        <w:ind w:left="0"/>
        <w:jc w:val="both"/>
      </w:pPr>
      <w:r>
        <w:rPr>
          <w:rFonts w:ascii="Times New Roman"/>
          <w:b w:val="false"/>
          <w:i w:val="false"/>
          <w:color w:val="000000"/>
          <w:sz w:val="28"/>
        </w:rPr>
        <w:t>
      1) медициналық қызметті көрсетуге лицензиясының болуы (амбулаториялық емханалық көмек, еңбекке уақытша жарамсыздық пен кәсіби жарамдылық сараптамасы);</w:t>
      </w:r>
    </w:p>
    <w:bookmarkEnd w:id="67"/>
    <w:bookmarkStart w:name="z112" w:id="68"/>
    <w:p>
      <w:pPr>
        <w:spacing w:after="0"/>
        <w:ind w:left="0"/>
        <w:jc w:val="both"/>
      </w:pPr>
      <w:r>
        <w:rPr>
          <w:rFonts w:ascii="Times New Roman"/>
          <w:b w:val="false"/>
          <w:i w:val="false"/>
          <w:color w:val="000000"/>
          <w:sz w:val="28"/>
        </w:rPr>
        <w:t>
      2) медициналық куәландыру өткізуге қажетті нормативтік құқықтық және әдістемелік құжаттарының болуы;</w:t>
      </w:r>
    </w:p>
    <w:bookmarkEnd w:id="68"/>
    <w:bookmarkStart w:name="z113" w:id="69"/>
    <w:p>
      <w:pPr>
        <w:spacing w:after="0"/>
        <w:ind w:left="0"/>
        <w:jc w:val="both"/>
      </w:pPr>
      <w:r>
        <w:rPr>
          <w:rFonts w:ascii="Times New Roman"/>
          <w:b w:val="false"/>
          <w:i w:val="false"/>
          <w:color w:val="000000"/>
          <w:sz w:val="28"/>
        </w:rPr>
        <w:t>
      3) қатерлерді кезеңдік бағалап және оларды басқару жолымен ұшу қауіпсіздігін қамтамасыз ететін басқару жүйесінің болуы;</w:t>
      </w:r>
    </w:p>
    <w:bookmarkEnd w:id="69"/>
    <w:bookmarkStart w:name="z114" w:id="70"/>
    <w:p>
      <w:pPr>
        <w:spacing w:after="0"/>
        <w:ind w:left="0"/>
        <w:jc w:val="both"/>
      </w:pPr>
      <w:r>
        <w:rPr>
          <w:rFonts w:ascii="Times New Roman"/>
          <w:b w:val="false"/>
          <w:i w:val="false"/>
          <w:color w:val="000000"/>
          <w:sz w:val="28"/>
        </w:rPr>
        <w:t>
      4) меншік, жалдау не мемлекеттік мүлікті сенімгерлік басқару құқығындағы үй-жай немесе ғимараты болуы;</w:t>
      </w:r>
    </w:p>
    <w:bookmarkEnd w:id="70"/>
    <w:bookmarkStart w:name="z115" w:id="71"/>
    <w:p>
      <w:pPr>
        <w:spacing w:after="0"/>
        <w:ind w:left="0"/>
        <w:jc w:val="both"/>
      </w:pPr>
      <w:r>
        <w:rPr>
          <w:rFonts w:ascii="Times New Roman"/>
          <w:b w:val="false"/>
          <w:i w:val="false"/>
          <w:color w:val="000000"/>
          <w:sz w:val="28"/>
        </w:rPr>
        <w:t xml:space="preserve">
      5) үй-жайдың немесе ғимараттың Қазақстан Республикасы Денсаулық сақтау министрінің 2017 жылғы 31 мамырдағы № 357 бұйрығымен (Қазақстан Республикасының Нормативтік құқықтық актілерді тіркеу тізіліміінде № 15760 болып тіркелген) бекітілген "Денсаулық сақтау объектілеріне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және өртке қарсы қауіпсіздігіне сәйкес болуы;</w:t>
      </w:r>
    </w:p>
    <w:bookmarkEnd w:id="71"/>
    <w:bookmarkStart w:name="z116" w:id="72"/>
    <w:p>
      <w:pPr>
        <w:spacing w:after="0"/>
        <w:ind w:left="0"/>
        <w:jc w:val="both"/>
      </w:pPr>
      <w:r>
        <w:rPr>
          <w:rFonts w:ascii="Times New Roman"/>
          <w:b w:val="false"/>
          <w:i w:val="false"/>
          <w:color w:val="000000"/>
          <w:sz w:val="28"/>
        </w:rPr>
        <w:t>
      6) осы сертификаттық талаптарға 1-қосымшаға сәйкес Авиациялық медициналық орталықтардың ең төменгі медициналық құрал-жабдық тізбесінен кем емес медициналық құрал-жабдықтары мен медициналық бұйымдарының болуы;</w:t>
      </w:r>
    </w:p>
    <w:bookmarkEnd w:id="72"/>
    <w:bookmarkStart w:name="z117" w:id="73"/>
    <w:p>
      <w:pPr>
        <w:spacing w:after="0"/>
        <w:ind w:left="0"/>
        <w:jc w:val="both"/>
      </w:pPr>
      <w:r>
        <w:rPr>
          <w:rFonts w:ascii="Times New Roman"/>
          <w:b w:val="false"/>
          <w:i w:val="false"/>
          <w:color w:val="000000"/>
          <w:sz w:val="28"/>
        </w:rPr>
        <w:t>
      7) функциональды диагностика кабинеті (бөлімшесі) мен клиникалық-диагностикалық зертханасының болуы;</w:t>
      </w:r>
    </w:p>
    <w:bookmarkEnd w:id="73"/>
    <w:bookmarkStart w:name="z118" w:id="74"/>
    <w:p>
      <w:pPr>
        <w:spacing w:after="0"/>
        <w:ind w:left="0"/>
        <w:jc w:val="both"/>
      </w:pPr>
      <w:r>
        <w:rPr>
          <w:rFonts w:ascii="Times New Roman"/>
          <w:b w:val="false"/>
          <w:i w:val="false"/>
          <w:color w:val="000000"/>
          <w:sz w:val="28"/>
        </w:rPr>
        <w:t>
      8) функциональды диагностика кабинеті (бөлімшесі) мен клиникалық-диагностикалық зертханасында осы сертификаттық талаптарға 1-қосымшаға сәйкес Авиациялық медициналық орталықтардың ең төменгі медициналық құрал-жабдық тізбесінен кем емес медициналық құрал-жабдықтары мен медициналық бұйымдарының болуы;</w:t>
      </w:r>
    </w:p>
    <w:bookmarkEnd w:id="74"/>
    <w:bookmarkStart w:name="z119" w:id="75"/>
    <w:p>
      <w:pPr>
        <w:spacing w:after="0"/>
        <w:ind w:left="0"/>
        <w:jc w:val="both"/>
      </w:pPr>
      <w:r>
        <w:rPr>
          <w:rFonts w:ascii="Times New Roman"/>
          <w:b w:val="false"/>
          <w:i w:val="false"/>
          <w:color w:val="000000"/>
          <w:sz w:val="28"/>
        </w:rPr>
        <w:t>
      9) медициналық куәландыру мақсатында өткізілген зерттеулер бойынша тіркеу-есепке алу құжаттамасының болуы;</w:t>
      </w:r>
    </w:p>
    <w:bookmarkEnd w:id="75"/>
    <w:bookmarkStart w:name="z120" w:id="76"/>
    <w:p>
      <w:pPr>
        <w:spacing w:after="0"/>
        <w:ind w:left="0"/>
        <w:jc w:val="both"/>
      </w:pPr>
      <w:r>
        <w:rPr>
          <w:rFonts w:ascii="Times New Roman"/>
          <w:b w:val="false"/>
          <w:i w:val="false"/>
          <w:color w:val="000000"/>
          <w:sz w:val="28"/>
        </w:rPr>
        <w:t>
      10) АМО штатында осы Қағидаларға 2-қосымшаға сәйкес Авиациялық медициналық орталықтарға ең төменгі штаттық нормативінен кем емес медициналық мамандары мен әкімгер қызметкерлері болуы;</w:t>
      </w:r>
    </w:p>
    <w:bookmarkEnd w:id="76"/>
    <w:bookmarkStart w:name="z121" w:id="77"/>
    <w:p>
      <w:pPr>
        <w:spacing w:after="0"/>
        <w:ind w:left="0"/>
        <w:jc w:val="both"/>
      </w:pPr>
      <w:r>
        <w:rPr>
          <w:rFonts w:ascii="Times New Roman"/>
          <w:b w:val="false"/>
          <w:i w:val="false"/>
          <w:color w:val="000000"/>
          <w:sz w:val="28"/>
        </w:rPr>
        <w:t>
      11) уәкілетті ұйымға және басқа АМО және АМС (қажет болса) ақпарат беру жүйесі болуы;</w:t>
      </w:r>
    </w:p>
    <w:bookmarkEnd w:id="77"/>
    <w:bookmarkStart w:name="z122" w:id="78"/>
    <w:p>
      <w:pPr>
        <w:spacing w:after="0"/>
        <w:ind w:left="0"/>
        <w:jc w:val="both"/>
      </w:pPr>
      <w:r>
        <w:rPr>
          <w:rFonts w:ascii="Times New Roman"/>
          <w:b w:val="false"/>
          <w:i w:val="false"/>
          <w:color w:val="000000"/>
          <w:sz w:val="28"/>
        </w:rPr>
        <w:t xml:space="preserve">
      12) үй-жай немесе ғимаратты қорғаныс заттарымен қамтамасыз ету (металл сейфтері, дабыл жүйесі). </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