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883e" w14:textId="18488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"Ойын бизнесі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140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22 шілдедегі № 207 бұйрығы. Қазақстан Республикасының Әділет министрлігінде 2019 жылғы 23 шілдеде № 19077 болып тіркелді. Күші жойылды - Қазақстан Республикасы Мәдениет және спорт министрінің 2020 жылғы 8 шiлдедегi № 195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Мәдениет және спорт министрінің 08.07.2020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"Ойын бизнесі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11307 болып тіркелген, "Әділет" ақпараттық-құқықтық жүйесінде 2015 жылғы 9 шілдесінде жарияланған)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"Казино қызметімен айналысу үшін лицензия беру" мемлекеттік көрсетілетін қызмет стандарты;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"Ойын автоматтары залы қызметімен айналысу үшін лицензия беру" мемлекеттік көрсетілетін қызмет стандарты;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"Букмекер кеңсесі қызметімен айналысу үшін лицензия беру" мемлекеттік көрсетілетін қызмет стандарты;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"Тотализатор қызметімен айналысу үшін лицензия беру" мемлекеттік көрсетілетін қызмет стандарты бекітілсін.";</w:t>
      </w:r>
    </w:p>
    <w:bookmarkStart w:name="z5" w:id="3"/>
    <w:p>
      <w:pPr>
        <w:spacing w:after="0"/>
        <w:ind w:left="0"/>
        <w:jc w:val="both"/>
      </w:pPr>
      <w:r>
        <w:rPr>
          <w:rFonts w:ascii="Times New Roman"/>
          <w:b w:val="false"/>
          <w:i w:val="false"/>
          <w:color w:val="000000"/>
          <w:sz w:val="28"/>
        </w:rPr>
        <w:t xml:space="preserve">
      көрсетілген бұйрықпен бекітілген "Казино қызметімен айналысу үшін лицензия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"Ойын автоматтары залы қызметімен айналысу үшін лицензия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"Букмекер кеңсесі қызметімен айналысу үшін лицензия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"Тотализатор қызметімен айналысу үшін лицензия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6"/>
    <w:bookmarkStart w:name="z9" w:id="7"/>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7"/>
    <w:bookmarkStart w:name="z10"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1" w:id="9"/>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9"/>
    <w:bookmarkStart w:name="z12" w:id="10"/>
    <w:p>
      <w:pPr>
        <w:spacing w:after="0"/>
        <w:ind w:left="0"/>
        <w:jc w:val="both"/>
      </w:pPr>
      <w:r>
        <w:rPr>
          <w:rFonts w:ascii="Times New Roman"/>
          <w:b w:val="false"/>
          <w:i w:val="false"/>
          <w:color w:val="000000"/>
          <w:sz w:val="28"/>
        </w:rPr>
        <w:t>
      3) қолданысқа енген күннен кейін екі жұмыс күні ішінде Қазақстан Республикасы Мәдениет және спорт министрлігінің интернет-ресурсында орналастыруды;</w:t>
      </w:r>
    </w:p>
    <w:bookmarkEnd w:id="10"/>
    <w:bookmarkStart w:name="z13" w:id="11"/>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1"/>
    <w:bookmarkStart w:name="z14"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Райымқұлова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22 шілдедегі</w:t>
            </w:r>
            <w:r>
              <w:br/>
            </w:r>
            <w:r>
              <w:rPr>
                <w:rFonts w:ascii="Times New Roman"/>
                <w:b w:val="false"/>
                <w:i w:val="false"/>
                <w:color w:val="000000"/>
                <w:sz w:val="20"/>
              </w:rPr>
              <w:t>№ 207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спорт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xml:space="preserve">№ 140 бұйрығына </w:t>
            </w:r>
            <w:r>
              <w:br/>
            </w:r>
            <w:r>
              <w:rPr>
                <w:rFonts w:ascii="Times New Roman"/>
                <w:b w:val="false"/>
                <w:i w:val="false"/>
                <w:color w:val="000000"/>
                <w:sz w:val="20"/>
              </w:rPr>
              <w:t>1-қосымша</w:t>
            </w:r>
          </w:p>
        </w:tc>
      </w:tr>
    </w:tbl>
    <w:bookmarkStart w:name="z18" w:id="14"/>
    <w:p>
      <w:pPr>
        <w:spacing w:after="0"/>
        <w:ind w:left="0"/>
        <w:jc w:val="left"/>
      </w:pPr>
      <w:r>
        <w:rPr>
          <w:rFonts w:ascii="Times New Roman"/>
          <w:b/>
          <w:i w:val="false"/>
          <w:color w:val="000000"/>
        </w:rPr>
        <w:t xml:space="preserve"> "Казино қызметімен айналысу үшін лицензия беру" мемлекеттік көрсетілетін қызмет стандарты</w:t>
      </w:r>
    </w:p>
    <w:bookmarkEnd w:id="14"/>
    <w:bookmarkStart w:name="z19" w:id="15"/>
    <w:p>
      <w:pPr>
        <w:spacing w:after="0"/>
        <w:ind w:left="0"/>
        <w:jc w:val="left"/>
      </w:pPr>
      <w:r>
        <w:rPr>
          <w:rFonts w:ascii="Times New Roman"/>
          <w:b/>
          <w:i w:val="false"/>
          <w:color w:val="000000"/>
        </w:rPr>
        <w:t xml:space="preserve"> 1-тарау. Жалпы ережелер</w:t>
      </w:r>
    </w:p>
    <w:bookmarkEnd w:id="15"/>
    <w:bookmarkStart w:name="z20" w:id="16"/>
    <w:p>
      <w:pPr>
        <w:spacing w:after="0"/>
        <w:ind w:left="0"/>
        <w:jc w:val="both"/>
      </w:pPr>
      <w:r>
        <w:rPr>
          <w:rFonts w:ascii="Times New Roman"/>
          <w:b w:val="false"/>
          <w:i w:val="false"/>
          <w:color w:val="000000"/>
          <w:sz w:val="28"/>
        </w:rPr>
        <w:t>
      1. "Казино қызметімен айналысу үшін лицензия беру" мемлекеттік көрсетілетін қызметі (бұдан әрі – мемлекеттік көрсетілетін қызмет).</w:t>
      </w:r>
    </w:p>
    <w:bookmarkEnd w:id="16"/>
    <w:bookmarkStart w:name="z21" w:id="1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Мәдениет және спорт министрлігі (бұдан әрі – Министрлік) әзірледі.</w:t>
      </w:r>
    </w:p>
    <w:bookmarkEnd w:id="17"/>
    <w:bookmarkStart w:name="z22" w:id="18"/>
    <w:p>
      <w:pPr>
        <w:spacing w:after="0"/>
        <w:ind w:left="0"/>
        <w:jc w:val="both"/>
      </w:pPr>
      <w:r>
        <w:rPr>
          <w:rFonts w:ascii="Times New Roman"/>
          <w:b w:val="false"/>
          <w:i w:val="false"/>
          <w:color w:val="000000"/>
          <w:sz w:val="28"/>
        </w:rPr>
        <w:t>
      3. Мемлекеттік көрсетілетін қызметті Министрліктің Туризм индустриясы комитеті (бұдан әрі – көрсетілетін қызметті беруші) көрсетеді.</w:t>
      </w:r>
    </w:p>
    <w:bookmarkEnd w:id="18"/>
    <w:p>
      <w:pPr>
        <w:spacing w:after="0"/>
        <w:ind w:left="0"/>
        <w:jc w:val="both"/>
      </w:pPr>
      <w:r>
        <w:rPr>
          <w:rFonts w:ascii="Times New Roman"/>
          <w:b w:val="false"/>
          <w:i w:val="false"/>
          <w:color w:val="000000"/>
          <w:sz w:val="28"/>
        </w:rPr>
        <w:t xml:space="preserve">
      Мемлекеттік қызметті көрсету өтінішін қабылдау және нәтижесін беру "электрондық үкіметтің" www.egov.kz веб-порталы (бұдан әрі – портал) арқылы жүзеге асырылады. </w:t>
      </w:r>
    </w:p>
    <w:bookmarkStart w:name="z23" w:id="19"/>
    <w:p>
      <w:pPr>
        <w:spacing w:after="0"/>
        <w:ind w:left="0"/>
        <w:jc w:val="left"/>
      </w:pPr>
      <w:r>
        <w:rPr>
          <w:rFonts w:ascii="Times New Roman"/>
          <w:b/>
          <w:i w:val="false"/>
          <w:color w:val="000000"/>
        </w:rPr>
        <w:t xml:space="preserve"> 2-тарау. Мемлекеттік қызметті көрсету тәртібі</w:t>
      </w:r>
    </w:p>
    <w:bookmarkEnd w:id="19"/>
    <w:bookmarkStart w:name="z24" w:id="20"/>
    <w:p>
      <w:pPr>
        <w:spacing w:after="0"/>
        <w:ind w:left="0"/>
        <w:jc w:val="both"/>
      </w:pPr>
      <w:r>
        <w:rPr>
          <w:rFonts w:ascii="Times New Roman"/>
          <w:b w:val="false"/>
          <w:i w:val="false"/>
          <w:color w:val="000000"/>
          <w:sz w:val="28"/>
        </w:rPr>
        <w:t>
      4. Мемлекеттік қызметті көрсету мерзімі құжаттар топтамасын порталға тапсырған сәттен бастап:</w:t>
      </w:r>
    </w:p>
    <w:bookmarkEnd w:id="20"/>
    <w:p>
      <w:pPr>
        <w:spacing w:after="0"/>
        <w:ind w:left="0"/>
        <w:jc w:val="both"/>
      </w:pPr>
      <w:r>
        <w:rPr>
          <w:rFonts w:ascii="Times New Roman"/>
          <w:b w:val="false"/>
          <w:i w:val="false"/>
          <w:color w:val="000000"/>
          <w:sz w:val="28"/>
        </w:rPr>
        <w:t>
      лицензия беру – 10 (он ) жұмыс күні;</w:t>
      </w:r>
    </w:p>
    <w:p>
      <w:pPr>
        <w:spacing w:after="0"/>
        <w:ind w:left="0"/>
        <w:jc w:val="both"/>
      </w:pPr>
      <w:r>
        <w:rPr>
          <w:rFonts w:ascii="Times New Roman"/>
          <w:b w:val="false"/>
          <w:i w:val="false"/>
          <w:color w:val="000000"/>
          <w:sz w:val="28"/>
        </w:rPr>
        <w:t>
      лицензияны қайта ресімдеу – 3 (үш) жұмыс күні.</w:t>
      </w:r>
    </w:p>
    <w:bookmarkStart w:name="z25" w:id="21"/>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21"/>
    <w:bookmarkStart w:name="z26" w:id="22"/>
    <w:p>
      <w:pPr>
        <w:spacing w:after="0"/>
        <w:ind w:left="0"/>
        <w:jc w:val="both"/>
      </w:pPr>
      <w:r>
        <w:rPr>
          <w:rFonts w:ascii="Times New Roman"/>
          <w:b w:val="false"/>
          <w:i w:val="false"/>
          <w:color w:val="000000"/>
          <w:sz w:val="28"/>
        </w:rPr>
        <w:t>
      6. Мемлекеттік қызметті көрсету нәтижесі казино қызметімен айналысу құқығына лицензия, қайта ресімделген лицензия беру, не осы мемлекеттік көрсетілетін қызмет стандартының 10-тармағымен көзделген негіздемелер бойынша мемлекеттік қызметті көрсетуден бас тарту туралы дәлелденген жауап болып табылады.</w:t>
      </w:r>
    </w:p>
    <w:bookmarkEnd w:id="22"/>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түрінде.</w:t>
      </w:r>
    </w:p>
    <w:p>
      <w:pPr>
        <w:spacing w:after="0"/>
        <w:ind w:left="0"/>
        <w:jc w:val="both"/>
      </w:pPr>
      <w:r>
        <w:rPr>
          <w:rFonts w:ascii="Times New Roman"/>
          <w:b w:val="false"/>
          <w:i w:val="false"/>
          <w:color w:val="000000"/>
          <w:sz w:val="28"/>
        </w:rPr>
        <w:t xml:space="preserve">
      Мемлекеттік қызметті көрсету нәтижесі көрсетілетін қызметті берушінің уәкілетті адамының электрондық цифрлық қолтаңбасымен (бұдан әрі – ЭЦҚ) куәландырылады. </w:t>
      </w:r>
    </w:p>
    <w:bookmarkStart w:name="z27" w:id="23"/>
    <w:p>
      <w:pPr>
        <w:spacing w:after="0"/>
        <w:ind w:left="0"/>
        <w:jc w:val="both"/>
      </w:pPr>
      <w:r>
        <w:rPr>
          <w:rFonts w:ascii="Times New Roman"/>
          <w:b w:val="false"/>
          <w:i w:val="false"/>
          <w:color w:val="000000"/>
          <w:sz w:val="28"/>
        </w:rPr>
        <w:t xml:space="preserve">
      7. Мемлекеттік көрсетілетін қызмет ақылы негізде заңды тұлғаларға (бұдан әрі – көрсетілетін қызметті алушы) көрсетіледі. "Салық және бюджетке төленетін басқа да міндетоті төлемдер туралы" 2017 жылғы 25 желтоқсандағы Қазақстан Республикасының Кодексінің 554-бабының </w:t>
      </w:r>
      <w:r>
        <w:rPr>
          <w:rFonts w:ascii="Times New Roman"/>
          <w:b w:val="false"/>
          <w:i w:val="false"/>
          <w:color w:val="000000"/>
          <w:sz w:val="28"/>
        </w:rPr>
        <w:t>4-тармағына</w:t>
      </w:r>
      <w:r>
        <w:rPr>
          <w:rFonts w:ascii="Times New Roman"/>
          <w:b w:val="false"/>
          <w:i w:val="false"/>
          <w:color w:val="000000"/>
          <w:sz w:val="28"/>
        </w:rPr>
        <w:t xml:space="preserve"> (Салық кодексі) сәйкес казино қызметімен айналысу құқығына жыл сайынғы лицензиялық алым мөлшерлемелері:</w:t>
      </w:r>
    </w:p>
    <w:bookmarkEnd w:id="23"/>
    <w:p>
      <w:pPr>
        <w:spacing w:after="0"/>
        <w:ind w:left="0"/>
        <w:jc w:val="both"/>
      </w:pPr>
      <w:r>
        <w:rPr>
          <w:rFonts w:ascii="Times New Roman"/>
          <w:b w:val="false"/>
          <w:i w:val="false"/>
          <w:color w:val="000000"/>
          <w:sz w:val="28"/>
        </w:rPr>
        <w:t>
      1) лицензия беру кезінде лицензиялық алым 3845 айлық есептік көрсеткішті (бұдан әрі – АЕК)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10 %-ын құрайды.</w:t>
      </w:r>
    </w:p>
    <w:p>
      <w:pPr>
        <w:spacing w:after="0"/>
        <w:ind w:left="0"/>
        <w:jc w:val="both"/>
      </w:pPr>
      <w:r>
        <w:rPr>
          <w:rFonts w:ascii="Times New Roman"/>
          <w:b w:val="false"/>
          <w:i w:val="false"/>
          <w:color w:val="000000"/>
          <w:sz w:val="28"/>
        </w:rPr>
        <w:t>
      Төлем қолма-қол ақшалай және қолма-қол ақшасыз нысанда екінші деңгейдегі банктер және банк операцияларының жекелеген түрлерін жүзеге асыратын ұйымдар арқылы, сондай-ақ "электрондық үкіметтің" төлем шлюзі (бұдан әрі – ЭҮТШ) арқылы жүзеге асырылуы мүмкін.</w:t>
      </w:r>
    </w:p>
    <w:bookmarkStart w:name="z28" w:id="24"/>
    <w:p>
      <w:pPr>
        <w:spacing w:after="0"/>
        <w:ind w:left="0"/>
        <w:jc w:val="both"/>
      </w:pPr>
      <w:r>
        <w:rPr>
          <w:rFonts w:ascii="Times New Roman"/>
          <w:b w:val="false"/>
          <w:i w:val="false"/>
          <w:color w:val="000000"/>
          <w:sz w:val="28"/>
        </w:rPr>
        <w:t>
      8. Жұмыс кестесі:</w:t>
      </w:r>
    </w:p>
    <w:bookmarkEnd w:id="24"/>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 қоспағанда, дүйсенбі мен жұма аралығын қоса алғанда сағат 13.00-ден 14.30-ға дейін түскі үзіліспен сағат 9.00-ден 18.30-ге дейін;</w:t>
      </w:r>
    </w:p>
    <w:p>
      <w:pPr>
        <w:spacing w:after="0"/>
        <w:ind w:left="0"/>
        <w:jc w:val="both"/>
      </w:pPr>
      <w:r>
        <w:rPr>
          <w:rFonts w:ascii="Times New Roman"/>
          <w:b w:val="false"/>
          <w:i w:val="false"/>
          <w:color w:val="000000"/>
          <w:sz w:val="28"/>
        </w:rPr>
        <w:t>
      2) порталда – Қазақстан Республикасының еңбек заңнамасына сәйкес жөндеу жұмыстарын жүргізуге байланысты техникалық үзілістерді, демалыс және мереке күндерін қоспағанда, тәулік бойы жүргізіледі, өтініштерді қабылдау және мемлекеттік қызмет көрсету нәтижесін беру келесі жұмыс күні жүзеге асырылады.</w:t>
      </w:r>
    </w:p>
    <w:bookmarkStart w:name="z29" w:id="25"/>
    <w:p>
      <w:pPr>
        <w:spacing w:after="0"/>
        <w:ind w:left="0"/>
        <w:jc w:val="both"/>
      </w:pPr>
      <w:r>
        <w:rPr>
          <w:rFonts w:ascii="Times New Roman"/>
          <w:b w:val="false"/>
          <w:i w:val="false"/>
          <w:color w:val="000000"/>
          <w:sz w:val="28"/>
        </w:rPr>
        <w:t>
      9. Көрсетілетін қызметті алушы (не уәкілетті өкілі) мемлекеттік қызметті көрсету үшін жүгінген кезде қажетті құжаттардың тізбесі порталға:</w:t>
      </w:r>
    </w:p>
    <w:bookmarkEnd w:id="25"/>
    <w:p>
      <w:pPr>
        <w:spacing w:after="0"/>
        <w:ind w:left="0"/>
        <w:jc w:val="both"/>
      </w:pPr>
      <w:r>
        <w:rPr>
          <w:rFonts w:ascii="Times New Roman"/>
          <w:b w:val="false"/>
          <w:i w:val="false"/>
          <w:color w:val="000000"/>
          <w:sz w:val="28"/>
        </w:rPr>
        <w:t xml:space="preserve">
      лицензия алу үшін: </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1 - қосымшасына</w:t>
      </w:r>
      <w:r>
        <w:rPr>
          <w:rFonts w:ascii="Times New Roman"/>
          <w:b w:val="false"/>
          <w:i w:val="false"/>
          <w:color w:val="000000"/>
          <w:sz w:val="28"/>
        </w:rPr>
        <w:t xml:space="preserve"> сәйкес көрсетілетін қызметті алушының ЭЦҚ-мен куәландырылған электрондық сұрау салу нысанындағы лицензия алу үшін заңды тұлғаның өтініші (бұдан әрі-электрондық сұрау салу);</w:t>
      </w:r>
    </w:p>
    <w:p>
      <w:pPr>
        <w:spacing w:after="0"/>
        <w:ind w:left="0"/>
        <w:jc w:val="both"/>
      </w:pPr>
      <w:r>
        <w:rPr>
          <w:rFonts w:ascii="Times New Roman"/>
          <w:b w:val="false"/>
          <w:i w:val="false"/>
          <w:color w:val="000000"/>
          <w:sz w:val="28"/>
        </w:rPr>
        <w:t>
      құжаттың электрондық нысанындағы лицензиялық алымның бюджетке төленгені туралы құжат (ЭҮТШ арқылы төленген жағдайларды қоспағанда);</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үш жұлдыздан кем емес санаттағы қонақүй кешенінде Қазақстан Республикасының заңнамасымен белгіленген санитариялық-эпидемиологиялық және өртке қарсы нормаларға сәйкес келетін меншік құқығындағы немесе өзге заңды негізіндегі үйдің (үй, құрылыс, ғимарат бөліктерінің) болуы туралы мәліметтер нысаны;</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меншік құқығындағы ойын жабдығы туралы мәліметтер нысаны;</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Қазақстан Республикасының заңнамасында белгіленген тәртіппен күзет қызметін жүзеге асыруға арналған лицензия алған жеке және заңды тұлғалармен шарттардың болуы туралы мәліметтер нысаны;</w:t>
      </w:r>
    </w:p>
    <w:p>
      <w:pPr>
        <w:spacing w:after="0"/>
        <w:ind w:left="0"/>
        <w:jc w:val="both"/>
      </w:pPr>
      <w:r>
        <w:rPr>
          <w:rFonts w:ascii="Times New Roman"/>
          <w:b w:val="false"/>
          <w:i w:val="false"/>
          <w:color w:val="000000"/>
          <w:sz w:val="28"/>
        </w:rPr>
        <w:t>
      құжаттың электрондық көшірмесі нысанындағы қолданылатын заңдастырылған белгілердің қазақ және орыс тілдеріндегі үлгілері мен номинациялары;</w:t>
      </w:r>
    </w:p>
    <w:p>
      <w:pPr>
        <w:spacing w:after="0"/>
        <w:ind w:left="0"/>
        <w:jc w:val="both"/>
      </w:pPr>
      <w:r>
        <w:rPr>
          <w:rFonts w:ascii="Times New Roman"/>
          <w:b w:val="false"/>
          <w:i w:val="false"/>
          <w:color w:val="000000"/>
          <w:sz w:val="28"/>
        </w:rPr>
        <w:t>
      құжаттың электрондық көшірмесі нысанындағы ойын мекемесі жұмысының, ставкаларды қабылдаудың және өткізілетін құмар ойындарының қазақ және орыс тілдеріндегі қағидалары;</w:t>
      </w:r>
    </w:p>
    <w:p>
      <w:pPr>
        <w:spacing w:after="0"/>
        <w:ind w:left="0"/>
        <w:jc w:val="both"/>
      </w:pPr>
      <w:r>
        <w:rPr>
          <w:rFonts w:ascii="Times New Roman"/>
          <w:b w:val="false"/>
          <w:i w:val="false"/>
          <w:color w:val="000000"/>
          <w:sz w:val="28"/>
        </w:rPr>
        <w:t>
      құжаттың электрондық көшірмесі нысанындағы бірінші талап ету бойынша салымды беру шартымен (талап етілгенге дейінгі салым) тиісті қаржы жылына арналған республикалық бюджет туралы заңда белгіленген 60000 АЕК мөлшерінде салым ашуға Қазақстан Республикасының аумағындағы екінші деңгейдегі банкпен жасасқан шарт;</w:t>
      </w:r>
    </w:p>
    <w:p>
      <w:pPr>
        <w:spacing w:after="0"/>
        <w:ind w:left="0"/>
        <w:jc w:val="both"/>
      </w:pPr>
      <w:r>
        <w:rPr>
          <w:rFonts w:ascii="Times New Roman"/>
          <w:b w:val="false"/>
          <w:i w:val="false"/>
          <w:color w:val="000000"/>
          <w:sz w:val="28"/>
        </w:rPr>
        <w:t>
      лицензияны қайта ресімдеу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5 - қосымшасына</w:t>
      </w:r>
      <w:r>
        <w:rPr>
          <w:rFonts w:ascii="Times New Roman"/>
          <w:b w:val="false"/>
          <w:i w:val="false"/>
          <w:color w:val="000000"/>
          <w:sz w:val="28"/>
        </w:rPr>
        <w:t xml:space="preserve"> сәйкес көрсетілетін қызметті алушының ЭЦҚ-мен куәландырылған электрондық сұрау салу нысанындағы лицензия алу үшін заңды тұлғаның өтініші (бұдан әрі-электрондық сұрау салу);</w:t>
      </w:r>
    </w:p>
    <w:p>
      <w:pPr>
        <w:spacing w:after="0"/>
        <w:ind w:left="0"/>
        <w:jc w:val="both"/>
      </w:pPr>
      <w:r>
        <w:rPr>
          <w:rFonts w:ascii="Times New Roman"/>
          <w:b w:val="false"/>
          <w:i w:val="false"/>
          <w:color w:val="000000"/>
          <w:sz w:val="28"/>
        </w:rPr>
        <w:t>
      құжаттың электрондық нысанындағы лицензиялық алымның бюджетке төленгені туралы құжат (ЭҮТШ арқылы төленген жағдайларды қоспағанда);</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көшірмелері.</w:t>
      </w:r>
    </w:p>
    <w:p>
      <w:pPr>
        <w:spacing w:after="0"/>
        <w:ind w:left="0"/>
        <w:jc w:val="both"/>
      </w:pPr>
      <w:r>
        <w:rPr>
          <w:rFonts w:ascii="Times New Roman"/>
          <w:b w:val="false"/>
          <w:i w:val="false"/>
          <w:color w:val="000000"/>
          <w:sz w:val="28"/>
        </w:rPr>
        <w:t>
      Көрсетілетін қызметті алушының, заңды тұлғаны мемлекеттік тіркеу (қайта тіркеу) туралы, жылжымайтын мүлікке меншік құқығын растайтын құжат, мемлекеттік көрсетілетін қызметті алушының бюджетіне алым сомасын төлегенін растайтын құжат (ЭҮТШ арқылы төленген жағдайда), лицензия туралы құжаттардың мәліметтерін көрсетілетін қызметті беруші мемлекеттік ақпараттық жүйелерден "электрондық үкімет" шлюзы арқылы алады.</w:t>
      </w:r>
    </w:p>
    <w:p>
      <w:pPr>
        <w:spacing w:after="0"/>
        <w:ind w:left="0"/>
        <w:jc w:val="both"/>
      </w:pPr>
      <w:r>
        <w:rPr>
          <w:rFonts w:ascii="Times New Roman"/>
          <w:b w:val="false"/>
          <w:i w:val="false"/>
          <w:color w:val="000000"/>
          <w:sz w:val="28"/>
        </w:rPr>
        <w:t xml:space="preserve">
      Порталда электрондық сұрау салуды қабылдау көрсетілетін қызметті алушының "жеке кабинетінде" жүзеге асырылады. </w:t>
      </w:r>
    </w:p>
    <w:p>
      <w:pPr>
        <w:spacing w:after="0"/>
        <w:ind w:left="0"/>
        <w:jc w:val="both"/>
      </w:pPr>
      <w:r>
        <w:rPr>
          <w:rFonts w:ascii="Times New Roman"/>
          <w:b w:val="false"/>
          <w:i w:val="false"/>
          <w:color w:val="000000"/>
          <w:sz w:val="28"/>
        </w:rPr>
        <w:t>
      Көрсетілетін қызметті алушының өтініштерінің тарихында "жеке кабинетінде" мемлекеттік қызмет көрсету үшін электрондық сұрау салуды қабылдау туралы мәртебе, сондай-ақ мемлекеттік қызмет нәтижесін алу күні көрсетілген хабарлама бейнеленеді.</w:t>
      </w:r>
    </w:p>
    <w:p>
      <w:pPr>
        <w:spacing w:after="0"/>
        <w:ind w:left="0"/>
        <w:jc w:val="both"/>
      </w:pPr>
      <w:r>
        <w:rPr>
          <w:rFonts w:ascii="Times New Roman"/>
          <w:b w:val="false"/>
          <w:i w:val="false"/>
          <w:color w:val="000000"/>
          <w:sz w:val="28"/>
        </w:rPr>
        <w:t>
      Көрсетілетін қызметті беруші құжаттарды алған кезден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Егер құжаттардың топтамасын толық ұсынылмаған жағдайда көрсетілетін қызметті беруші көрсетілген мерзімде өтінішті одан әрі қараудан жазбаша дәлелді бас тарту береді.</w:t>
      </w:r>
    </w:p>
    <w:bookmarkStart w:name="z30" w:id="26"/>
    <w:p>
      <w:pPr>
        <w:spacing w:after="0"/>
        <w:ind w:left="0"/>
        <w:jc w:val="both"/>
      </w:pPr>
      <w:r>
        <w:rPr>
          <w:rFonts w:ascii="Times New Roman"/>
          <w:b w:val="false"/>
          <w:i w:val="false"/>
          <w:color w:val="000000"/>
          <w:sz w:val="28"/>
        </w:rPr>
        <w:t>
      10. Мыналар:</w:t>
      </w:r>
    </w:p>
    <w:bookmarkEnd w:id="26"/>
    <w:p>
      <w:pPr>
        <w:spacing w:after="0"/>
        <w:ind w:left="0"/>
        <w:jc w:val="both"/>
      </w:pPr>
      <w:r>
        <w:rPr>
          <w:rFonts w:ascii="Times New Roman"/>
          <w:b w:val="false"/>
          <w:i w:val="false"/>
          <w:color w:val="000000"/>
          <w:sz w:val="28"/>
        </w:rPr>
        <w:t>
      1) ойын бизнесі саласындағы қызметпен айналысуға көрсетілетін қызметті алушының осы санаты үшін Қазақстан Республикасының заңдарымен тыйым салынуы;</w:t>
      </w:r>
    </w:p>
    <w:p>
      <w:pPr>
        <w:spacing w:after="0"/>
        <w:ind w:left="0"/>
        <w:jc w:val="both"/>
      </w:pPr>
      <w:r>
        <w:rPr>
          <w:rFonts w:ascii="Times New Roman"/>
          <w:b w:val="false"/>
          <w:i w:val="false"/>
          <w:color w:val="000000"/>
          <w:sz w:val="28"/>
        </w:rPr>
        <w:t xml:space="preserve">
      2) лицензиялық алым енгізілмеген; </w:t>
      </w:r>
    </w:p>
    <w:p>
      <w:pPr>
        <w:spacing w:after="0"/>
        <w:ind w:left="0"/>
        <w:jc w:val="both"/>
      </w:pPr>
      <w:r>
        <w:rPr>
          <w:rFonts w:ascii="Times New Roman"/>
          <w:b w:val="false"/>
          <w:i w:val="false"/>
          <w:color w:val="000000"/>
          <w:sz w:val="28"/>
        </w:rPr>
        <w:t xml:space="preserve">
      3) мемлекеттік көрсетілетін қызметті алушының 2007 жылғы 12 қаңтардағы "Ойын бизнесі туралы" Қазақстан Республикасы Заңының </w:t>
      </w:r>
      <w:r>
        <w:rPr>
          <w:rFonts w:ascii="Times New Roman"/>
          <w:b w:val="false"/>
          <w:i w:val="false"/>
          <w:color w:val="000000"/>
          <w:sz w:val="28"/>
        </w:rPr>
        <w:t>13-бабында</w:t>
      </w:r>
      <w:r>
        <w:rPr>
          <w:rFonts w:ascii="Times New Roman"/>
          <w:b w:val="false"/>
          <w:i w:val="false"/>
          <w:color w:val="000000"/>
          <w:sz w:val="28"/>
        </w:rPr>
        <w:t xml:space="preserve"> және Нормативтік құқықтық актілерді мемлекеттік тіркеу тізілімінде № 10876 болып тіркелген "Ойын бизнесін ұйымдастырушының біліктілік талаптарына сәйкестігін растайтын құжаттардың тізбесі мен нысандарын бекіту туралы" Қазақстан Республикасы Мәдениет және спорт министрінің 2015 жылғы 30 наурыздағы № 115 </w:t>
      </w:r>
      <w:r>
        <w:rPr>
          <w:rFonts w:ascii="Times New Roman"/>
          <w:b w:val="false"/>
          <w:i w:val="false"/>
          <w:color w:val="000000"/>
          <w:sz w:val="28"/>
        </w:rPr>
        <w:t>бұйрығында</w:t>
      </w:r>
      <w:r>
        <w:rPr>
          <w:rFonts w:ascii="Times New Roman"/>
          <w:b w:val="false"/>
          <w:i w:val="false"/>
          <w:color w:val="000000"/>
          <w:sz w:val="28"/>
        </w:rPr>
        <w:t xml:space="preserve"> белгіленген біліктілік талаптарға сәйкес келмеуі;</w:t>
      </w:r>
    </w:p>
    <w:p>
      <w:pPr>
        <w:spacing w:after="0"/>
        <w:ind w:left="0"/>
        <w:jc w:val="both"/>
      </w:pPr>
      <w:r>
        <w:rPr>
          <w:rFonts w:ascii="Times New Roman"/>
          <w:b w:val="false"/>
          <w:i w:val="false"/>
          <w:color w:val="000000"/>
          <w:sz w:val="28"/>
        </w:rPr>
        <w:t>
      4) мемлекеттік көрсетілетін қызметті алушыға қатысты ойын бизнесі саласындағы қызметті тоқтата тұру немесе оған тыйым салу туралы соттың заңды күшіне енген шешімі (үкімі) бар;</w:t>
      </w:r>
    </w:p>
    <w:p>
      <w:pPr>
        <w:spacing w:after="0"/>
        <w:ind w:left="0"/>
        <w:jc w:val="both"/>
      </w:pPr>
      <w:r>
        <w:rPr>
          <w:rFonts w:ascii="Times New Roman"/>
          <w:b w:val="false"/>
          <w:i w:val="false"/>
          <w:color w:val="000000"/>
          <w:sz w:val="28"/>
        </w:rPr>
        <w:t>
      5) сот орындаушысының ұсынуы негізінде сот өтініш беруші-борышкерге лицензия беруге уақытша тыйым салған.</w:t>
      </w:r>
    </w:p>
    <w:bookmarkStart w:name="z31" w:id="27"/>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27"/>
    <w:bookmarkStart w:name="z32" w:id="28"/>
    <w:p>
      <w:pPr>
        <w:spacing w:after="0"/>
        <w:ind w:left="0"/>
        <w:jc w:val="both"/>
      </w:pPr>
      <w:r>
        <w:rPr>
          <w:rFonts w:ascii="Times New Roman"/>
          <w:b w:val="false"/>
          <w:i w:val="false"/>
          <w:color w:val="000000"/>
          <w:sz w:val="28"/>
        </w:rPr>
        <w:t>
      11. Қызметті берушінің шешімдеріне, әрекетіне (әрекетсіздігіне) шағымдану кезінде қызметті берушінің интернет-ресурсында көрсетілген телефон нөмірлері және мекенжай бойынша: mks.gov.kz "Мемлекеттік көрсетілетін қызметтер" бөліміне не мына Нұр-Сұлтан қаласы, Есіл ауданы, Мәңгілік Ел даңғылы, 8-үй, "Министрлік үйі" ғимараты, № 15 кіреберіс, 263-кабинет мекенжайы, мына 8 (7172) 740429, 740454 байланыс телефондары бойынша Министрліктің басшылығының атына жолданады.</w:t>
      </w:r>
    </w:p>
    <w:bookmarkEnd w:id="28"/>
    <w:p>
      <w:pPr>
        <w:spacing w:after="0"/>
        <w:ind w:left="0"/>
        <w:jc w:val="both"/>
      </w:pPr>
      <w:r>
        <w:rPr>
          <w:rFonts w:ascii="Times New Roman"/>
          <w:b w:val="false"/>
          <w:i w:val="false"/>
          <w:color w:val="000000"/>
          <w:sz w:val="28"/>
        </w:rPr>
        <w:t xml:space="preserve">
      Шағым жазбаша нысанда пошта арқылы немесе Қазақстан Республикасының қолданыстағы заңнамасында көзделген жағдайларда электрондық түрде не көрсетілетін қызметті берушінің, Министрліктің кеңсесі арқылы қолма-қол немесе Нормативтік құқықтық актілерді мемлекеттік тіркеу тізілімінде № 13206 болып тіркелген Қазақстан Республикасы Инвестициялар және даму министрінің 2016 жылғы 22 қаңтардағы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 бекіту туралы" № 50 бекітілген </w:t>
      </w:r>
      <w:r>
        <w:rPr>
          <w:rFonts w:ascii="Times New Roman"/>
          <w:b w:val="false"/>
          <w:i w:val="false"/>
          <w:color w:val="000000"/>
          <w:sz w:val="28"/>
        </w:rPr>
        <w:t>бұйрығына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қоғамының филиалдары (бұдан әрі-Мемлекеттік корпорация) арқылы бейнеөтініш, сондай-ақ портал арқылы беріледі.</w:t>
      </w:r>
    </w:p>
    <w:p>
      <w:pPr>
        <w:spacing w:after="0"/>
        <w:ind w:left="0"/>
        <w:jc w:val="both"/>
      </w:pPr>
      <w:r>
        <w:rPr>
          <w:rFonts w:ascii="Times New Roman"/>
          <w:b w:val="false"/>
          <w:i w:val="false"/>
          <w:color w:val="000000"/>
          <w:sz w:val="28"/>
        </w:rPr>
        <w:t xml:space="preserve">
      Шағымның көрсетілетін қызметті берушінің немесе Министрліктің кеңсесінде қабылданғанын растау оның тіркелуі болып табылады (мөртабан, кіріс нөмірі және тіркелген күні). Көрсетілетін қызметті алушыға өзі келген жағдайда немесе Мемлекеттік корпорация бейнеөтініш арқылы жүгінгенде кіріс құжатты қабылдау күні мен уақыты және нөмірі көрсетілген, шағымды қабылдаған адамның тегі, аты және әкесінің аты (болған жағдайда) көрсетілген талон беріледі. </w:t>
      </w:r>
    </w:p>
    <w:p>
      <w:pPr>
        <w:spacing w:after="0"/>
        <w:ind w:left="0"/>
        <w:jc w:val="both"/>
      </w:pPr>
      <w:r>
        <w:rPr>
          <w:rFonts w:ascii="Times New Roman"/>
          <w:b w:val="false"/>
          <w:i w:val="false"/>
          <w:color w:val="000000"/>
          <w:sz w:val="28"/>
        </w:rPr>
        <w:t>
      Жеке тұлғаның шағымында оның тегі, аты, әкесінің аты (болған жағдайда), жеке сәйкестендіру нөмірі (болған жағдайда), пошталық мекенжайы және қолы, ал заңды тұлғаның атауы, пошталық мекенжайы, бизнес-сәйкестендіру нөмірі, шығыс нөмірі және күні көрсетіледі.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Министрліктің мекенжайына келіп түскен шағымы оны тіркеген күнінен бастап 5 (бес) жұмыс күні ішінде қаралуға тиіс. </w:t>
      </w:r>
    </w:p>
    <w:p>
      <w:pPr>
        <w:spacing w:after="0"/>
        <w:ind w:left="0"/>
        <w:jc w:val="both"/>
      </w:pPr>
      <w:r>
        <w:rPr>
          <w:rFonts w:ascii="Times New Roman"/>
          <w:b w:val="false"/>
          <w:i w:val="false"/>
          <w:color w:val="000000"/>
          <w:sz w:val="28"/>
        </w:rPr>
        <w:t>
      Шағымды қарау нәтижелері туралы уәжделген жауап көрсетілетін қызметті алушыға пошта байланысы арқылы не портал арқылы жіберіледі немесе көрсетілетін қызметті берушінің, Министрліктің кеңсесінде қолма-қол беріледі.</w:t>
      </w:r>
    </w:p>
    <w:p>
      <w:pPr>
        <w:spacing w:after="0"/>
        <w:ind w:left="0"/>
        <w:jc w:val="both"/>
      </w:pP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ақпаратты портал арқылы алуға болады.</w:t>
      </w:r>
    </w:p>
    <w:p>
      <w:pPr>
        <w:spacing w:after="0"/>
        <w:ind w:left="0"/>
        <w:jc w:val="both"/>
      </w:pPr>
      <w:r>
        <w:rPr>
          <w:rFonts w:ascii="Times New Roman"/>
          <w:b w:val="false"/>
          <w:i w:val="false"/>
          <w:color w:val="000000"/>
          <w:sz w:val="28"/>
        </w:rPr>
        <w:t>
      Портал арқылы электрондық жүгінген жағдайда көрсетілетін қызметті алушыға "жеке кабинетінен" көрсетілетін қызметті беруші жаңартатын шағымды қарау барысы туралы ақпарат қолжетімді болады (жеткізу, тіркеу, орындау туралы белгілер, қарау немесе қараудан бас тарту туралы жауап).</w:t>
      </w:r>
    </w:p>
    <w:bookmarkStart w:name="z33" w:id="29"/>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немесе Мемлекеттік қызметтер көрсету сапасын бағалау және бақылау жөніндегі уәкілетті органға шағыммен жүгіне алады.</w:t>
      </w:r>
    </w:p>
    <w:bookmarkEnd w:id="29"/>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 тіркеген күнінен бастап 15 (он бес) жұмыс күні ішінде қаралуға тиіс. </w:t>
      </w:r>
    </w:p>
    <w:bookmarkStart w:name="z34" w:id="30"/>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арқылы көрсету ерекшеліктері ескеріле отырып қойылатын өзге де талаптар</w:t>
      </w:r>
    </w:p>
    <w:bookmarkEnd w:id="30"/>
    <w:bookmarkStart w:name="z35" w:id="31"/>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mks.gov.kz интернет-ресурсындағы "Мемлекеттік көрсетілетін қызметтер" бөлімінде орналастырылған.</w:t>
      </w:r>
    </w:p>
    <w:bookmarkEnd w:id="31"/>
    <w:bookmarkStart w:name="z36" w:id="32"/>
    <w:p>
      <w:pPr>
        <w:spacing w:after="0"/>
        <w:ind w:left="0"/>
        <w:jc w:val="both"/>
      </w:pPr>
      <w:r>
        <w:rPr>
          <w:rFonts w:ascii="Times New Roman"/>
          <w:b w:val="false"/>
          <w:i w:val="false"/>
          <w:color w:val="000000"/>
          <w:sz w:val="28"/>
        </w:rPr>
        <w:t>
      14. Көрсетілетін қызметті алушының ЭЦҚ бар болған жағдайда, мемлекеттік көрсетілетін қызметті электрондық нысанда портал арқылы алуға мүмкіндігі бар.</w:t>
      </w:r>
    </w:p>
    <w:bookmarkEnd w:id="32"/>
    <w:bookmarkStart w:name="z37" w:id="33"/>
    <w:p>
      <w:pPr>
        <w:spacing w:after="0"/>
        <w:ind w:left="0"/>
        <w:jc w:val="both"/>
      </w:pPr>
      <w:r>
        <w:rPr>
          <w:rFonts w:ascii="Times New Roman"/>
          <w:b w:val="false"/>
          <w:i w:val="false"/>
          <w:color w:val="000000"/>
          <w:sz w:val="28"/>
        </w:rPr>
        <w:t>
      15. Көрсетілетін қызметті алушының қашықтықтан қол жеткізу режимінде мемлекеттік қызметті көрсету тәртібі мен мәртебесі туралы ақпаратты порталдағы "жеке кабинет", сондай-ақ Бірыңғай байланыс-орталығы арқылы алуға мүмкіндігі бар.</w:t>
      </w:r>
    </w:p>
    <w:bookmarkEnd w:id="33"/>
    <w:bookmarkStart w:name="z38" w:id="34"/>
    <w:p>
      <w:pPr>
        <w:spacing w:after="0"/>
        <w:ind w:left="0"/>
        <w:jc w:val="both"/>
      </w:pPr>
      <w:r>
        <w:rPr>
          <w:rFonts w:ascii="Times New Roman"/>
          <w:b w:val="false"/>
          <w:i w:val="false"/>
          <w:color w:val="000000"/>
          <w:sz w:val="28"/>
        </w:rPr>
        <w:t>
      16. Мемлекеттік қызметті көрсету тәртібі туралы ақпаратты көрсетілетін қызметті берушінің 8 (7172) 740600, 740865, 740852 телефондары арқылы не Бірыңғай байланыс-орталығының: 1414, 8 800 080 7777 телефоны арқылы алуға болады.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"Казино қызметімен айналысу</w:t>
            </w:r>
            <w:r>
              <w:br/>
            </w:r>
            <w:r>
              <w:rPr>
                <w:rFonts w:ascii="Times New Roman"/>
                <w:b w:val="false"/>
                <w:i w:val="false"/>
                <w:color w:val="000000"/>
                <w:sz w:val="20"/>
              </w:rPr>
              <w:t xml:space="preserve">үшін лицензия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5"/>
    <w:p>
      <w:pPr>
        <w:spacing w:after="0"/>
        <w:ind w:left="0"/>
        <w:jc w:val="left"/>
      </w:pPr>
      <w:r>
        <w:rPr>
          <w:rFonts w:ascii="Times New Roman"/>
          <w:b/>
          <w:i w:val="false"/>
          <w:color w:val="000000"/>
        </w:rPr>
        <w:t xml:space="preserve"> Лицензияны алуға арналған заңды тұлғаның өтініші</w:t>
      </w:r>
    </w:p>
    <w:bookmarkEnd w:id="35"/>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бизнес- </w:t>
      </w:r>
    </w:p>
    <w:p>
      <w:pPr>
        <w:spacing w:after="0"/>
        <w:ind w:left="0"/>
        <w:jc w:val="both"/>
      </w:pPr>
      <w:r>
        <w:rPr>
          <w:rFonts w:ascii="Times New Roman"/>
          <w:b w:val="false"/>
          <w:i w:val="false"/>
          <w:color w:val="000000"/>
          <w:sz w:val="28"/>
        </w:rPr>
        <w:t xml:space="preserve">
      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(қызметтің түрі толық атауы көрсетілсін)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 жүзеге асыруға лицензияны беруіңізді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(шетелдік заңды тұлға үшін),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xml:space="preserve">
      Телефондары ___________________________________________________ </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xml:space="preserve">
      мекенжайы ____________________________________________________ </w:t>
      </w:r>
    </w:p>
    <w:p>
      <w:pPr>
        <w:spacing w:after="0"/>
        <w:ind w:left="0"/>
        <w:jc w:val="both"/>
      </w:pPr>
      <w:r>
        <w:rPr>
          <w:rFonts w:ascii="Times New Roman"/>
          <w:b w:val="false"/>
          <w:i w:val="false"/>
          <w:color w:val="000000"/>
          <w:sz w:val="28"/>
        </w:rPr>
        <w:t xml:space="preserve">
      пошталық индексі, елі (шетелдік заңды тұлға үшін), облысы, </w:t>
      </w:r>
    </w:p>
    <w:p>
      <w:pPr>
        <w:spacing w:after="0"/>
        <w:ind w:left="0"/>
        <w:jc w:val="both"/>
      </w:pPr>
      <w:r>
        <w:rPr>
          <w:rFonts w:ascii="Times New Roman"/>
          <w:b w:val="false"/>
          <w:i w:val="false"/>
          <w:color w:val="000000"/>
          <w:sz w:val="28"/>
        </w:rPr>
        <w:t xml:space="preserve">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xml:space="preserve">
      _____ парақта қоса беріледі. </w:t>
      </w:r>
    </w:p>
    <w:p>
      <w:pPr>
        <w:spacing w:after="0"/>
        <w:ind w:left="0"/>
        <w:jc w:val="both"/>
      </w:pPr>
      <w:r>
        <w:rPr>
          <w:rFonts w:ascii="Times New Roman"/>
          <w:b w:val="false"/>
          <w:i w:val="false"/>
          <w:color w:val="000000"/>
          <w:sz w:val="28"/>
        </w:rPr>
        <w:t xml:space="preserve">
      Осымен: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xml:space="preserve">
      Басшы 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"Казино қызметімен айналысу</w:t>
            </w:r>
            <w:r>
              <w:br/>
            </w:r>
            <w:r>
              <w:rPr>
                <w:rFonts w:ascii="Times New Roman"/>
                <w:b w:val="false"/>
                <w:i w:val="false"/>
                <w:color w:val="000000"/>
                <w:sz w:val="20"/>
              </w:rPr>
              <w:t xml:space="preserve">үшін лицензия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36"/>
    <w:p>
      <w:pPr>
        <w:spacing w:after="0"/>
        <w:ind w:left="0"/>
        <w:jc w:val="left"/>
      </w:pPr>
      <w:r>
        <w:rPr>
          <w:rFonts w:ascii="Times New Roman"/>
          <w:b/>
          <w:i w:val="false"/>
          <w:color w:val="000000"/>
        </w:rPr>
        <w:t xml:space="preserve"> Үш жұлдыздан кем емес санаттағы қонақүй кешенінде Қазақстан Республикасының заңнамасымен белгіленген санитариялық-эпидемиологиялық және өртке қарсы нормаларға сәйкес келетін меншік құқығындағы немесе өзге заңды негізіндегі үйдің (үй, құрылыс, ғимарат бөліктерінің) болуы туралы мәліметтер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1257"/>
        <w:gridCol w:w="1804"/>
        <w:gridCol w:w="2898"/>
        <w:gridCol w:w="5358"/>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емес қоры ғимаратының мекенжайы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беретін құжаттың атауы, күні және нөмірі</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Кассалар туралы мәліметтер (саны, мекенжайы, орналасқан орны, электронды кассаның мекенжайы (болған жағдайда)</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"Казино қызметімен айналысу</w:t>
            </w:r>
            <w:r>
              <w:br/>
            </w:r>
            <w:r>
              <w:rPr>
                <w:rFonts w:ascii="Times New Roman"/>
                <w:b w:val="false"/>
                <w:i w:val="false"/>
                <w:color w:val="000000"/>
                <w:sz w:val="20"/>
              </w:rPr>
              <w:t xml:space="preserve">үшін лицензия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37"/>
    <w:p>
      <w:pPr>
        <w:spacing w:after="0"/>
        <w:ind w:left="0"/>
        <w:jc w:val="left"/>
      </w:pPr>
      <w:r>
        <w:rPr>
          <w:rFonts w:ascii="Times New Roman"/>
          <w:b/>
          <w:i w:val="false"/>
          <w:color w:val="000000"/>
        </w:rPr>
        <w:t xml:space="preserve"> Меншік құқығындағы ойын жабдықтарының болуы туралы мәліметтер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979"/>
        <w:gridCol w:w="979"/>
        <w:gridCol w:w="2069"/>
        <w:gridCol w:w="2158"/>
        <w:gridCol w:w="4155"/>
        <w:gridCol w:w="981"/>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атауы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түрі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жабдық шартының нөмірі мен күні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қабылдау-тапсыру актісінің нөмірі мен күні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(букмекерлік кеңсеге немесе тотализаторға немесе казиноға немесе ойын автоматтары залдарына арналған)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1113"/>
        <w:gridCol w:w="2562"/>
        <w:gridCol w:w="2082"/>
        <w:gridCol w:w="1352"/>
        <w:gridCol w:w="2078"/>
        <w:gridCol w:w="2242"/>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Шығарушы ел мен зауыт</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(жаңа, бұрын пайдаланылған)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нөмірі және мерзімі, берген ұйымы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тестілеу күні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аппараттың (фискализатор) нөмірі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ұтыс коэффиценті (ойын автоматтыры үшін)</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Казино қызметімен айналысу</w:t>
            </w:r>
            <w:r>
              <w:br/>
            </w:r>
            <w:r>
              <w:rPr>
                <w:rFonts w:ascii="Times New Roman"/>
                <w:b w:val="false"/>
                <w:i w:val="false"/>
                <w:color w:val="000000"/>
                <w:sz w:val="20"/>
              </w:rPr>
              <w:t xml:space="preserve">үшін лицензия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38"/>
    <w:p>
      <w:pPr>
        <w:spacing w:after="0"/>
        <w:ind w:left="0"/>
        <w:jc w:val="left"/>
      </w:pPr>
      <w:r>
        <w:rPr>
          <w:rFonts w:ascii="Times New Roman"/>
          <w:b/>
          <w:i w:val="false"/>
          <w:color w:val="000000"/>
        </w:rPr>
        <w:t xml:space="preserve"> Қазақстан Республикасының заңнамасында белгіленген тәртіппен күзет қызметін жүзеге асыруға арналған лицензия алған жеке және заңды тұлғалармен шарттардың болуы туралы мәліметтер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2760"/>
        <w:gridCol w:w="2760"/>
        <w:gridCol w:w="2544"/>
        <w:gridCol w:w="3082"/>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көрсетуге арналған шарттың нөмірі және күні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көрсетуге шарт жасасқан заңды тұлғаның атауы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көрсететін тұлғалардың бизнес-сәйкестендіру нөмірі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 үшін лицензияның нөмірі және күні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"Казино қызметімен айналысу</w:t>
            </w:r>
            <w:r>
              <w:br/>
            </w:r>
            <w:r>
              <w:rPr>
                <w:rFonts w:ascii="Times New Roman"/>
                <w:b w:val="false"/>
                <w:i w:val="false"/>
                <w:color w:val="000000"/>
                <w:sz w:val="20"/>
              </w:rPr>
              <w:t xml:space="preserve">үшін лицензия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39"/>
    <w:p>
      <w:pPr>
        <w:spacing w:after="0"/>
        <w:ind w:left="0"/>
        <w:jc w:val="left"/>
      </w:pPr>
      <w:r>
        <w:rPr>
          <w:rFonts w:ascii="Times New Roman"/>
          <w:b/>
          <w:i w:val="false"/>
          <w:color w:val="000000"/>
        </w:rPr>
        <w:t xml:space="preserve"> Лицензияны қайта ресімдеуге арналған заңды тұлғаның өтініші</w:t>
      </w:r>
    </w:p>
    <w:bookmarkEnd w:id="39"/>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бизнес- </w:t>
      </w:r>
    </w:p>
    <w:p>
      <w:pPr>
        <w:spacing w:after="0"/>
        <w:ind w:left="0"/>
        <w:jc w:val="both"/>
      </w:pPr>
      <w:r>
        <w:rPr>
          <w:rFonts w:ascii="Times New Roman"/>
          <w:b w:val="false"/>
          <w:i w:val="false"/>
          <w:color w:val="000000"/>
          <w:sz w:val="28"/>
        </w:rPr>
        <w:t xml:space="preserve">
      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жүзеге асыруға _____________________________________________________________ </w:t>
      </w:r>
    </w:p>
    <w:p>
      <w:pPr>
        <w:spacing w:after="0"/>
        <w:ind w:left="0"/>
        <w:jc w:val="both"/>
      </w:pPr>
      <w:r>
        <w:rPr>
          <w:rFonts w:ascii="Times New Roman"/>
          <w:b w:val="false"/>
          <w:i w:val="false"/>
          <w:color w:val="000000"/>
          <w:sz w:val="28"/>
        </w:rPr>
        <w:t xml:space="preserve">
      (қызметтің түрі және (немесе) қызметтің кіші түрінің(-лері) толық атауы) </w:t>
      </w:r>
    </w:p>
    <w:p>
      <w:pPr>
        <w:spacing w:after="0"/>
        <w:ind w:left="0"/>
        <w:jc w:val="both"/>
      </w:pPr>
      <w:r>
        <w:rPr>
          <w:rFonts w:ascii="Times New Roman"/>
          <w:b w:val="false"/>
          <w:i w:val="false"/>
          <w:color w:val="000000"/>
          <w:sz w:val="28"/>
        </w:rPr>
        <w:t xml:space="preserve">
      20___ жылғы "____" _________ № ______, ___________________ берілген, </w:t>
      </w:r>
    </w:p>
    <w:p>
      <w:pPr>
        <w:spacing w:after="0"/>
        <w:ind w:left="0"/>
        <w:jc w:val="both"/>
      </w:pPr>
      <w:r>
        <w:rPr>
          <w:rFonts w:ascii="Times New Roman"/>
          <w:b w:val="false"/>
          <w:i w:val="false"/>
          <w:color w:val="000000"/>
          <w:sz w:val="28"/>
        </w:rPr>
        <w:t xml:space="preserve">
      (лицензияны нөмірі, берілген күні, лицензияны берген лицензиардың атауы) </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xml:space="preserve">
      1) заңды тұлға-лицензиатты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ұйымдастыру</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шығаруы ____</w:t>
      </w:r>
    </w:p>
    <w:p>
      <w:pPr>
        <w:spacing w:after="0"/>
        <w:ind w:left="0"/>
        <w:jc w:val="both"/>
      </w:pPr>
      <w:r>
        <w:rPr>
          <w:rFonts w:ascii="Times New Roman"/>
          <w:b w:val="false"/>
          <w:i w:val="false"/>
          <w:color w:val="000000"/>
          <w:sz w:val="28"/>
        </w:rPr>
        <w:t xml:space="preserve">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 мекенжайының өзгеруі ____ </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 болған жағдайларда ____ </w:t>
      </w:r>
    </w:p>
    <w:p>
      <w:pPr>
        <w:spacing w:after="0"/>
        <w:ind w:left="0"/>
        <w:jc w:val="both"/>
      </w:pPr>
      <w:r>
        <w:rPr>
          <w:rFonts w:ascii="Times New Roman"/>
          <w:b w:val="false"/>
          <w:i w:val="false"/>
          <w:color w:val="000000"/>
          <w:sz w:val="28"/>
        </w:rPr>
        <w:t>
      7) қызмет түрі атауының өзгеруі ____</w:t>
      </w:r>
    </w:p>
    <w:p>
      <w:pPr>
        <w:spacing w:after="0"/>
        <w:ind w:left="0"/>
        <w:jc w:val="both"/>
      </w:pPr>
      <w:r>
        <w:rPr>
          <w:rFonts w:ascii="Times New Roman"/>
          <w:b w:val="false"/>
          <w:i w:val="false"/>
          <w:color w:val="000000"/>
          <w:sz w:val="28"/>
        </w:rPr>
        <w:t xml:space="preserve">
      8) қызметтің кіші түрі атауының өзгеруі _____ </w:t>
      </w:r>
    </w:p>
    <w:p>
      <w:pPr>
        <w:spacing w:after="0"/>
        <w:ind w:left="0"/>
        <w:jc w:val="both"/>
      </w:pPr>
      <w:r>
        <w:rPr>
          <w:rFonts w:ascii="Times New Roman"/>
          <w:b w:val="false"/>
          <w:i w:val="false"/>
          <w:color w:val="000000"/>
          <w:sz w:val="28"/>
        </w:rPr>
        <w:t>
      Заңды тұлғаның мекенжайы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(шетелдік заңды тұлға үшін-елі, пошталық индексі, облысы, қаласы, ауданы, елді </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xml:space="preserve">
      Телефондары 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 </w:t>
      </w:r>
    </w:p>
    <w:p>
      <w:pPr>
        <w:spacing w:after="0"/>
        <w:ind w:left="0"/>
        <w:jc w:val="both"/>
      </w:pPr>
      <w:r>
        <w:rPr>
          <w:rFonts w:ascii="Times New Roman"/>
          <w:b w:val="false"/>
          <w:i w:val="false"/>
          <w:color w:val="000000"/>
          <w:sz w:val="28"/>
        </w:rPr>
        <w:t xml:space="preserve">
      Банк шоты 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xml:space="preserve">
      мекенжайы________________________________________________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беріледі.</w:t>
      </w:r>
    </w:p>
    <w:p>
      <w:pPr>
        <w:spacing w:after="0"/>
        <w:ind w:left="0"/>
        <w:jc w:val="both"/>
      </w:pPr>
      <w:r>
        <w:rPr>
          <w:rFonts w:ascii="Times New Roman"/>
          <w:b w:val="false"/>
          <w:i w:val="false"/>
          <w:color w:val="000000"/>
          <w:sz w:val="28"/>
        </w:rPr>
        <w:t xml:space="preserve">
      Осымен: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xml:space="preserve">
      Басшы _____________ 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Толтыру күні: 20__ жылғы "__"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22 шілдедегі</w:t>
            </w:r>
            <w:r>
              <w:br/>
            </w:r>
            <w:r>
              <w:rPr>
                <w:rFonts w:ascii="Times New Roman"/>
                <w:b w:val="false"/>
                <w:i w:val="false"/>
                <w:color w:val="000000"/>
                <w:sz w:val="20"/>
              </w:rPr>
              <w:t>№ 207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спорт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xml:space="preserve">№ 140 бұйрығына </w:t>
            </w:r>
            <w:r>
              <w:br/>
            </w:r>
            <w:r>
              <w:rPr>
                <w:rFonts w:ascii="Times New Roman"/>
                <w:b w:val="false"/>
                <w:i w:val="false"/>
                <w:color w:val="000000"/>
                <w:sz w:val="20"/>
              </w:rPr>
              <w:t>2-қосымша</w:t>
            </w:r>
          </w:p>
        </w:tc>
      </w:tr>
    </w:tbl>
    <w:bookmarkStart w:name="z51" w:id="40"/>
    <w:p>
      <w:pPr>
        <w:spacing w:after="0"/>
        <w:ind w:left="0"/>
        <w:jc w:val="left"/>
      </w:pPr>
      <w:r>
        <w:rPr>
          <w:rFonts w:ascii="Times New Roman"/>
          <w:b/>
          <w:i w:val="false"/>
          <w:color w:val="000000"/>
        </w:rPr>
        <w:t xml:space="preserve"> "Ойын автоматтары залы қызметімен айналысу үшін лицензия беру" мемлекеттік көрсетілетін қызмет стандарты</w:t>
      </w:r>
    </w:p>
    <w:bookmarkEnd w:id="40"/>
    <w:bookmarkStart w:name="z52" w:id="41"/>
    <w:p>
      <w:pPr>
        <w:spacing w:after="0"/>
        <w:ind w:left="0"/>
        <w:jc w:val="left"/>
      </w:pPr>
      <w:r>
        <w:rPr>
          <w:rFonts w:ascii="Times New Roman"/>
          <w:b/>
          <w:i w:val="false"/>
          <w:color w:val="000000"/>
        </w:rPr>
        <w:t xml:space="preserve"> 1-тарау. Жалпы ережелер</w:t>
      </w:r>
    </w:p>
    <w:bookmarkEnd w:id="41"/>
    <w:bookmarkStart w:name="z53" w:id="42"/>
    <w:p>
      <w:pPr>
        <w:spacing w:after="0"/>
        <w:ind w:left="0"/>
        <w:jc w:val="both"/>
      </w:pPr>
      <w:r>
        <w:rPr>
          <w:rFonts w:ascii="Times New Roman"/>
          <w:b w:val="false"/>
          <w:i w:val="false"/>
          <w:color w:val="000000"/>
          <w:sz w:val="28"/>
        </w:rPr>
        <w:t>
      1. "Ойын автоматтары залы қызметімен айналысу үшін лицензия беру" мемлекеттік көрсетілетін қызметі (бұдан әрі – мемлекеттік көрсетілетін қызмет).</w:t>
      </w:r>
    </w:p>
    <w:bookmarkEnd w:id="42"/>
    <w:bookmarkStart w:name="z54" w:id="4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Мәдениет және спорт министрлігі (бұдан әрі – Министрлік) әзірледі.</w:t>
      </w:r>
    </w:p>
    <w:bookmarkEnd w:id="43"/>
    <w:bookmarkStart w:name="z55" w:id="44"/>
    <w:p>
      <w:pPr>
        <w:spacing w:after="0"/>
        <w:ind w:left="0"/>
        <w:jc w:val="both"/>
      </w:pPr>
      <w:r>
        <w:rPr>
          <w:rFonts w:ascii="Times New Roman"/>
          <w:b w:val="false"/>
          <w:i w:val="false"/>
          <w:color w:val="000000"/>
          <w:sz w:val="28"/>
        </w:rPr>
        <w:t>
      3. Мемлекеттік көрсетілетін қызметті Министрліктің Туризм индустриясы комитеті (бұдан әрі – көрсетілетін қызметті беруші) көрсетеді.</w:t>
      </w:r>
    </w:p>
    <w:bookmarkEnd w:id="44"/>
    <w:p>
      <w:pPr>
        <w:spacing w:after="0"/>
        <w:ind w:left="0"/>
        <w:jc w:val="both"/>
      </w:pPr>
      <w:r>
        <w:rPr>
          <w:rFonts w:ascii="Times New Roman"/>
          <w:b w:val="false"/>
          <w:i w:val="false"/>
          <w:color w:val="000000"/>
          <w:sz w:val="28"/>
        </w:rPr>
        <w:t xml:space="preserve">
      Мемлекеттік қызметті көрсету өтінішін қабылдау және нәтижесін беру "электрондық үкіметтің" www.egov.kz веб-порталы (бұдан әрі – портал) арқылы жүзеге асырылады. </w:t>
      </w:r>
    </w:p>
    <w:bookmarkStart w:name="z56" w:id="45"/>
    <w:p>
      <w:pPr>
        <w:spacing w:after="0"/>
        <w:ind w:left="0"/>
        <w:jc w:val="left"/>
      </w:pPr>
      <w:r>
        <w:rPr>
          <w:rFonts w:ascii="Times New Roman"/>
          <w:b/>
          <w:i w:val="false"/>
          <w:color w:val="000000"/>
        </w:rPr>
        <w:t xml:space="preserve"> 2-тарау. Мемлекеттік қызметті көрсету тәртібі</w:t>
      </w:r>
    </w:p>
    <w:bookmarkEnd w:id="45"/>
    <w:bookmarkStart w:name="z57" w:id="46"/>
    <w:p>
      <w:pPr>
        <w:spacing w:after="0"/>
        <w:ind w:left="0"/>
        <w:jc w:val="both"/>
      </w:pPr>
      <w:r>
        <w:rPr>
          <w:rFonts w:ascii="Times New Roman"/>
          <w:b w:val="false"/>
          <w:i w:val="false"/>
          <w:color w:val="000000"/>
          <w:sz w:val="28"/>
        </w:rPr>
        <w:t>
      4. Мемлекеттік қызметті көрсету мерзімі құжаттар топтамасын порталға тапсырған сәттен бастап:</w:t>
      </w:r>
    </w:p>
    <w:bookmarkEnd w:id="46"/>
    <w:p>
      <w:pPr>
        <w:spacing w:after="0"/>
        <w:ind w:left="0"/>
        <w:jc w:val="both"/>
      </w:pPr>
      <w:r>
        <w:rPr>
          <w:rFonts w:ascii="Times New Roman"/>
          <w:b w:val="false"/>
          <w:i w:val="false"/>
          <w:color w:val="000000"/>
          <w:sz w:val="28"/>
        </w:rPr>
        <w:t>
      лицензия беру – 10 (он ) жұмыс күні;</w:t>
      </w:r>
    </w:p>
    <w:p>
      <w:pPr>
        <w:spacing w:after="0"/>
        <w:ind w:left="0"/>
        <w:jc w:val="both"/>
      </w:pPr>
      <w:r>
        <w:rPr>
          <w:rFonts w:ascii="Times New Roman"/>
          <w:b w:val="false"/>
          <w:i w:val="false"/>
          <w:color w:val="000000"/>
          <w:sz w:val="28"/>
        </w:rPr>
        <w:t>
      лицензияны қайта ресімдеу – 3 (үш) жұмыс күні.</w:t>
      </w:r>
    </w:p>
    <w:bookmarkStart w:name="z58" w:id="47"/>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47"/>
    <w:bookmarkStart w:name="z59" w:id="48"/>
    <w:p>
      <w:pPr>
        <w:spacing w:after="0"/>
        <w:ind w:left="0"/>
        <w:jc w:val="both"/>
      </w:pPr>
      <w:r>
        <w:rPr>
          <w:rFonts w:ascii="Times New Roman"/>
          <w:b w:val="false"/>
          <w:i w:val="false"/>
          <w:color w:val="000000"/>
          <w:sz w:val="28"/>
        </w:rPr>
        <w:t>
      6. Мемлекеттік қызметті көрсету нәтижесі ойын автоматтары залы қызметімен айналысу құқығына лицензия, қайта ресімделген лицензия беру, не осы мемлекеттік көрсетілетін қызмет стандартының 10-тармағымен көзделген негіздемелер бойынша мемлекеттік қызметті көрсетуден бас тарту туралы дәлелденген жауап болып табылады.</w:t>
      </w:r>
    </w:p>
    <w:bookmarkEnd w:id="48"/>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түрінде.</w:t>
      </w:r>
    </w:p>
    <w:p>
      <w:pPr>
        <w:spacing w:after="0"/>
        <w:ind w:left="0"/>
        <w:jc w:val="both"/>
      </w:pPr>
      <w:r>
        <w:rPr>
          <w:rFonts w:ascii="Times New Roman"/>
          <w:b w:val="false"/>
          <w:i w:val="false"/>
          <w:color w:val="000000"/>
          <w:sz w:val="28"/>
        </w:rPr>
        <w:t xml:space="preserve">
      Мемлекеттік қызметті көрсету нәтижесі көрсетілетін қызметті берушінің уәкілетті адамының электрондық цифрлық қолтаңбасымен (бұдан әрі – ЭЦҚ) куәландырылады. </w:t>
      </w:r>
    </w:p>
    <w:bookmarkStart w:name="z60" w:id="49"/>
    <w:p>
      <w:pPr>
        <w:spacing w:after="0"/>
        <w:ind w:left="0"/>
        <w:jc w:val="both"/>
      </w:pPr>
      <w:r>
        <w:rPr>
          <w:rFonts w:ascii="Times New Roman"/>
          <w:b w:val="false"/>
          <w:i w:val="false"/>
          <w:color w:val="000000"/>
          <w:sz w:val="28"/>
        </w:rPr>
        <w:t xml:space="preserve">
      7. Мемлекеттік көрсетілетін қызмет ақылы негізде заңды тұлғаларға (бұдан әрі – көрсетілетін қызметті алушы) көрсетіледі. "Салық және бюджетке төленетін басқа да міндетті төлемдер туралы" 2017 жылғы 25 желтоқсандағы Қазақстан Республикасының Кодексінің 554-бабының </w:t>
      </w:r>
      <w:r>
        <w:rPr>
          <w:rFonts w:ascii="Times New Roman"/>
          <w:b w:val="false"/>
          <w:i w:val="false"/>
          <w:color w:val="000000"/>
          <w:sz w:val="28"/>
        </w:rPr>
        <w:t>4-тармағына</w:t>
      </w:r>
      <w:r>
        <w:rPr>
          <w:rFonts w:ascii="Times New Roman"/>
          <w:b w:val="false"/>
          <w:i w:val="false"/>
          <w:color w:val="000000"/>
          <w:sz w:val="28"/>
        </w:rPr>
        <w:t xml:space="preserve"> (Салық кодексі) сәйкес ойын автоматтары залы қызметімен айналысу құқығына жыл сайынғы лицензиялық алым мөлшерлемелері:</w:t>
      </w:r>
    </w:p>
    <w:bookmarkEnd w:id="49"/>
    <w:p>
      <w:pPr>
        <w:spacing w:after="0"/>
        <w:ind w:left="0"/>
        <w:jc w:val="both"/>
      </w:pPr>
      <w:r>
        <w:rPr>
          <w:rFonts w:ascii="Times New Roman"/>
          <w:b w:val="false"/>
          <w:i w:val="false"/>
          <w:color w:val="000000"/>
          <w:sz w:val="28"/>
        </w:rPr>
        <w:t>
      1) лицензия беру кезінде лицензиялық алым 3845 айлық есептік көрсеткішті (бұдан әрі – АЕК)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10 %-ын құрайды.</w:t>
      </w:r>
    </w:p>
    <w:p>
      <w:pPr>
        <w:spacing w:after="0"/>
        <w:ind w:left="0"/>
        <w:jc w:val="both"/>
      </w:pPr>
      <w:r>
        <w:rPr>
          <w:rFonts w:ascii="Times New Roman"/>
          <w:b w:val="false"/>
          <w:i w:val="false"/>
          <w:color w:val="000000"/>
          <w:sz w:val="28"/>
        </w:rPr>
        <w:t>
      Төлем қолма-қол ақшалай және қолма-қол ақшасыз нысанда екінші деңгейдегі банктер және банк операцияларының жекелеген түрлерін жүзеге асыратын ұйымдар арқылы, сондай-ақ "электрондық үкіметтің" төлем шлюзі (бұдан әрі – ЭҮТШ) арқылы жүзеге асырылуы мүмкін.</w:t>
      </w:r>
    </w:p>
    <w:bookmarkStart w:name="z61" w:id="50"/>
    <w:p>
      <w:pPr>
        <w:spacing w:after="0"/>
        <w:ind w:left="0"/>
        <w:jc w:val="both"/>
      </w:pPr>
      <w:r>
        <w:rPr>
          <w:rFonts w:ascii="Times New Roman"/>
          <w:b w:val="false"/>
          <w:i w:val="false"/>
          <w:color w:val="000000"/>
          <w:sz w:val="28"/>
        </w:rPr>
        <w:t>
      8. Жұмыс кестесі:</w:t>
      </w:r>
    </w:p>
    <w:bookmarkEnd w:id="50"/>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 қоспағанда, дүйсенбі мен жұма аралығын қоса алғанда сағат 13.00-ден 14.30-ға дейін түскі үзіліспен сағат 9.00-ден 18.30-ге дейін;</w:t>
      </w:r>
    </w:p>
    <w:p>
      <w:pPr>
        <w:spacing w:after="0"/>
        <w:ind w:left="0"/>
        <w:jc w:val="both"/>
      </w:pPr>
      <w:r>
        <w:rPr>
          <w:rFonts w:ascii="Times New Roman"/>
          <w:b w:val="false"/>
          <w:i w:val="false"/>
          <w:color w:val="000000"/>
          <w:sz w:val="28"/>
        </w:rPr>
        <w:t>
      2) порталда – Қазақстан Республикасының еңбек заңнамасына сәйкес жөндеу жұмыстарын жүргізуге байланысты техникалық үзілістерді, демалыс және мереке күндерін қоспағанда, тәулік бойы жүргізіледі, өтініштерді қабылдау және мемлекеттік қызмет көрсету нәтижесін беру келесі жұмыс күні жүзеге асырылады.</w:t>
      </w:r>
    </w:p>
    <w:bookmarkStart w:name="z62" w:id="51"/>
    <w:p>
      <w:pPr>
        <w:spacing w:after="0"/>
        <w:ind w:left="0"/>
        <w:jc w:val="both"/>
      </w:pPr>
      <w:r>
        <w:rPr>
          <w:rFonts w:ascii="Times New Roman"/>
          <w:b w:val="false"/>
          <w:i w:val="false"/>
          <w:color w:val="000000"/>
          <w:sz w:val="28"/>
        </w:rPr>
        <w:t>
      9. Көрсетілетін қызметті алушы (не уәкілетті өкілі) мемлекеттік қызметті көрсету үшін жүгінген кезде қажетті құжаттардың тізбесі порталға:</w:t>
      </w:r>
    </w:p>
    <w:bookmarkEnd w:id="51"/>
    <w:p>
      <w:pPr>
        <w:spacing w:after="0"/>
        <w:ind w:left="0"/>
        <w:jc w:val="both"/>
      </w:pPr>
      <w:r>
        <w:rPr>
          <w:rFonts w:ascii="Times New Roman"/>
          <w:b w:val="false"/>
          <w:i w:val="false"/>
          <w:color w:val="000000"/>
          <w:sz w:val="28"/>
        </w:rPr>
        <w:t xml:space="preserve">
      лицензия алу үшін: </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1 - қосымшасына</w:t>
      </w:r>
      <w:r>
        <w:rPr>
          <w:rFonts w:ascii="Times New Roman"/>
          <w:b w:val="false"/>
          <w:i w:val="false"/>
          <w:color w:val="000000"/>
          <w:sz w:val="28"/>
        </w:rPr>
        <w:t xml:space="preserve"> сәйкес көрсетілетін қызметті алушының ЭЦҚ-мен куәландырылған электрондық сұрау салу нысанындағы лицензия алу үшін заңды тұлғаның өтініші (бұдан әрі-электрондық сұрау салу);</w:t>
      </w:r>
    </w:p>
    <w:p>
      <w:pPr>
        <w:spacing w:after="0"/>
        <w:ind w:left="0"/>
        <w:jc w:val="both"/>
      </w:pPr>
      <w:r>
        <w:rPr>
          <w:rFonts w:ascii="Times New Roman"/>
          <w:b w:val="false"/>
          <w:i w:val="false"/>
          <w:color w:val="000000"/>
          <w:sz w:val="28"/>
        </w:rPr>
        <w:t>
      құжаттың электрондық нысанындағы лицензиялық алымның бюджетке төленгені туралы құжат (ЭҮТШ арқылы төленген жағдайларды қоспағанда);</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Қазақстан Республикасының заңнамасымен белгіленген санитариялық-эпидемиологиялық және өртке қарсы нормаларға сәйкес келетін меншік құқығындағы немесе өзге заңды негізіндегі үйдің (үй, құрылыс, ғимарат бөліктерінің) болуы туралы мәліметтер нысаны;</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меншік құқығындағы ойын жабдығы туралы мәліметтер нысаны;</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Қазақстан Республикасының заңнамасында белгіленген тәртіппен күзет қызметін жүзеге асыруға арналған лицензия алған жеке және заңды тұлғалармен шарттардың болуы туралы мәліметтер нысаны;</w:t>
      </w:r>
    </w:p>
    <w:p>
      <w:pPr>
        <w:spacing w:after="0"/>
        <w:ind w:left="0"/>
        <w:jc w:val="both"/>
      </w:pPr>
      <w:r>
        <w:rPr>
          <w:rFonts w:ascii="Times New Roman"/>
          <w:b w:val="false"/>
          <w:i w:val="false"/>
          <w:color w:val="000000"/>
          <w:sz w:val="28"/>
        </w:rPr>
        <w:t>
      құжаттың электрондық көшірмесі нысанындағы қолданылатын заңдастырылған белгілердің қазақ және орыс тілдеріндегі үлгілері мен номинациялары;</w:t>
      </w:r>
    </w:p>
    <w:p>
      <w:pPr>
        <w:spacing w:after="0"/>
        <w:ind w:left="0"/>
        <w:jc w:val="both"/>
      </w:pPr>
      <w:r>
        <w:rPr>
          <w:rFonts w:ascii="Times New Roman"/>
          <w:b w:val="false"/>
          <w:i w:val="false"/>
          <w:color w:val="000000"/>
          <w:sz w:val="28"/>
        </w:rPr>
        <w:t>
      құжаттың электрондық көшірмесі нысанындағы ойын мекемесі жұмысының, ставкаларды қабылдаудың және өткізілетін құмар ойындарының қазақ және орыс тілдеріндегі қағидалары;</w:t>
      </w:r>
    </w:p>
    <w:p>
      <w:pPr>
        <w:spacing w:after="0"/>
        <w:ind w:left="0"/>
        <w:jc w:val="both"/>
      </w:pPr>
      <w:r>
        <w:rPr>
          <w:rFonts w:ascii="Times New Roman"/>
          <w:b w:val="false"/>
          <w:i w:val="false"/>
          <w:color w:val="000000"/>
          <w:sz w:val="28"/>
        </w:rPr>
        <w:t>
      құжаттың электрондық көшірмесі нысанындағы бірінші талап ету бойынша салымды беру шартымен (талап етілгенге дейінгі салым) тиісті қаржы жылына арналған республикалық бюджет туралы заңда белгіленген 60000 АЕК мөлшерінде салым ашуға Қазақстан Республикасының аумағындағы екінші деңгейдегі банкпен жасасқан шарт;</w:t>
      </w:r>
    </w:p>
    <w:p>
      <w:pPr>
        <w:spacing w:after="0"/>
        <w:ind w:left="0"/>
        <w:jc w:val="both"/>
      </w:pPr>
      <w:r>
        <w:rPr>
          <w:rFonts w:ascii="Times New Roman"/>
          <w:b w:val="false"/>
          <w:i w:val="false"/>
          <w:color w:val="000000"/>
          <w:sz w:val="28"/>
        </w:rPr>
        <w:t>
      лицензияны қайта ресімдеу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5 - қосымшасына</w:t>
      </w:r>
      <w:r>
        <w:rPr>
          <w:rFonts w:ascii="Times New Roman"/>
          <w:b w:val="false"/>
          <w:i w:val="false"/>
          <w:color w:val="000000"/>
          <w:sz w:val="28"/>
        </w:rPr>
        <w:t xml:space="preserve"> сәйкес көрсетілетін қызметті алушының ЭЦҚ-мен куәландырылған электрондық сұрау салу нысанындағы лицензия алу үшін заңды тұлғаның өтініші (бұдан әрі-электрондық сұрау салу);</w:t>
      </w:r>
    </w:p>
    <w:p>
      <w:pPr>
        <w:spacing w:after="0"/>
        <w:ind w:left="0"/>
        <w:jc w:val="both"/>
      </w:pPr>
      <w:r>
        <w:rPr>
          <w:rFonts w:ascii="Times New Roman"/>
          <w:b w:val="false"/>
          <w:i w:val="false"/>
          <w:color w:val="000000"/>
          <w:sz w:val="28"/>
        </w:rPr>
        <w:t>
      құжаттың электрондық нысанындағы лицензиялық алымның бюджетке төленгені туралы құжат (ЭҮТШ арқылы төленген жағдайларды қоспағанда);</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көшірмелері.</w:t>
      </w:r>
    </w:p>
    <w:p>
      <w:pPr>
        <w:spacing w:after="0"/>
        <w:ind w:left="0"/>
        <w:jc w:val="both"/>
      </w:pPr>
      <w:r>
        <w:rPr>
          <w:rFonts w:ascii="Times New Roman"/>
          <w:b w:val="false"/>
          <w:i w:val="false"/>
          <w:color w:val="000000"/>
          <w:sz w:val="28"/>
        </w:rPr>
        <w:t>
      Көрсетілетін қызметті алушының, заңды тұлғаны мемлекеттік тіркеу (қайта тіркеу) туралы, жылжымайтын мүлікке меншік құқығын растайтын құжат, мемлекеттік көрсетілетін қызметті алушының бюджетіне алым сомасын төлегенін растайтын құжат (ЭҮТШ арқылы төленген жағдайда), лицензия туралы құжаттардың мәліметтерін көрсетілетін қызметті беруші мемлекеттік ақпараттық жүйелерден "электрондық үкімет" шлюзы арқылы алады.</w:t>
      </w:r>
    </w:p>
    <w:p>
      <w:pPr>
        <w:spacing w:after="0"/>
        <w:ind w:left="0"/>
        <w:jc w:val="both"/>
      </w:pPr>
      <w:r>
        <w:rPr>
          <w:rFonts w:ascii="Times New Roman"/>
          <w:b w:val="false"/>
          <w:i w:val="false"/>
          <w:color w:val="000000"/>
          <w:sz w:val="28"/>
        </w:rPr>
        <w:t xml:space="preserve">
      Порталда электрондық сұрау салуды қабылдау көрсетілетін қызметті алушының "жеке кабинетінде" жүзеге асырылады. </w:t>
      </w:r>
    </w:p>
    <w:p>
      <w:pPr>
        <w:spacing w:after="0"/>
        <w:ind w:left="0"/>
        <w:jc w:val="both"/>
      </w:pPr>
      <w:r>
        <w:rPr>
          <w:rFonts w:ascii="Times New Roman"/>
          <w:b w:val="false"/>
          <w:i w:val="false"/>
          <w:color w:val="000000"/>
          <w:sz w:val="28"/>
        </w:rPr>
        <w:t>
      Көрсетілетін қызметті алушының өтініштерінің тарихында "жеке кабинетінде" мемлекеттік қызмет көрсету үшін электрондық сұрау салуды қабылдау туралы мәртебе, сондай-ақ мемлекеттік қызмет нәтижесін алу күні көрсетілген хабарлама бейнеленеді.</w:t>
      </w:r>
    </w:p>
    <w:p>
      <w:pPr>
        <w:spacing w:after="0"/>
        <w:ind w:left="0"/>
        <w:jc w:val="both"/>
      </w:pPr>
      <w:r>
        <w:rPr>
          <w:rFonts w:ascii="Times New Roman"/>
          <w:b w:val="false"/>
          <w:i w:val="false"/>
          <w:color w:val="000000"/>
          <w:sz w:val="28"/>
        </w:rPr>
        <w:t>
      Көрсетілетін қызметті беруші құжаттарды алған кезден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Егер құжаттардың топтамасын толық ұсынылмаған жағдайда көрсетілетін қызметті беруші көрсетілген мерзімде өтінішті одан әрі қараудан жазбаша дәлелді бас тарту береді.</w:t>
      </w:r>
    </w:p>
    <w:bookmarkStart w:name="z63" w:id="52"/>
    <w:p>
      <w:pPr>
        <w:spacing w:after="0"/>
        <w:ind w:left="0"/>
        <w:jc w:val="both"/>
      </w:pPr>
      <w:r>
        <w:rPr>
          <w:rFonts w:ascii="Times New Roman"/>
          <w:b w:val="false"/>
          <w:i w:val="false"/>
          <w:color w:val="000000"/>
          <w:sz w:val="28"/>
        </w:rPr>
        <w:t>
      10. Мыналар:</w:t>
      </w:r>
    </w:p>
    <w:bookmarkEnd w:id="52"/>
    <w:p>
      <w:pPr>
        <w:spacing w:after="0"/>
        <w:ind w:left="0"/>
        <w:jc w:val="both"/>
      </w:pPr>
      <w:r>
        <w:rPr>
          <w:rFonts w:ascii="Times New Roman"/>
          <w:b w:val="false"/>
          <w:i w:val="false"/>
          <w:color w:val="000000"/>
          <w:sz w:val="28"/>
        </w:rPr>
        <w:t>
      1) ойын бизнесі саласындағы қызметпен айналысуға көрсетілетін қызметті алушының осы санаты үшін Қазақстан Республикасының заңдарымен тыйым салынуы;</w:t>
      </w:r>
    </w:p>
    <w:p>
      <w:pPr>
        <w:spacing w:after="0"/>
        <w:ind w:left="0"/>
        <w:jc w:val="both"/>
      </w:pPr>
      <w:r>
        <w:rPr>
          <w:rFonts w:ascii="Times New Roman"/>
          <w:b w:val="false"/>
          <w:i w:val="false"/>
          <w:color w:val="000000"/>
          <w:sz w:val="28"/>
        </w:rPr>
        <w:t xml:space="preserve">
      2) лицензиялық алым енгізілмеген; </w:t>
      </w:r>
    </w:p>
    <w:p>
      <w:pPr>
        <w:spacing w:after="0"/>
        <w:ind w:left="0"/>
        <w:jc w:val="both"/>
      </w:pPr>
      <w:r>
        <w:rPr>
          <w:rFonts w:ascii="Times New Roman"/>
          <w:b w:val="false"/>
          <w:i w:val="false"/>
          <w:color w:val="000000"/>
          <w:sz w:val="28"/>
        </w:rPr>
        <w:t xml:space="preserve">
      3) мемлекеттік көрсетілетін қызметті алушының 2007 жылғы 12 қаңтардағы "Ойын бизнесі туралы" Қазақстан Республикасы Заңының </w:t>
      </w:r>
      <w:r>
        <w:rPr>
          <w:rFonts w:ascii="Times New Roman"/>
          <w:b w:val="false"/>
          <w:i w:val="false"/>
          <w:color w:val="000000"/>
          <w:sz w:val="28"/>
        </w:rPr>
        <w:t>13-бабында</w:t>
      </w:r>
      <w:r>
        <w:rPr>
          <w:rFonts w:ascii="Times New Roman"/>
          <w:b w:val="false"/>
          <w:i w:val="false"/>
          <w:color w:val="000000"/>
          <w:sz w:val="28"/>
        </w:rPr>
        <w:t xml:space="preserve"> және Нормативтік құқықтық актілерді мемлекеттік тіркеу тізілімінде № 10876 болып тіркелген "Ойын бизнесін ұйымдастырушының біліктілік талаптарына сәйкестігін растайтын құжаттардың тізбесі мен нысандарын бекіту туралы" Қазақстан Республикасы Мәдениет және спорт министрінің 2015 жылғы 30 наурыздағы № 115 бұйрығында белгіленген біліктілік талаптарға сәйкес келмеуі;</w:t>
      </w:r>
    </w:p>
    <w:p>
      <w:pPr>
        <w:spacing w:after="0"/>
        <w:ind w:left="0"/>
        <w:jc w:val="both"/>
      </w:pPr>
      <w:r>
        <w:rPr>
          <w:rFonts w:ascii="Times New Roman"/>
          <w:b w:val="false"/>
          <w:i w:val="false"/>
          <w:color w:val="000000"/>
          <w:sz w:val="28"/>
        </w:rPr>
        <w:t>
      4) мемлекеттік көрсетілетін қызметті алушыға қатысты ойын бизнесі саласындағы қызметті тоқтата тұру немесе оған тыйым салу туралы соттың заңды күшіне енген шешімі (үкімі) бар;</w:t>
      </w:r>
    </w:p>
    <w:p>
      <w:pPr>
        <w:spacing w:after="0"/>
        <w:ind w:left="0"/>
        <w:jc w:val="both"/>
      </w:pPr>
      <w:r>
        <w:rPr>
          <w:rFonts w:ascii="Times New Roman"/>
          <w:b w:val="false"/>
          <w:i w:val="false"/>
          <w:color w:val="000000"/>
          <w:sz w:val="28"/>
        </w:rPr>
        <w:t>
      5) сот орындаушысының ұсынуы негізінде сот өтініш беруші-борышкерге лицензия беруге уақытша тыйым салған.</w:t>
      </w:r>
    </w:p>
    <w:bookmarkStart w:name="z64" w:id="53"/>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53"/>
    <w:bookmarkStart w:name="z65" w:id="54"/>
    <w:p>
      <w:pPr>
        <w:spacing w:after="0"/>
        <w:ind w:left="0"/>
        <w:jc w:val="both"/>
      </w:pPr>
      <w:r>
        <w:rPr>
          <w:rFonts w:ascii="Times New Roman"/>
          <w:b w:val="false"/>
          <w:i w:val="false"/>
          <w:color w:val="000000"/>
          <w:sz w:val="28"/>
        </w:rPr>
        <w:t>
      11. Қызметті берушінің шешімдеріне, әрекетіне (әрекетсіздігіне) шағымдану кезінде қызметті берушінің интернет-ресурсында көрсетілген телефон нөмірлері және мекенжай бойынша: mks.gov.kz "Мемлекеттік көрсетілетін қызметтер" бөліміне не мына Нұр-Сұлтан қаласы, Есіл ауданы, Мәңгілік Ел даңғылы, 8-үй, "Министрлік үйі" ғимараты, № 15 кіреберіс, 263-кабинет мекенжайы, мына 8 (7172) 740429, 740454 байланыс телефондары бойынша Министрліктің басшылығының атына жолданады.</w:t>
      </w:r>
    </w:p>
    <w:bookmarkEnd w:id="54"/>
    <w:p>
      <w:pPr>
        <w:spacing w:after="0"/>
        <w:ind w:left="0"/>
        <w:jc w:val="both"/>
      </w:pPr>
      <w:r>
        <w:rPr>
          <w:rFonts w:ascii="Times New Roman"/>
          <w:b w:val="false"/>
          <w:i w:val="false"/>
          <w:color w:val="000000"/>
          <w:sz w:val="28"/>
        </w:rPr>
        <w:t xml:space="preserve">
      Шағым жазбаша нысанда пошта арқылы немесе Қазақстан Республикасының қолданыстағы заңнамасында көзделген жағдайларда электрондық түрде не көрсетілетін қызметті берушінің, Министрліктің кеңсесі арқылы қолма-қол немесе Нормативтік құқықтық актілерді мемлекеттік тіркеу тізілімінде № 13206 болып тіркелген Қазақстан Республикасы Инвестициялар және даму министрінің 2016 жылғы 22 қаңтардағы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 бекіту туралы" № 50 бекітілген </w:t>
      </w:r>
      <w:r>
        <w:rPr>
          <w:rFonts w:ascii="Times New Roman"/>
          <w:b w:val="false"/>
          <w:i w:val="false"/>
          <w:color w:val="000000"/>
          <w:sz w:val="28"/>
        </w:rPr>
        <w:t>бұйрығына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қоғамының филиалдары (бұдан әрі-Мемлекеттік корпорация) арқылы бейнеөтініш, сондай-ақ портал арқылы беріледі.</w:t>
      </w:r>
    </w:p>
    <w:p>
      <w:pPr>
        <w:spacing w:after="0"/>
        <w:ind w:left="0"/>
        <w:jc w:val="both"/>
      </w:pPr>
      <w:r>
        <w:rPr>
          <w:rFonts w:ascii="Times New Roman"/>
          <w:b w:val="false"/>
          <w:i w:val="false"/>
          <w:color w:val="000000"/>
          <w:sz w:val="28"/>
        </w:rPr>
        <w:t xml:space="preserve">
      Шағымның көрсетілетін қызметті берушінің немесе Министрліктің кеңсесінде қабылданғанын растау оның тіркелуі болып табылады (мөртабан, кіріс нөмірі және тіркелген күні). Көрсетілетін қызметті алушыға өзі келген жағдайда немесе Мемлекеттік корпорация бейнеөтініш арқылы жүгінгенде кіріс құжатты қабылдау күні мен уақыты және нөмірі көрсетілген, шағымды қабылдаған адамның тегі, аты және әкесінің аты (болған жағдайда) көрсетілген талон беріледі. </w:t>
      </w:r>
    </w:p>
    <w:p>
      <w:pPr>
        <w:spacing w:after="0"/>
        <w:ind w:left="0"/>
        <w:jc w:val="both"/>
      </w:pPr>
      <w:r>
        <w:rPr>
          <w:rFonts w:ascii="Times New Roman"/>
          <w:b w:val="false"/>
          <w:i w:val="false"/>
          <w:color w:val="000000"/>
          <w:sz w:val="28"/>
        </w:rPr>
        <w:t>
      Жеке тұлғаның шағымында оның тегі, аты, әкесінің аты (болған жағдайда), жеке сәйкестендіру нөмірі (болған жағдайда), пошталық мекенжайы және қолы, ал заңды тұлғаның атауы, пошталық мекенжайы, бизнес-сәйкестендіру нөмірі, шығыс нөмірі және күні көрсетіледі.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Министрліктің мекенжайына келіп түскен шағымы оны тіркеген күнінен бастап 5 (бес) жұмыс күні ішінде қаралуға тиіс. </w:t>
      </w:r>
    </w:p>
    <w:p>
      <w:pPr>
        <w:spacing w:after="0"/>
        <w:ind w:left="0"/>
        <w:jc w:val="both"/>
      </w:pPr>
      <w:r>
        <w:rPr>
          <w:rFonts w:ascii="Times New Roman"/>
          <w:b w:val="false"/>
          <w:i w:val="false"/>
          <w:color w:val="000000"/>
          <w:sz w:val="28"/>
        </w:rPr>
        <w:t>
      Шағымды қарау нәтижелері туралы уәжделген жауап көрсетілетін қызметті алушыға пошта байланысы арқылы не портал арқылы жіберіледі немесе көрсетілетін қызметті берушінің, Министрліктің кеңсесінде қолма-қол беріледі.</w:t>
      </w:r>
    </w:p>
    <w:p>
      <w:pPr>
        <w:spacing w:after="0"/>
        <w:ind w:left="0"/>
        <w:jc w:val="both"/>
      </w:pP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ақпаратты портал арқылы алуға болады.</w:t>
      </w:r>
    </w:p>
    <w:p>
      <w:pPr>
        <w:spacing w:after="0"/>
        <w:ind w:left="0"/>
        <w:jc w:val="both"/>
      </w:pPr>
      <w:r>
        <w:rPr>
          <w:rFonts w:ascii="Times New Roman"/>
          <w:b w:val="false"/>
          <w:i w:val="false"/>
          <w:color w:val="000000"/>
          <w:sz w:val="28"/>
        </w:rPr>
        <w:t>
      Портал арқылы электрондық жүгінген жағдайда көрсетілетін қызметті алушыға "жеке кабинетінен" көрсетілетін қызметті беруші жаңартатын шағымды қарау барысы туралы ақпарат қолжетімді болады (жеткізу, тіркеу, орындау туралы белгілер, қарау немесе қараудан бас тарту туралы жауап).</w:t>
      </w:r>
    </w:p>
    <w:bookmarkStart w:name="z66" w:id="5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немесе Мемлекеттік қызметтер көрсету сапасын бағалау және бақылау жөніндегі уәкілетті органға шағыммен жүгіне алады.</w:t>
      </w:r>
    </w:p>
    <w:bookmarkEnd w:id="55"/>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 тіркеген күнінен бастап 15 (он бес) жұмыс күні ішінде қаралуға тиіс. </w:t>
      </w:r>
    </w:p>
    <w:bookmarkStart w:name="z67" w:id="56"/>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арқылы көрсету ерекшеліктері ескеріле отырып қойылатын өзге де талаптар</w:t>
      </w:r>
    </w:p>
    <w:bookmarkEnd w:id="56"/>
    <w:bookmarkStart w:name="z68" w:id="57"/>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mks.gov.kz интернет-ресурсындағы "Мемлекеттік көрсетілетін қызметтер" бөлімінде орналастырылған.</w:t>
      </w:r>
    </w:p>
    <w:bookmarkEnd w:id="57"/>
    <w:bookmarkStart w:name="z69" w:id="58"/>
    <w:p>
      <w:pPr>
        <w:spacing w:after="0"/>
        <w:ind w:left="0"/>
        <w:jc w:val="both"/>
      </w:pPr>
      <w:r>
        <w:rPr>
          <w:rFonts w:ascii="Times New Roman"/>
          <w:b w:val="false"/>
          <w:i w:val="false"/>
          <w:color w:val="000000"/>
          <w:sz w:val="28"/>
        </w:rPr>
        <w:t>
      14. Көрсетілетін қызметті алушының ЭЦҚ бар болған жағдайда, мемлекеттік көрсетілетін қызметті электрондық нысанда портал арқылы алуға мүмкіндігі бар.</w:t>
      </w:r>
    </w:p>
    <w:bookmarkEnd w:id="58"/>
    <w:bookmarkStart w:name="z70" w:id="59"/>
    <w:p>
      <w:pPr>
        <w:spacing w:after="0"/>
        <w:ind w:left="0"/>
        <w:jc w:val="both"/>
      </w:pPr>
      <w:r>
        <w:rPr>
          <w:rFonts w:ascii="Times New Roman"/>
          <w:b w:val="false"/>
          <w:i w:val="false"/>
          <w:color w:val="000000"/>
          <w:sz w:val="28"/>
        </w:rPr>
        <w:t>
      15. Көрсетілетін қызметті алушының қашықтықтан қол жеткізу режимінде мемлекеттік қызметті көрсету тәртібі мен мәртебесі туралы ақпаратты порталдағы "жеке кабинет", сондай-ақ Бірыңғай байланыс-орталығы арқылы алуға мүмкіндігі бар.</w:t>
      </w:r>
    </w:p>
    <w:bookmarkEnd w:id="59"/>
    <w:bookmarkStart w:name="z71" w:id="60"/>
    <w:p>
      <w:pPr>
        <w:spacing w:after="0"/>
        <w:ind w:left="0"/>
        <w:jc w:val="both"/>
      </w:pPr>
      <w:r>
        <w:rPr>
          <w:rFonts w:ascii="Times New Roman"/>
          <w:b w:val="false"/>
          <w:i w:val="false"/>
          <w:color w:val="000000"/>
          <w:sz w:val="28"/>
        </w:rPr>
        <w:t>
      16. Мемлекеттік қызметті көрсету тәртібі туралы ақпаратты көрсетілетін қызметті берушінің 8 (7172) 740600, 740865, 740852 телефондары арқылы не Бірыңғай байланыс-орталығының: 1414, 8 800 080 7777 телефоны арқылы алуға болады.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"Ойын автоматтары залы </w:t>
            </w:r>
            <w:r>
              <w:br/>
            </w:r>
            <w:r>
              <w:rPr>
                <w:rFonts w:ascii="Times New Roman"/>
                <w:b w:val="false"/>
                <w:i w:val="false"/>
                <w:color w:val="000000"/>
                <w:sz w:val="20"/>
              </w:rPr>
              <w:t xml:space="preserve">қызметімен айналысу үшін </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1"/>
    <w:p>
      <w:pPr>
        <w:spacing w:after="0"/>
        <w:ind w:left="0"/>
        <w:jc w:val="left"/>
      </w:pPr>
      <w:r>
        <w:rPr>
          <w:rFonts w:ascii="Times New Roman"/>
          <w:b/>
          <w:i w:val="false"/>
          <w:color w:val="000000"/>
        </w:rPr>
        <w:t xml:space="preserve"> Лицензияны алуға арналған заңды тұлғаның өтініші</w:t>
      </w:r>
    </w:p>
    <w:bookmarkEnd w:id="61"/>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бизнес- </w:t>
      </w:r>
    </w:p>
    <w:p>
      <w:pPr>
        <w:spacing w:after="0"/>
        <w:ind w:left="0"/>
        <w:jc w:val="both"/>
      </w:pPr>
      <w:r>
        <w:rPr>
          <w:rFonts w:ascii="Times New Roman"/>
          <w:b w:val="false"/>
          <w:i w:val="false"/>
          <w:color w:val="000000"/>
          <w:sz w:val="28"/>
        </w:rPr>
        <w:t xml:space="preserve">
      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(қызметтің түрі толық атауы көрсетілсін)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 жүзеге асыруға лицензияны беруіңізді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(шетелдік заңды тұлға үшін),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xml:space="preserve">
      Телефондары ___________________________________________________ </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xml:space="preserve">
      мекенжайы ____________________________________________________ </w:t>
      </w:r>
    </w:p>
    <w:p>
      <w:pPr>
        <w:spacing w:after="0"/>
        <w:ind w:left="0"/>
        <w:jc w:val="both"/>
      </w:pPr>
      <w:r>
        <w:rPr>
          <w:rFonts w:ascii="Times New Roman"/>
          <w:b w:val="false"/>
          <w:i w:val="false"/>
          <w:color w:val="000000"/>
          <w:sz w:val="28"/>
        </w:rPr>
        <w:t xml:space="preserve">
      пошталық индексі, елі (шетелдік заңды тұлға үшін),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 парақта қоса беріледі.</w:t>
      </w:r>
    </w:p>
    <w:p>
      <w:pPr>
        <w:spacing w:after="0"/>
        <w:ind w:left="0"/>
        <w:jc w:val="both"/>
      </w:pPr>
      <w:r>
        <w:rPr>
          <w:rFonts w:ascii="Times New Roman"/>
          <w:b w:val="false"/>
          <w:i w:val="false"/>
          <w:color w:val="000000"/>
          <w:sz w:val="28"/>
        </w:rPr>
        <w:t xml:space="preserve">
      Осымен: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xml:space="preserve">
      Басшы 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"Ойын автоматтары залы </w:t>
            </w:r>
            <w:r>
              <w:br/>
            </w:r>
            <w:r>
              <w:rPr>
                <w:rFonts w:ascii="Times New Roman"/>
                <w:b w:val="false"/>
                <w:i w:val="false"/>
                <w:color w:val="000000"/>
                <w:sz w:val="20"/>
              </w:rPr>
              <w:t xml:space="preserve">қызметімен айналысу үшін </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62"/>
    <w:p>
      <w:pPr>
        <w:spacing w:after="0"/>
        <w:ind w:left="0"/>
        <w:jc w:val="left"/>
      </w:pPr>
      <w:r>
        <w:rPr>
          <w:rFonts w:ascii="Times New Roman"/>
          <w:b/>
          <w:i w:val="false"/>
          <w:color w:val="000000"/>
        </w:rPr>
        <w:t xml:space="preserve"> Қазақстан Республикасының заңнамасымен белгіленген санитариялық-эпидемиологиялық және өртке қарсы нормаларға сәйкес келетін меншік құқығындағы немесе өзге заңды негізіндегі үйдің (үй, құрылыс, ғимарат бөліктерінің) болуы туралы мәліметтер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1257"/>
        <w:gridCol w:w="1804"/>
        <w:gridCol w:w="2898"/>
        <w:gridCol w:w="5358"/>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емес қоры ғимаратының мекенжайы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беретін құжаттың атауы, күні және нөмірі</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Кассалар туралы мәліметтер (саны, мекенжайы, орналасқан орны, электронды кассаның мекенжайы (болған жағдайда)</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"Ойын автоматтары залы </w:t>
            </w:r>
            <w:r>
              <w:br/>
            </w:r>
            <w:r>
              <w:rPr>
                <w:rFonts w:ascii="Times New Roman"/>
                <w:b w:val="false"/>
                <w:i w:val="false"/>
                <w:color w:val="000000"/>
                <w:sz w:val="20"/>
              </w:rPr>
              <w:t xml:space="preserve">қызметімен айналысу үшін </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 w:id="63"/>
    <w:p>
      <w:pPr>
        <w:spacing w:after="0"/>
        <w:ind w:left="0"/>
        <w:jc w:val="left"/>
      </w:pPr>
      <w:r>
        <w:rPr>
          <w:rFonts w:ascii="Times New Roman"/>
          <w:b/>
          <w:i w:val="false"/>
          <w:color w:val="000000"/>
        </w:rPr>
        <w:t xml:space="preserve"> Меншік құқығындағы ойын жабдықтарының болуы туралы мәліметтер</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979"/>
        <w:gridCol w:w="979"/>
        <w:gridCol w:w="2069"/>
        <w:gridCol w:w="2158"/>
        <w:gridCol w:w="4155"/>
        <w:gridCol w:w="981"/>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атауы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түрі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жабдық шартының нөмірі мен күні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қабылдау-тапсыру актісінің нөмірі мен күні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(букмекерлік кеңсеге немесе тотализаторға немесе казиноға немесе ойын автоматтары залдарына арналған)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1113"/>
        <w:gridCol w:w="2562"/>
        <w:gridCol w:w="2082"/>
        <w:gridCol w:w="1352"/>
        <w:gridCol w:w="2078"/>
        <w:gridCol w:w="2242"/>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Шығарушы ел мен зауыт</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(жаңа, бұрын пайдаланылған)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нөмірі және мерзімі, берген ұйымы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тестілеу күні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аппараттың (фискализатор) нөмірі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ұтыс коэффиценті (ойын автоматтыры үшін)</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"Ойын автоматтары залы </w:t>
            </w:r>
            <w:r>
              <w:br/>
            </w:r>
            <w:r>
              <w:rPr>
                <w:rFonts w:ascii="Times New Roman"/>
                <w:b w:val="false"/>
                <w:i w:val="false"/>
                <w:color w:val="000000"/>
                <w:sz w:val="20"/>
              </w:rPr>
              <w:t xml:space="preserve">қызметімен айналысу үшін </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64"/>
    <w:p>
      <w:pPr>
        <w:spacing w:after="0"/>
        <w:ind w:left="0"/>
        <w:jc w:val="left"/>
      </w:pPr>
      <w:r>
        <w:rPr>
          <w:rFonts w:ascii="Times New Roman"/>
          <w:b/>
          <w:i w:val="false"/>
          <w:color w:val="000000"/>
        </w:rPr>
        <w:t xml:space="preserve"> Қазақстан Республикасының заңнамасында белгіленген тәртіппен күзет қызметін жүзеге асыруға арналған лицензия алған жеке және заңды тұлғалармен шарттардың болуы туралы мәліметтер</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2760"/>
        <w:gridCol w:w="2760"/>
        <w:gridCol w:w="2544"/>
        <w:gridCol w:w="3082"/>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көрсетуге арналған шарттың нөмірі және күні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көрсетуге шарт жасасқан заңды тұлғаның атауы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көрсететін тұлғалардың бизнес-сәйкестендіру нөмірі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 үшін лицензияның нөмірі және күні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"Ойын автоматтары залы </w:t>
            </w:r>
            <w:r>
              <w:br/>
            </w:r>
            <w:r>
              <w:rPr>
                <w:rFonts w:ascii="Times New Roman"/>
                <w:b w:val="false"/>
                <w:i w:val="false"/>
                <w:color w:val="000000"/>
                <w:sz w:val="20"/>
              </w:rPr>
              <w:t xml:space="preserve">қызметімен айналысу үшін </w:t>
            </w:r>
            <w:r>
              <w:br/>
            </w:r>
            <w:r>
              <w:rPr>
                <w:rFonts w:ascii="Times New Roman"/>
                <w:b w:val="false"/>
                <w:i w:val="false"/>
                <w:color w:val="000000"/>
                <w:sz w:val="20"/>
              </w:rPr>
              <w:t>лицензия беру"</w:t>
            </w:r>
            <w:r>
              <w:br/>
            </w:r>
            <w:r>
              <w:rPr>
                <w:rFonts w:ascii="Times New Roman"/>
                <w:b w:val="false"/>
                <w:i w:val="false"/>
                <w:color w:val="000000"/>
                <w:sz w:val="20"/>
              </w:rPr>
              <w:t xml:space="preserve"> 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65"/>
    <w:p>
      <w:pPr>
        <w:spacing w:after="0"/>
        <w:ind w:left="0"/>
        <w:jc w:val="left"/>
      </w:pPr>
      <w:r>
        <w:rPr>
          <w:rFonts w:ascii="Times New Roman"/>
          <w:b/>
          <w:i w:val="false"/>
          <w:color w:val="000000"/>
        </w:rPr>
        <w:t xml:space="preserve"> Лицензияны қайта ресімдеуге арналған заңды тұлғаның өтініші</w:t>
      </w:r>
    </w:p>
    <w:bookmarkEnd w:id="65"/>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бизнес- </w:t>
      </w:r>
    </w:p>
    <w:p>
      <w:pPr>
        <w:spacing w:after="0"/>
        <w:ind w:left="0"/>
        <w:jc w:val="both"/>
      </w:pPr>
      <w:r>
        <w:rPr>
          <w:rFonts w:ascii="Times New Roman"/>
          <w:b w:val="false"/>
          <w:i w:val="false"/>
          <w:color w:val="000000"/>
          <w:sz w:val="28"/>
        </w:rPr>
        <w:t xml:space="preserve">
      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жүзеге асыруға _____________________________________________________________ </w:t>
      </w:r>
    </w:p>
    <w:p>
      <w:pPr>
        <w:spacing w:after="0"/>
        <w:ind w:left="0"/>
        <w:jc w:val="both"/>
      </w:pPr>
      <w:r>
        <w:rPr>
          <w:rFonts w:ascii="Times New Roman"/>
          <w:b w:val="false"/>
          <w:i w:val="false"/>
          <w:color w:val="000000"/>
          <w:sz w:val="28"/>
        </w:rPr>
        <w:t xml:space="preserve">
      (қызметтің түрі және (немесе) қызметтің кіші түрінің(-лері) толық атауы) </w:t>
      </w:r>
    </w:p>
    <w:p>
      <w:pPr>
        <w:spacing w:after="0"/>
        <w:ind w:left="0"/>
        <w:jc w:val="both"/>
      </w:pPr>
      <w:r>
        <w:rPr>
          <w:rFonts w:ascii="Times New Roman"/>
          <w:b w:val="false"/>
          <w:i w:val="false"/>
          <w:color w:val="000000"/>
          <w:sz w:val="28"/>
        </w:rPr>
        <w:t xml:space="preserve">
      20___ жылғы "____" _________ № ______, ___________________ берілген, </w:t>
      </w:r>
    </w:p>
    <w:p>
      <w:pPr>
        <w:spacing w:after="0"/>
        <w:ind w:left="0"/>
        <w:jc w:val="both"/>
      </w:pPr>
      <w:r>
        <w:rPr>
          <w:rFonts w:ascii="Times New Roman"/>
          <w:b w:val="false"/>
          <w:i w:val="false"/>
          <w:color w:val="000000"/>
          <w:sz w:val="28"/>
        </w:rPr>
        <w:t xml:space="preserve">
      (лицензияны нөмірі, берілген күні, лицензияны берген лицензиардың атауы) </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xml:space="preserve">
      1) заңды тұлға-лицензиатты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ұйымдастыру</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шығаруы ____</w:t>
      </w:r>
    </w:p>
    <w:p>
      <w:pPr>
        <w:spacing w:after="0"/>
        <w:ind w:left="0"/>
        <w:jc w:val="both"/>
      </w:pPr>
      <w:r>
        <w:rPr>
          <w:rFonts w:ascii="Times New Roman"/>
          <w:b w:val="false"/>
          <w:i w:val="false"/>
          <w:color w:val="000000"/>
          <w:sz w:val="28"/>
        </w:rPr>
        <w:t xml:space="preserve">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 мекенжайының өзгеруі ____ </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 болған жағдайларда ____ </w:t>
      </w:r>
    </w:p>
    <w:p>
      <w:pPr>
        <w:spacing w:after="0"/>
        <w:ind w:left="0"/>
        <w:jc w:val="both"/>
      </w:pPr>
      <w:r>
        <w:rPr>
          <w:rFonts w:ascii="Times New Roman"/>
          <w:b w:val="false"/>
          <w:i w:val="false"/>
          <w:color w:val="000000"/>
          <w:sz w:val="28"/>
        </w:rPr>
        <w:t>
      7) қызмет түрі атауының өзгеруі ____</w:t>
      </w:r>
    </w:p>
    <w:p>
      <w:pPr>
        <w:spacing w:after="0"/>
        <w:ind w:left="0"/>
        <w:jc w:val="both"/>
      </w:pPr>
      <w:r>
        <w:rPr>
          <w:rFonts w:ascii="Times New Roman"/>
          <w:b w:val="false"/>
          <w:i w:val="false"/>
          <w:color w:val="000000"/>
          <w:sz w:val="28"/>
        </w:rPr>
        <w:t xml:space="preserve">
      8) қызметтің кіші түрі атауының өзгеруі _____ </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(шетелдік заңды тұлға үшін-елі, пошталық индексі,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xml:space="preserve">
      Телефондары 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 </w:t>
      </w:r>
    </w:p>
    <w:p>
      <w:pPr>
        <w:spacing w:after="0"/>
        <w:ind w:left="0"/>
        <w:jc w:val="both"/>
      </w:pPr>
      <w:r>
        <w:rPr>
          <w:rFonts w:ascii="Times New Roman"/>
          <w:b w:val="false"/>
          <w:i w:val="false"/>
          <w:color w:val="000000"/>
          <w:sz w:val="28"/>
        </w:rPr>
        <w:t xml:space="preserve">
      Банк шоты 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xml:space="preserve">
      мекенжайы 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беріледі.</w:t>
      </w:r>
    </w:p>
    <w:p>
      <w:pPr>
        <w:spacing w:after="0"/>
        <w:ind w:left="0"/>
        <w:jc w:val="both"/>
      </w:pPr>
      <w:r>
        <w:rPr>
          <w:rFonts w:ascii="Times New Roman"/>
          <w:b w:val="false"/>
          <w:i w:val="false"/>
          <w:color w:val="000000"/>
          <w:sz w:val="28"/>
        </w:rPr>
        <w:t xml:space="preserve">
      Осымен: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xml:space="preserve">
      Басшы _____________ 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Толтыру күні: 20__ жылғы "__"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22 шілдедегі</w:t>
            </w:r>
            <w:r>
              <w:br/>
            </w:r>
            <w:r>
              <w:rPr>
                <w:rFonts w:ascii="Times New Roman"/>
                <w:b w:val="false"/>
                <w:i w:val="false"/>
                <w:color w:val="000000"/>
                <w:sz w:val="20"/>
              </w:rPr>
              <w:t>№ 207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спорт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xml:space="preserve">№ 140 бұйрығына </w:t>
            </w:r>
            <w:r>
              <w:br/>
            </w:r>
            <w:r>
              <w:rPr>
                <w:rFonts w:ascii="Times New Roman"/>
                <w:b w:val="false"/>
                <w:i w:val="false"/>
                <w:color w:val="000000"/>
                <w:sz w:val="20"/>
              </w:rPr>
              <w:t>3-қосымша</w:t>
            </w:r>
          </w:p>
        </w:tc>
      </w:tr>
    </w:tbl>
    <w:bookmarkStart w:name="z84" w:id="66"/>
    <w:p>
      <w:pPr>
        <w:spacing w:after="0"/>
        <w:ind w:left="0"/>
        <w:jc w:val="left"/>
      </w:pPr>
      <w:r>
        <w:rPr>
          <w:rFonts w:ascii="Times New Roman"/>
          <w:b/>
          <w:i w:val="false"/>
          <w:color w:val="000000"/>
        </w:rPr>
        <w:t xml:space="preserve"> "Букмекер кеңсесі қызметімен айналысу үшін лицензия беру" мемлекеттік көрсетілетін қызмет стандарты.</w:t>
      </w:r>
    </w:p>
    <w:bookmarkEnd w:id="66"/>
    <w:bookmarkStart w:name="z85" w:id="67"/>
    <w:p>
      <w:pPr>
        <w:spacing w:after="0"/>
        <w:ind w:left="0"/>
        <w:jc w:val="left"/>
      </w:pPr>
      <w:r>
        <w:rPr>
          <w:rFonts w:ascii="Times New Roman"/>
          <w:b/>
          <w:i w:val="false"/>
          <w:color w:val="000000"/>
        </w:rPr>
        <w:t xml:space="preserve"> 1-тарау. Жалпы ережелер</w:t>
      </w:r>
    </w:p>
    <w:bookmarkEnd w:id="67"/>
    <w:bookmarkStart w:name="z86" w:id="68"/>
    <w:p>
      <w:pPr>
        <w:spacing w:after="0"/>
        <w:ind w:left="0"/>
        <w:jc w:val="both"/>
      </w:pPr>
      <w:r>
        <w:rPr>
          <w:rFonts w:ascii="Times New Roman"/>
          <w:b w:val="false"/>
          <w:i w:val="false"/>
          <w:color w:val="000000"/>
          <w:sz w:val="28"/>
        </w:rPr>
        <w:t>
      1. "Букмекер кеңсесі қызметімен айналысу үшін лицензия беру" мемлекеттік көрсетілетін қызметі (бұдан әрі – мемлекеттік көрсетілетін қызмет).</w:t>
      </w:r>
    </w:p>
    <w:bookmarkEnd w:id="68"/>
    <w:bookmarkStart w:name="z87" w:id="6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Мәдениет және спорт министрлігі (бұдан әрі – Министрлік) әзірледі.</w:t>
      </w:r>
    </w:p>
    <w:bookmarkEnd w:id="69"/>
    <w:bookmarkStart w:name="z88" w:id="70"/>
    <w:p>
      <w:pPr>
        <w:spacing w:after="0"/>
        <w:ind w:left="0"/>
        <w:jc w:val="both"/>
      </w:pPr>
      <w:r>
        <w:rPr>
          <w:rFonts w:ascii="Times New Roman"/>
          <w:b w:val="false"/>
          <w:i w:val="false"/>
          <w:color w:val="000000"/>
          <w:sz w:val="28"/>
        </w:rPr>
        <w:t>
      3. Мемлекеттік көрсетілетін қызметті Министрліктің Туризм индустриясы комитеті (бұдан әрі – көрсетілетін қызметті беруші) көрсетеді.</w:t>
      </w:r>
    </w:p>
    <w:bookmarkEnd w:id="70"/>
    <w:p>
      <w:pPr>
        <w:spacing w:after="0"/>
        <w:ind w:left="0"/>
        <w:jc w:val="both"/>
      </w:pPr>
      <w:r>
        <w:rPr>
          <w:rFonts w:ascii="Times New Roman"/>
          <w:b w:val="false"/>
          <w:i w:val="false"/>
          <w:color w:val="000000"/>
          <w:sz w:val="28"/>
        </w:rPr>
        <w:t xml:space="preserve">
      Мемлекеттік қызметті көрсету өтінішін қабылдау және нәтижесін беру "электрондық үкіметтің" www.egov.kz веб-порталы (бұдан әрі – портал) арқылы жүзеге асырылады. </w:t>
      </w:r>
    </w:p>
    <w:bookmarkStart w:name="z89" w:id="71"/>
    <w:p>
      <w:pPr>
        <w:spacing w:after="0"/>
        <w:ind w:left="0"/>
        <w:jc w:val="left"/>
      </w:pPr>
      <w:r>
        <w:rPr>
          <w:rFonts w:ascii="Times New Roman"/>
          <w:b/>
          <w:i w:val="false"/>
          <w:color w:val="000000"/>
        </w:rPr>
        <w:t xml:space="preserve"> 2-тарау. Мемлекеттік қызметті көрсету тәртібі</w:t>
      </w:r>
    </w:p>
    <w:bookmarkEnd w:id="71"/>
    <w:bookmarkStart w:name="z90" w:id="72"/>
    <w:p>
      <w:pPr>
        <w:spacing w:after="0"/>
        <w:ind w:left="0"/>
        <w:jc w:val="both"/>
      </w:pPr>
      <w:r>
        <w:rPr>
          <w:rFonts w:ascii="Times New Roman"/>
          <w:b w:val="false"/>
          <w:i w:val="false"/>
          <w:color w:val="000000"/>
          <w:sz w:val="28"/>
        </w:rPr>
        <w:t>
      4. Мемлекеттік қызметті көрсету мерзімі құжаттар топтамасын порталға тапсырған сәттен бастап:</w:t>
      </w:r>
    </w:p>
    <w:bookmarkEnd w:id="72"/>
    <w:p>
      <w:pPr>
        <w:spacing w:after="0"/>
        <w:ind w:left="0"/>
        <w:jc w:val="both"/>
      </w:pPr>
      <w:r>
        <w:rPr>
          <w:rFonts w:ascii="Times New Roman"/>
          <w:b w:val="false"/>
          <w:i w:val="false"/>
          <w:color w:val="000000"/>
          <w:sz w:val="28"/>
        </w:rPr>
        <w:t>
      лицензия беру – 10 (он ) жұмыс күні;</w:t>
      </w:r>
    </w:p>
    <w:p>
      <w:pPr>
        <w:spacing w:after="0"/>
        <w:ind w:left="0"/>
        <w:jc w:val="both"/>
      </w:pPr>
      <w:r>
        <w:rPr>
          <w:rFonts w:ascii="Times New Roman"/>
          <w:b w:val="false"/>
          <w:i w:val="false"/>
          <w:color w:val="000000"/>
          <w:sz w:val="28"/>
        </w:rPr>
        <w:t>
      лицензияны қайта ресімдеу – 3 (үш) жұмыс күні.</w:t>
      </w:r>
    </w:p>
    <w:bookmarkStart w:name="z91" w:id="73"/>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73"/>
    <w:bookmarkStart w:name="z92" w:id="74"/>
    <w:p>
      <w:pPr>
        <w:spacing w:after="0"/>
        <w:ind w:left="0"/>
        <w:jc w:val="both"/>
      </w:pPr>
      <w:r>
        <w:rPr>
          <w:rFonts w:ascii="Times New Roman"/>
          <w:b w:val="false"/>
          <w:i w:val="false"/>
          <w:color w:val="000000"/>
          <w:sz w:val="28"/>
        </w:rPr>
        <w:t>
      6. Мемлекеттік қызметті көрсету нәтижесі букмекер кеңсесі қызметімен айналысу құқығына лицензия, қайта ресімделген лицензия беру, не осы мемлекеттік көрсетілетін қызмет стандартының 10-тармағымен көзделген негіздемелер бойынша мемлекеттік қызметті көрсетуден бас тарту туралы дәлелденген жауап болып табылады.</w:t>
      </w:r>
    </w:p>
    <w:bookmarkEnd w:id="74"/>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түрінде.</w:t>
      </w:r>
    </w:p>
    <w:p>
      <w:pPr>
        <w:spacing w:after="0"/>
        <w:ind w:left="0"/>
        <w:jc w:val="both"/>
      </w:pPr>
      <w:r>
        <w:rPr>
          <w:rFonts w:ascii="Times New Roman"/>
          <w:b w:val="false"/>
          <w:i w:val="false"/>
          <w:color w:val="000000"/>
          <w:sz w:val="28"/>
        </w:rPr>
        <w:t xml:space="preserve">
      Мемлекеттік қызметті көрсету нәтижесі көрсетілетін қызметті берушінің уәкілетті адамының электрондық цифрлық қолтаңбасымен (бұдан әрі – ЭЦҚ) куәландырылады. </w:t>
      </w:r>
    </w:p>
    <w:bookmarkStart w:name="z93" w:id="75"/>
    <w:p>
      <w:pPr>
        <w:spacing w:after="0"/>
        <w:ind w:left="0"/>
        <w:jc w:val="both"/>
      </w:pPr>
      <w:r>
        <w:rPr>
          <w:rFonts w:ascii="Times New Roman"/>
          <w:b w:val="false"/>
          <w:i w:val="false"/>
          <w:color w:val="000000"/>
          <w:sz w:val="28"/>
        </w:rPr>
        <w:t xml:space="preserve">
      7. Мемлекеттік көрсетілетін қызмет ақылы негізде заңды тұлғаларға (бұдан әрі – көрсетілетін қызметті алушы) көрсетіледі. "Салық және бюджетке төленетін басқа да міндетті төлемдер туралы" 2017 жылғы 25 желтоқсандағы Қазақстан Республикасының Кодексінің 554-бабының </w:t>
      </w:r>
      <w:r>
        <w:rPr>
          <w:rFonts w:ascii="Times New Roman"/>
          <w:b w:val="false"/>
          <w:i w:val="false"/>
          <w:color w:val="000000"/>
          <w:sz w:val="28"/>
        </w:rPr>
        <w:t>4-тармағына</w:t>
      </w:r>
      <w:r>
        <w:rPr>
          <w:rFonts w:ascii="Times New Roman"/>
          <w:b w:val="false"/>
          <w:i w:val="false"/>
          <w:color w:val="000000"/>
          <w:sz w:val="28"/>
        </w:rPr>
        <w:t xml:space="preserve"> (Салық кодексі) сәйкес букмекер кеңсесі қызметімен айналысу құқығына жыл сайынғы лицензиялық алым мөлшерлемелері:</w:t>
      </w:r>
    </w:p>
    <w:bookmarkEnd w:id="75"/>
    <w:p>
      <w:pPr>
        <w:spacing w:after="0"/>
        <w:ind w:left="0"/>
        <w:jc w:val="both"/>
      </w:pPr>
      <w:r>
        <w:rPr>
          <w:rFonts w:ascii="Times New Roman"/>
          <w:b w:val="false"/>
          <w:i w:val="false"/>
          <w:color w:val="000000"/>
          <w:sz w:val="28"/>
        </w:rPr>
        <w:t>
      1) лицензия беру кезінде лицензиялық алым 640 айлық есептік көрсеткішті (бұдан әрі – АЕК)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10 %-ын құрайды.</w:t>
      </w:r>
    </w:p>
    <w:p>
      <w:pPr>
        <w:spacing w:after="0"/>
        <w:ind w:left="0"/>
        <w:jc w:val="both"/>
      </w:pPr>
      <w:r>
        <w:rPr>
          <w:rFonts w:ascii="Times New Roman"/>
          <w:b w:val="false"/>
          <w:i w:val="false"/>
          <w:color w:val="000000"/>
          <w:sz w:val="28"/>
        </w:rPr>
        <w:t>
      Төлем қолма-қол ақшалай және қолма-қол ақшасыз нысанда екінші деңгейдегі банктер және банк операцияларының жекелеген түрлерін жүзеге асыратын ұйымдар арқылы, сондай-ақ "электрондық үкіметтің" төлем шлюзі (бұдан әрі – ЭҮТШ) арқылы жүзеге асырылуы мүмкін.</w:t>
      </w:r>
    </w:p>
    <w:bookmarkStart w:name="z94" w:id="76"/>
    <w:p>
      <w:pPr>
        <w:spacing w:after="0"/>
        <w:ind w:left="0"/>
        <w:jc w:val="both"/>
      </w:pPr>
      <w:r>
        <w:rPr>
          <w:rFonts w:ascii="Times New Roman"/>
          <w:b w:val="false"/>
          <w:i w:val="false"/>
          <w:color w:val="000000"/>
          <w:sz w:val="28"/>
        </w:rPr>
        <w:t>
      8. Жұмыс кестесі:</w:t>
      </w:r>
    </w:p>
    <w:bookmarkEnd w:id="76"/>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 қоспағанда, дүйсенбі мен жұма аралығын қоса алғанда сағат 13.00-ден 14.30-ға дейін түскі үзіліспен сағат 9.00-ден 18.30-ге дейін;</w:t>
      </w:r>
    </w:p>
    <w:p>
      <w:pPr>
        <w:spacing w:after="0"/>
        <w:ind w:left="0"/>
        <w:jc w:val="both"/>
      </w:pPr>
      <w:r>
        <w:rPr>
          <w:rFonts w:ascii="Times New Roman"/>
          <w:b w:val="false"/>
          <w:i w:val="false"/>
          <w:color w:val="000000"/>
          <w:sz w:val="28"/>
        </w:rPr>
        <w:t>
      2) порталда – Қазақстан Республикасының еңбек заңнамасына сәйкес жөндеу жұмыстарын жүргізуге байланысты техникалық үзілістерді, демалыс және мереке күндерін қоспағанда, тәулік бойы жүргізіледі, өтініштерді қабылдау және мемлекеттік қызмет көрсету нәтижесін беру келесі жұмыс күні жүзеге асырылады.</w:t>
      </w:r>
    </w:p>
    <w:bookmarkStart w:name="z95" w:id="77"/>
    <w:p>
      <w:pPr>
        <w:spacing w:after="0"/>
        <w:ind w:left="0"/>
        <w:jc w:val="both"/>
      </w:pPr>
      <w:r>
        <w:rPr>
          <w:rFonts w:ascii="Times New Roman"/>
          <w:b w:val="false"/>
          <w:i w:val="false"/>
          <w:color w:val="000000"/>
          <w:sz w:val="28"/>
        </w:rPr>
        <w:t>
      9. Көрсетілетін қызметті алушы (не уәкілетті өкілі) мемлекеттік қызметті көрсету үшін жүгінген кезде қажетті құжаттардың тізбесі порталға:</w:t>
      </w:r>
    </w:p>
    <w:bookmarkEnd w:id="77"/>
    <w:p>
      <w:pPr>
        <w:spacing w:after="0"/>
        <w:ind w:left="0"/>
        <w:jc w:val="both"/>
      </w:pPr>
      <w:r>
        <w:rPr>
          <w:rFonts w:ascii="Times New Roman"/>
          <w:b w:val="false"/>
          <w:i w:val="false"/>
          <w:color w:val="000000"/>
          <w:sz w:val="28"/>
        </w:rPr>
        <w:t xml:space="preserve">
      лицензия алу үшін: </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1 - қосымшасына</w:t>
      </w:r>
      <w:r>
        <w:rPr>
          <w:rFonts w:ascii="Times New Roman"/>
          <w:b w:val="false"/>
          <w:i w:val="false"/>
          <w:color w:val="000000"/>
          <w:sz w:val="28"/>
        </w:rPr>
        <w:t xml:space="preserve"> сәйкес көрсетілетін қызметті алушының ЭЦҚ-мен куәландырылған электрондық сұрау салу нысанындағы лицензия алу үшін заңды тұлғаның өтініші (бұдан әрі-электрондық сұрау салу);</w:t>
      </w:r>
    </w:p>
    <w:p>
      <w:pPr>
        <w:spacing w:after="0"/>
        <w:ind w:left="0"/>
        <w:jc w:val="both"/>
      </w:pPr>
      <w:r>
        <w:rPr>
          <w:rFonts w:ascii="Times New Roman"/>
          <w:b w:val="false"/>
          <w:i w:val="false"/>
          <w:color w:val="000000"/>
          <w:sz w:val="28"/>
        </w:rPr>
        <w:t>
      құжаттың электрондық нысанындағы лицензиялық алымның бюджетке төленгені туралы құжат (ЭҮТШ арқылы төленген жағдайларды қоспағанда);</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Қазақстан Республикасының заңнамасымен белгіленген санитариялық-эпидемиологиялық және өртке қарсы нормаларға сәйкес келетін меншік құқығындағы үйдің (үй, құрылыс, ғимарат бөліктерінің) болуы туралы мәліметтер нысаны;</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меншік құқығындағы ойын жабдығы туралы мәліметтер нысаны;</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Қазақстан Республикасының заңнамасында белгіленген тәртіппен күзет қызметін жүзеге асыруға арналған лицензия алған жеке және заңды тұлғалармен шарттардың болуы туралы мәліметтер нысаны;</w:t>
      </w:r>
    </w:p>
    <w:p>
      <w:pPr>
        <w:spacing w:after="0"/>
        <w:ind w:left="0"/>
        <w:jc w:val="both"/>
      </w:pPr>
      <w:r>
        <w:rPr>
          <w:rFonts w:ascii="Times New Roman"/>
          <w:b w:val="false"/>
          <w:i w:val="false"/>
          <w:color w:val="000000"/>
          <w:sz w:val="28"/>
        </w:rPr>
        <w:t>
      құжаттың электрондық көшірмесі нысанындағы қолданылатын заңдастырылған белгілердің қазақ және орыс тілдеріндегі үлгілері мен номинациялары;</w:t>
      </w:r>
    </w:p>
    <w:p>
      <w:pPr>
        <w:spacing w:after="0"/>
        <w:ind w:left="0"/>
        <w:jc w:val="both"/>
      </w:pPr>
      <w:r>
        <w:rPr>
          <w:rFonts w:ascii="Times New Roman"/>
          <w:b w:val="false"/>
          <w:i w:val="false"/>
          <w:color w:val="000000"/>
          <w:sz w:val="28"/>
        </w:rPr>
        <w:t>
      құжаттың электрондық көшірмесі нысанындағы ойын мекемесі жұмысының, ставкаларды қабылдаудың және өткізілетін құмар ойындарының қазақ және орыс тілдеріндегі қағидалары;</w:t>
      </w:r>
    </w:p>
    <w:p>
      <w:pPr>
        <w:spacing w:after="0"/>
        <w:ind w:left="0"/>
        <w:jc w:val="both"/>
      </w:pPr>
      <w:r>
        <w:rPr>
          <w:rFonts w:ascii="Times New Roman"/>
          <w:b w:val="false"/>
          <w:i w:val="false"/>
          <w:color w:val="000000"/>
          <w:sz w:val="28"/>
        </w:rPr>
        <w:t>
      құжаттың электрондық көшірмесі нысанындағы бірінші талап ету бойынша салымды беру шартымен (талап етілгенге дейінгі салым) тиісті қаржы жылына арналған республикалық бюджет туралы заңда белгіленген 40000 АЕК мөлшерінде салым ашуға Қазақстан Республикасының аумағындағы екінші деңгейдегі банкпен жасасқан шарт;</w:t>
      </w:r>
    </w:p>
    <w:p>
      <w:pPr>
        <w:spacing w:after="0"/>
        <w:ind w:left="0"/>
        <w:jc w:val="both"/>
      </w:pPr>
      <w:r>
        <w:rPr>
          <w:rFonts w:ascii="Times New Roman"/>
          <w:b w:val="false"/>
          <w:i w:val="false"/>
          <w:color w:val="000000"/>
          <w:sz w:val="28"/>
        </w:rPr>
        <w:t>
      лицензияны қайта ресімдеу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5 - қосымшасына</w:t>
      </w:r>
      <w:r>
        <w:rPr>
          <w:rFonts w:ascii="Times New Roman"/>
          <w:b w:val="false"/>
          <w:i w:val="false"/>
          <w:color w:val="000000"/>
          <w:sz w:val="28"/>
        </w:rPr>
        <w:t xml:space="preserve"> сәйкес көрсетілетін қызметті алушының ЭЦҚ-мен куәландырылған электрондық сұрау салу нысанындағы лицензия алу үшін заңды тұлғаның өтініші (бұдан әрі-электрондық сұрау салу);</w:t>
      </w:r>
    </w:p>
    <w:p>
      <w:pPr>
        <w:spacing w:after="0"/>
        <w:ind w:left="0"/>
        <w:jc w:val="both"/>
      </w:pPr>
      <w:r>
        <w:rPr>
          <w:rFonts w:ascii="Times New Roman"/>
          <w:b w:val="false"/>
          <w:i w:val="false"/>
          <w:color w:val="000000"/>
          <w:sz w:val="28"/>
        </w:rPr>
        <w:t>
      құжаттың электрондық нысанындағы лицензиялық алымның бюджетке төленгені туралы құжат (ЭҮТШ арқылы төленген жағдайларды қоспағанда);</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көшірмелері.</w:t>
      </w:r>
    </w:p>
    <w:p>
      <w:pPr>
        <w:spacing w:after="0"/>
        <w:ind w:left="0"/>
        <w:jc w:val="both"/>
      </w:pPr>
      <w:r>
        <w:rPr>
          <w:rFonts w:ascii="Times New Roman"/>
          <w:b w:val="false"/>
          <w:i w:val="false"/>
          <w:color w:val="000000"/>
          <w:sz w:val="28"/>
        </w:rPr>
        <w:t>
      Көрсетілетін қызметті алушының, заңды тұлғаны мемлекеттік тіркеу (қайта тіркеу) туралы, жылжымайтын мүлікке меншік құқығын растайтын құжат, мемлекеттік көрсетілетін қызметті алушының бюджетіне алым сомасын төлегенін растайтын құжат (ЭҮТШ арқылы төленген жағдайда), лицензия туралы құжаттардың мәліметтерін көрсетілетін қызметті беруші мемлекеттік ақпараттық жүйелерден "электрондық үкімет" шлюзы арқылы алады.</w:t>
      </w:r>
    </w:p>
    <w:p>
      <w:pPr>
        <w:spacing w:after="0"/>
        <w:ind w:left="0"/>
        <w:jc w:val="both"/>
      </w:pPr>
      <w:r>
        <w:rPr>
          <w:rFonts w:ascii="Times New Roman"/>
          <w:b w:val="false"/>
          <w:i w:val="false"/>
          <w:color w:val="000000"/>
          <w:sz w:val="28"/>
        </w:rPr>
        <w:t xml:space="preserve">
      Порталда электрондық сұрау салуды қабылдау көрсетілетін қызметті алушының "жеке кабинетінде" жүзеге асырылады. </w:t>
      </w:r>
    </w:p>
    <w:p>
      <w:pPr>
        <w:spacing w:after="0"/>
        <w:ind w:left="0"/>
        <w:jc w:val="both"/>
      </w:pPr>
      <w:r>
        <w:rPr>
          <w:rFonts w:ascii="Times New Roman"/>
          <w:b w:val="false"/>
          <w:i w:val="false"/>
          <w:color w:val="000000"/>
          <w:sz w:val="28"/>
        </w:rPr>
        <w:t>
      Көрсетілетін қызметті алушының өтініштерінің тарихында "жеке кабинетінде" мемлекеттік қызмет көрсету үшін электрондық сұрау салуды қабылдау туралы мәртебе, сондай-ақ мемлекеттік қызмет нәтижесін алу күні көрсетілген хабарлама бейнеленеді.</w:t>
      </w:r>
    </w:p>
    <w:p>
      <w:pPr>
        <w:spacing w:after="0"/>
        <w:ind w:left="0"/>
        <w:jc w:val="both"/>
      </w:pPr>
      <w:r>
        <w:rPr>
          <w:rFonts w:ascii="Times New Roman"/>
          <w:b w:val="false"/>
          <w:i w:val="false"/>
          <w:color w:val="000000"/>
          <w:sz w:val="28"/>
        </w:rPr>
        <w:t>
      Көрсетілетін қызметті беруші құжаттарды алған кезден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Егер құжаттардың топтамасын толық ұсынылмаған жағдайда көрсетілетін қызметті беруші көрсетілген мерзімде өтінішті одан әрі қараудан жазбаша дәлелді бас тарту береді.</w:t>
      </w:r>
    </w:p>
    <w:bookmarkStart w:name="z96" w:id="78"/>
    <w:p>
      <w:pPr>
        <w:spacing w:after="0"/>
        <w:ind w:left="0"/>
        <w:jc w:val="both"/>
      </w:pPr>
      <w:r>
        <w:rPr>
          <w:rFonts w:ascii="Times New Roman"/>
          <w:b w:val="false"/>
          <w:i w:val="false"/>
          <w:color w:val="000000"/>
          <w:sz w:val="28"/>
        </w:rPr>
        <w:t>
      10. Мыналар:</w:t>
      </w:r>
    </w:p>
    <w:bookmarkEnd w:id="78"/>
    <w:p>
      <w:pPr>
        <w:spacing w:after="0"/>
        <w:ind w:left="0"/>
        <w:jc w:val="both"/>
      </w:pPr>
      <w:r>
        <w:rPr>
          <w:rFonts w:ascii="Times New Roman"/>
          <w:b w:val="false"/>
          <w:i w:val="false"/>
          <w:color w:val="000000"/>
          <w:sz w:val="28"/>
        </w:rPr>
        <w:t>
      1) ойын бизнесі саласындағы қызметпен айналысуға көрсетілетін қызметті алушының осы санаты үшін Қазақстан Республикасының заңдарымен тыйым салынуы;</w:t>
      </w:r>
    </w:p>
    <w:p>
      <w:pPr>
        <w:spacing w:after="0"/>
        <w:ind w:left="0"/>
        <w:jc w:val="both"/>
      </w:pPr>
      <w:r>
        <w:rPr>
          <w:rFonts w:ascii="Times New Roman"/>
          <w:b w:val="false"/>
          <w:i w:val="false"/>
          <w:color w:val="000000"/>
          <w:sz w:val="28"/>
        </w:rPr>
        <w:t xml:space="preserve">
      2) лицензиялық алым енгізілмеген; </w:t>
      </w:r>
    </w:p>
    <w:p>
      <w:pPr>
        <w:spacing w:after="0"/>
        <w:ind w:left="0"/>
        <w:jc w:val="both"/>
      </w:pPr>
      <w:r>
        <w:rPr>
          <w:rFonts w:ascii="Times New Roman"/>
          <w:b w:val="false"/>
          <w:i w:val="false"/>
          <w:color w:val="000000"/>
          <w:sz w:val="28"/>
        </w:rPr>
        <w:t xml:space="preserve">
      3) мемлекеттік көрсетілетін қызметті алушының 2007 жылғы 12 қаңтардағы "Ойын бизнесі туралы" Қазақстан Республикасы Заңының </w:t>
      </w:r>
      <w:r>
        <w:rPr>
          <w:rFonts w:ascii="Times New Roman"/>
          <w:b w:val="false"/>
          <w:i w:val="false"/>
          <w:color w:val="000000"/>
          <w:sz w:val="28"/>
        </w:rPr>
        <w:t>13-бабында</w:t>
      </w:r>
      <w:r>
        <w:rPr>
          <w:rFonts w:ascii="Times New Roman"/>
          <w:b w:val="false"/>
          <w:i w:val="false"/>
          <w:color w:val="000000"/>
          <w:sz w:val="28"/>
        </w:rPr>
        <w:t xml:space="preserve"> және Нормативтік құқықтық актілерді мемлекеттік тіркеу тізілімінде № 10876 болып тіркелген "Ойын бизнесін ұйымдастырушының біліктілік талаптарына сәйкестігін растайтын құжаттардың тізбесі мен нысандарын бекіту туралы" Қазақстан Республикасы Мәдениет және спорт министрінің 2015 жылғы 30 наурыздағы № 115 </w:t>
      </w:r>
      <w:r>
        <w:rPr>
          <w:rFonts w:ascii="Times New Roman"/>
          <w:b w:val="false"/>
          <w:i w:val="false"/>
          <w:color w:val="000000"/>
          <w:sz w:val="28"/>
        </w:rPr>
        <w:t>бұйрығында</w:t>
      </w:r>
      <w:r>
        <w:rPr>
          <w:rFonts w:ascii="Times New Roman"/>
          <w:b w:val="false"/>
          <w:i w:val="false"/>
          <w:color w:val="000000"/>
          <w:sz w:val="28"/>
        </w:rPr>
        <w:t xml:space="preserve"> белгіленген біліктілік талаптарға сәйкес келмеуі;</w:t>
      </w:r>
    </w:p>
    <w:p>
      <w:pPr>
        <w:spacing w:after="0"/>
        <w:ind w:left="0"/>
        <w:jc w:val="both"/>
      </w:pPr>
      <w:r>
        <w:rPr>
          <w:rFonts w:ascii="Times New Roman"/>
          <w:b w:val="false"/>
          <w:i w:val="false"/>
          <w:color w:val="000000"/>
          <w:sz w:val="28"/>
        </w:rPr>
        <w:t>
      4) мемлекеттік көрсетілетін қызметті алушыға қатысты ойын бизнесі саласындағы қызметті тоқтата тұру немесе оған тыйым салу туралы соттың заңды күшіне енген шешімі (үкімі) бар;</w:t>
      </w:r>
    </w:p>
    <w:p>
      <w:pPr>
        <w:spacing w:after="0"/>
        <w:ind w:left="0"/>
        <w:jc w:val="both"/>
      </w:pPr>
      <w:r>
        <w:rPr>
          <w:rFonts w:ascii="Times New Roman"/>
          <w:b w:val="false"/>
          <w:i w:val="false"/>
          <w:color w:val="000000"/>
          <w:sz w:val="28"/>
        </w:rPr>
        <w:t>
      5) сот орындаушысының ұсынуы негізінде сот өтініш беруші-борышкерге лицензия беруге уақытша тыйым салған.</w:t>
      </w:r>
    </w:p>
    <w:bookmarkStart w:name="z97" w:id="79"/>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79"/>
    <w:bookmarkStart w:name="z98" w:id="80"/>
    <w:p>
      <w:pPr>
        <w:spacing w:after="0"/>
        <w:ind w:left="0"/>
        <w:jc w:val="both"/>
      </w:pPr>
      <w:r>
        <w:rPr>
          <w:rFonts w:ascii="Times New Roman"/>
          <w:b w:val="false"/>
          <w:i w:val="false"/>
          <w:color w:val="000000"/>
          <w:sz w:val="28"/>
        </w:rPr>
        <w:t>
      11. Қызметті берушінің шешімдеріне, әрекетіне (әрекетсіздігіне) шағымдану кезінде қызметті берушінің интернет-ресурсында көрсетілген телефон нөмірлері және мекенжай бойынша: mks.gov.kz "Мемлекеттік көрсетілетін қызметтер" бөліміне не мына Нұр-Сұлтан қаласы, Есіл ауданы, Мәңгілік Ел даңғылы, 8-үй, "Министрлік үйі" ғимараты, № 15 кіреберіс, 263-кабинет мекенжайы, мына 8 (7172) 740429, 740454 байланыс телефондары бойынша Министрліктің басшылығының атына жолданады.</w:t>
      </w:r>
    </w:p>
    <w:bookmarkEnd w:id="80"/>
    <w:p>
      <w:pPr>
        <w:spacing w:after="0"/>
        <w:ind w:left="0"/>
        <w:jc w:val="both"/>
      </w:pPr>
      <w:r>
        <w:rPr>
          <w:rFonts w:ascii="Times New Roman"/>
          <w:b w:val="false"/>
          <w:i w:val="false"/>
          <w:color w:val="000000"/>
          <w:sz w:val="28"/>
        </w:rPr>
        <w:t xml:space="preserve">
      Шағым жазбаша нысанда пошта арқылы немесе Қазақстан Республикасының қолданыстағы заңнамасында көзделген жағдайларда электрондық түрде не көрсетілетін қызметті берушінің, Министрліктің кеңсесі арқылы қолма-қол немесе Нормативтік құқықтық актілерді мемлекеттік тіркеу тізілімінде № 13206 болып тіркелген Қазақстан Республикасы Инвестициялар және даму министрінің 2016 жылғы 22 қаңтардағы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 бекіту туралы" № 50 бекітілген </w:t>
      </w:r>
      <w:r>
        <w:rPr>
          <w:rFonts w:ascii="Times New Roman"/>
          <w:b w:val="false"/>
          <w:i w:val="false"/>
          <w:color w:val="000000"/>
          <w:sz w:val="28"/>
        </w:rPr>
        <w:t>бұйрығына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қоғамының филиалдары (бұдан әрі-Мемлекеттік корпорация) арқылы бейнеөтініш, сондай-ақ портал арқылы беріледі.</w:t>
      </w:r>
    </w:p>
    <w:p>
      <w:pPr>
        <w:spacing w:after="0"/>
        <w:ind w:left="0"/>
        <w:jc w:val="both"/>
      </w:pPr>
      <w:r>
        <w:rPr>
          <w:rFonts w:ascii="Times New Roman"/>
          <w:b w:val="false"/>
          <w:i w:val="false"/>
          <w:color w:val="000000"/>
          <w:sz w:val="28"/>
        </w:rPr>
        <w:t xml:space="preserve">
      Шағымның көрсетілетін қызметті берушінің немесе Министрліктің кеңсесінде қабылданғанын растау оның тіркелуі болып табылады (мөртабан, кіріс нөмірі және тіркелген күні). Көрсетілетін қызметті алушыға өзі келген жағдайда немесе Мемлекеттік корпорация бейнеөтініш арқылы жүгінгенде кіріс құжатты қабылдау күні мен уақыты және нөмірі көрсетілген, шағымды қабылдаған адамның тегі, аты және әкесінің аты (болған жағдайда) көрсетілген талон беріледі. </w:t>
      </w:r>
    </w:p>
    <w:p>
      <w:pPr>
        <w:spacing w:after="0"/>
        <w:ind w:left="0"/>
        <w:jc w:val="both"/>
      </w:pPr>
      <w:r>
        <w:rPr>
          <w:rFonts w:ascii="Times New Roman"/>
          <w:b w:val="false"/>
          <w:i w:val="false"/>
          <w:color w:val="000000"/>
          <w:sz w:val="28"/>
        </w:rPr>
        <w:t>
      Жеке тұлғаның шағымында оның тегі, аты, әкесінің аты (болған жағдайда), жеке сәйкестендіру нөмірі (болған жағдайда), пошталық мекенжайы және қолы, ал заңды тұлғаның атауы, пошталық мекенжайы, бизнес-сәйкестендіру нөмірі, шығыс нөмірі және күні көрсетіледі.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Министрліктің мекенжайына келіп түскен шағымы оны тіркеген күнінен бастап 5 (бес) жұмыс күні ішінде қаралуға тиіс. </w:t>
      </w:r>
    </w:p>
    <w:p>
      <w:pPr>
        <w:spacing w:after="0"/>
        <w:ind w:left="0"/>
        <w:jc w:val="both"/>
      </w:pPr>
      <w:r>
        <w:rPr>
          <w:rFonts w:ascii="Times New Roman"/>
          <w:b w:val="false"/>
          <w:i w:val="false"/>
          <w:color w:val="000000"/>
          <w:sz w:val="28"/>
        </w:rPr>
        <w:t>
      Шағымды қарау нәтижелері туралы уәжделген жауап көрсетілетін қызметті алушыға пошта байланысы арқылы не портал арқылы жіберіледі немесе көрсетілетін қызметті берушінің, Министрліктің кеңсесінде қолма-қол беріледі.</w:t>
      </w:r>
    </w:p>
    <w:p>
      <w:pPr>
        <w:spacing w:after="0"/>
        <w:ind w:left="0"/>
        <w:jc w:val="both"/>
      </w:pP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ақпаратты портал арқылы алуға болады.</w:t>
      </w:r>
    </w:p>
    <w:p>
      <w:pPr>
        <w:spacing w:after="0"/>
        <w:ind w:left="0"/>
        <w:jc w:val="both"/>
      </w:pPr>
      <w:r>
        <w:rPr>
          <w:rFonts w:ascii="Times New Roman"/>
          <w:b w:val="false"/>
          <w:i w:val="false"/>
          <w:color w:val="000000"/>
          <w:sz w:val="28"/>
        </w:rPr>
        <w:t>
      Портал арқылы электрондық жүгінген жағдайда көрсетілетін қызметті алушыға "жеке кабинетінен" көрсетілетін қызметті беруші жаңартатын шағымды қарау барысы туралы ақпарат қолжетімді болады (жеткізу, тіркеу, орындау туралы белгілер, қарау немесе қараудан бас тарту туралы жауап).</w:t>
      </w:r>
    </w:p>
    <w:bookmarkStart w:name="z99" w:id="8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немесе Мемлекеттік қызметтер көрсету сапасын бағалау және бақылау жөніндегі уәкілетті органға шағыммен жүгіне алады.</w:t>
      </w:r>
    </w:p>
    <w:bookmarkEnd w:id="81"/>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 тіркеген күнінен бастап 15 (он бес) жұмыс күні ішінде қаралуға тиіс. </w:t>
      </w:r>
    </w:p>
    <w:bookmarkStart w:name="z100" w:id="82"/>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арқылы көрсету ерекшеліктері ескеріле отырып қойылатын өзге де талаптар</w:t>
      </w:r>
    </w:p>
    <w:bookmarkEnd w:id="82"/>
    <w:bookmarkStart w:name="z101" w:id="83"/>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mks.gov.kz интернет-ресурсындағы "Мемлекеттік көрсетілетін қызметтер" бөлімінде орналастырылған.</w:t>
      </w:r>
    </w:p>
    <w:bookmarkEnd w:id="83"/>
    <w:bookmarkStart w:name="z102" w:id="84"/>
    <w:p>
      <w:pPr>
        <w:spacing w:after="0"/>
        <w:ind w:left="0"/>
        <w:jc w:val="both"/>
      </w:pPr>
      <w:r>
        <w:rPr>
          <w:rFonts w:ascii="Times New Roman"/>
          <w:b w:val="false"/>
          <w:i w:val="false"/>
          <w:color w:val="000000"/>
          <w:sz w:val="28"/>
        </w:rPr>
        <w:t>
      14. Көрсетілетін қызметті алушының ЭЦҚ бар болған жағдайда, мемлекеттік көрсетілетін қызметті электрондық нысанда портал арқылы алуға мүмкіндігі бар.</w:t>
      </w:r>
    </w:p>
    <w:bookmarkEnd w:id="84"/>
    <w:bookmarkStart w:name="z103" w:id="85"/>
    <w:p>
      <w:pPr>
        <w:spacing w:after="0"/>
        <w:ind w:left="0"/>
        <w:jc w:val="both"/>
      </w:pPr>
      <w:r>
        <w:rPr>
          <w:rFonts w:ascii="Times New Roman"/>
          <w:b w:val="false"/>
          <w:i w:val="false"/>
          <w:color w:val="000000"/>
          <w:sz w:val="28"/>
        </w:rPr>
        <w:t>
      15. Көрсетілетін қызметті алушының қашықтықтан қол жеткізу режимінде мемлекеттік қызметті көрсету тәртібі мен мәртебесі туралы ақпаратты порталдағы "жеке кабинет", сондай-ақ Бірыңғай байланыс-орталығы арқылы алуға мүмкіндігі бар.</w:t>
      </w:r>
    </w:p>
    <w:bookmarkEnd w:id="85"/>
    <w:bookmarkStart w:name="z104" w:id="86"/>
    <w:p>
      <w:pPr>
        <w:spacing w:after="0"/>
        <w:ind w:left="0"/>
        <w:jc w:val="both"/>
      </w:pPr>
      <w:r>
        <w:rPr>
          <w:rFonts w:ascii="Times New Roman"/>
          <w:b w:val="false"/>
          <w:i w:val="false"/>
          <w:color w:val="000000"/>
          <w:sz w:val="28"/>
        </w:rPr>
        <w:t>
      16. Мемлекеттік қызметті көрсету тәртібі туралы ақпаратты көрсетілетін қызметті берушінің 8 (7172) 740600, 740865, 740852 телефондары арқылы не Бірыңғай байланыс-орталығының: 1414, 8 800 080 7777 телефоны арқылы алуға болады.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"Букмекер кеңсесі қызметімен</w:t>
            </w:r>
            <w:r>
              <w:br/>
            </w:r>
            <w:r>
              <w:rPr>
                <w:rFonts w:ascii="Times New Roman"/>
                <w:b w:val="false"/>
                <w:i w:val="false"/>
                <w:color w:val="000000"/>
                <w:sz w:val="20"/>
              </w:rPr>
              <w:t>айналысу үшін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87"/>
    <w:p>
      <w:pPr>
        <w:spacing w:after="0"/>
        <w:ind w:left="0"/>
        <w:jc w:val="left"/>
      </w:pPr>
      <w:r>
        <w:rPr>
          <w:rFonts w:ascii="Times New Roman"/>
          <w:b/>
          <w:i w:val="false"/>
          <w:color w:val="000000"/>
        </w:rPr>
        <w:t xml:space="preserve"> Лицензияны алуға арналған заңды тұлғаның өтініші</w:t>
      </w:r>
    </w:p>
    <w:bookmarkEnd w:id="8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бизнес- </w:t>
      </w:r>
    </w:p>
    <w:p>
      <w:pPr>
        <w:spacing w:after="0"/>
        <w:ind w:left="0"/>
        <w:jc w:val="both"/>
      </w:pPr>
      <w:r>
        <w:rPr>
          <w:rFonts w:ascii="Times New Roman"/>
          <w:b w:val="false"/>
          <w:i w:val="false"/>
          <w:color w:val="000000"/>
          <w:sz w:val="28"/>
        </w:rPr>
        <w:t xml:space="preserve">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xml:space="preserve">
      – шетелдік заңды тұлға филиалының немесе өкілдігінің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(қызметтің түрі толық атауы көрсетілсін)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 жүзеге асыруға лицензияны беруіңізді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(шетелдік заңды тұлға үшін),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xml:space="preserve">
      Телефондары ___________________________________________________ </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xml:space="preserve">
      мекенжайы ____________________________________________________ </w:t>
      </w:r>
    </w:p>
    <w:p>
      <w:pPr>
        <w:spacing w:after="0"/>
        <w:ind w:left="0"/>
        <w:jc w:val="both"/>
      </w:pPr>
      <w:r>
        <w:rPr>
          <w:rFonts w:ascii="Times New Roman"/>
          <w:b w:val="false"/>
          <w:i w:val="false"/>
          <w:color w:val="000000"/>
          <w:sz w:val="28"/>
        </w:rPr>
        <w:t xml:space="preserve">
      пошталық индексі, елі (шетелдік заңды тұлға үшін),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 парақта қоса беріледі.</w:t>
      </w:r>
    </w:p>
    <w:p>
      <w:pPr>
        <w:spacing w:after="0"/>
        <w:ind w:left="0"/>
        <w:jc w:val="both"/>
      </w:pPr>
      <w:r>
        <w:rPr>
          <w:rFonts w:ascii="Times New Roman"/>
          <w:b w:val="false"/>
          <w:i w:val="false"/>
          <w:color w:val="000000"/>
          <w:sz w:val="28"/>
        </w:rPr>
        <w:t xml:space="preserve">
      Осымен: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xml:space="preserve">
      Басшы 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"Букмекер кеңсесі қызметімен</w:t>
            </w:r>
            <w:r>
              <w:br/>
            </w:r>
            <w:r>
              <w:rPr>
                <w:rFonts w:ascii="Times New Roman"/>
                <w:b w:val="false"/>
                <w:i w:val="false"/>
                <w:color w:val="000000"/>
                <w:sz w:val="20"/>
              </w:rPr>
              <w:t>айналысу үшін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8" w:id="88"/>
    <w:p>
      <w:pPr>
        <w:spacing w:after="0"/>
        <w:ind w:left="0"/>
        <w:jc w:val="left"/>
      </w:pPr>
      <w:r>
        <w:rPr>
          <w:rFonts w:ascii="Times New Roman"/>
          <w:b/>
          <w:i w:val="false"/>
          <w:color w:val="000000"/>
        </w:rPr>
        <w:t xml:space="preserve"> Қазақстан Республикасының заңнамасымен белгіленген санитариялық-эпидемиологиялық және өртке қарсы нормаларға сәйкес келетін меншік құқығындағы үйдің (үй, құрылыс, ғимарат бөліктерінің) болуы туралы мәліметтер</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1257"/>
        <w:gridCol w:w="1804"/>
        <w:gridCol w:w="2898"/>
        <w:gridCol w:w="5358"/>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емес қоры ғимаратының мекенжайы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беретін құжаттың атауы, күні және нөмірі</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Кассалар туралы мәліметтер (саны, мекенжайы, орналасқан орны, электронды кассаның мекенжайы (болған жағдайда)</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"Букмекер кеңсесі қызметімен</w:t>
            </w:r>
            <w:r>
              <w:br/>
            </w:r>
            <w:r>
              <w:rPr>
                <w:rFonts w:ascii="Times New Roman"/>
                <w:b w:val="false"/>
                <w:i w:val="false"/>
                <w:color w:val="000000"/>
                <w:sz w:val="20"/>
              </w:rPr>
              <w:t>айналысу үшін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89"/>
    <w:p>
      <w:pPr>
        <w:spacing w:after="0"/>
        <w:ind w:left="0"/>
        <w:jc w:val="left"/>
      </w:pPr>
      <w:r>
        <w:rPr>
          <w:rFonts w:ascii="Times New Roman"/>
          <w:b/>
          <w:i w:val="false"/>
          <w:color w:val="000000"/>
        </w:rPr>
        <w:t xml:space="preserve"> Бәс тігуді ұйымдастыруға және өткізуге арналған меншік құқығындағы жабдықтарының болуы туралы мәліметтер</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979"/>
        <w:gridCol w:w="979"/>
        <w:gridCol w:w="2069"/>
        <w:gridCol w:w="2158"/>
        <w:gridCol w:w="4155"/>
        <w:gridCol w:w="981"/>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атауы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түрі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жабдық шартының нөмірі мен күні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қабылдау-тапсыру актісінің нөмірі мен күні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(букмекерлік кеңсеге немесе тотализаторға немесе казиноға немесе ойын автоматтары залдарына арналған)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1113"/>
        <w:gridCol w:w="2562"/>
        <w:gridCol w:w="2082"/>
        <w:gridCol w:w="1352"/>
        <w:gridCol w:w="2078"/>
        <w:gridCol w:w="2242"/>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Шығарушы ел мен зауыт</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(жаңа, бұрын пайдаланылған)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нөмірі және мерзімі, берген ұйымы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тестілеу күні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аппараттың (фискализатор) нөмірі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ұтыс коэффиценті (ойын автоматтыры үшін)</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"Букмекер кеңсесі қызметімен</w:t>
            </w:r>
            <w:r>
              <w:br/>
            </w:r>
            <w:r>
              <w:rPr>
                <w:rFonts w:ascii="Times New Roman"/>
                <w:b w:val="false"/>
                <w:i w:val="false"/>
                <w:color w:val="000000"/>
                <w:sz w:val="20"/>
              </w:rPr>
              <w:t>айналысу үшін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2" w:id="90"/>
    <w:p>
      <w:pPr>
        <w:spacing w:after="0"/>
        <w:ind w:left="0"/>
        <w:jc w:val="left"/>
      </w:pPr>
      <w:r>
        <w:rPr>
          <w:rFonts w:ascii="Times New Roman"/>
          <w:b/>
          <w:i w:val="false"/>
          <w:color w:val="000000"/>
        </w:rPr>
        <w:t xml:space="preserve"> Қазақстан Республикасының заңнамасында белгіленген тәртіппен күзет қызметін жүзеге асыруға арналған лицензия алған жеке және заңды тұлғалармен шарттардың болуы туралы мәліметтер</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2760"/>
        <w:gridCol w:w="2760"/>
        <w:gridCol w:w="2544"/>
        <w:gridCol w:w="3082"/>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көрсетуге арналған шарттың нөмірі және күні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көрсетуге шарт жасасқан заңды тұлғаның атауы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көрсететін тұлғалардың бизнес-сәйкестендіру нөмірі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 үшін лицензияның нөмірі және күні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"Букмекер кеңсесі қызметімен</w:t>
            </w:r>
            <w:r>
              <w:br/>
            </w:r>
            <w:r>
              <w:rPr>
                <w:rFonts w:ascii="Times New Roman"/>
                <w:b w:val="false"/>
                <w:i w:val="false"/>
                <w:color w:val="000000"/>
                <w:sz w:val="20"/>
              </w:rPr>
              <w:t>айналысу үшін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91"/>
    <w:p>
      <w:pPr>
        <w:spacing w:after="0"/>
        <w:ind w:left="0"/>
        <w:jc w:val="left"/>
      </w:pPr>
      <w:r>
        <w:rPr>
          <w:rFonts w:ascii="Times New Roman"/>
          <w:b/>
          <w:i w:val="false"/>
          <w:color w:val="000000"/>
        </w:rPr>
        <w:t xml:space="preserve"> Лицензияны қайта ресімдеуге арналған заңды тұлғаның өтініші</w:t>
      </w:r>
    </w:p>
    <w:bookmarkEnd w:id="91"/>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бизнес- </w:t>
      </w:r>
    </w:p>
    <w:p>
      <w:pPr>
        <w:spacing w:after="0"/>
        <w:ind w:left="0"/>
        <w:jc w:val="both"/>
      </w:pPr>
      <w:r>
        <w:rPr>
          <w:rFonts w:ascii="Times New Roman"/>
          <w:b w:val="false"/>
          <w:i w:val="false"/>
          <w:color w:val="000000"/>
          <w:sz w:val="28"/>
        </w:rPr>
        <w:t xml:space="preserve">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xml:space="preserve">
      – шетелдік заңды тұлға филиалының немесе өкілдігінің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жүзеге асыруға _____________________________________________________________ </w:t>
      </w:r>
    </w:p>
    <w:p>
      <w:pPr>
        <w:spacing w:after="0"/>
        <w:ind w:left="0"/>
        <w:jc w:val="both"/>
      </w:pPr>
      <w:r>
        <w:rPr>
          <w:rFonts w:ascii="Times New Roman"/>
          <w:b w:val="false"/>
          <w:i w:val="false"/>
          <w:color w:val="000000"/>
          <w:sz w:val="28"/>
        </w:rPr>
        <w:t xml:space="preserve">
      (қызметтің түрі және (немесе) қызметтің кіші түрінің(-лері) толық атауы) </w:t>
      </w:r>
    </w:p>
    <w:p>
      <w:pPr>
        <w:spacing w:after="0"/>
        <w:ind w:left="0"/>
        <w:jc w:val="both"/>
      </w:pPr>
      <w:r>
        <w:rPr>
          <w:rFonts w:ascii="Times New Roman"/>
          <w:b w:val="false"/>
          <w:i w:val="false"/>
          <w:color w:val="000000"/>
          <w:sz w:val="28"/>
        </w:rPr>
        <w:t xml:space="preserve">
      20___ жылғы "____" _________ № ______, ___________________ берілген, </w:t>
      </w:r>
    </w:p>
    <w:p>
      <w:pPr>
        <w:spacing w:after="0"/>
        <w:ind w:left="0"/>
        <w:jc w:val="both"/>
      </w:pPr>
      <w:r>
        <w:rPr>
          <w:rFonts w:ascii="Times New Roman"/>
          <w:b w:val="false"/>
          <w:i w:val="false"/>
          <w:color w:val="000000"/>
          <w:sz w:val="28"/>
        </w:rPr>
        <w:t xml:space="preserve">
      (лицензияны нөмірі, берілген күні, лицензияны берген лицензиардың атауы) </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xml:space="preserve">
      1) заңды тұлға-лицензиатты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ұйымдастыру</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шығаруы ____</w:t>
      </w:r>
    </w:p>
    <w:p>
      <w:pPr>
        <w:spacing w:after="0"/>
        <w:ind w:left="0"/>
        <w:jc w:val="both"/>
      </w:pPr>
      <w:r>
        <w:rPr>
          <w:rFonts w:ascii="Times New Roman"/>
          <w:b w:val="false"/>
          <w:i w:val="false"/>
          <w:color w:val="000000"/>
          <w:sz w:val="28"/>
        </w:rPr>
        <w:t xml:space="preserve">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 мекенжайының өзгеруі ____ </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 болған жағдайларда ____ </w:t>
      </w:r>
    </w:p>
    <w:p>
      <w:pPr>
        <w:spacing w:after="0"/>
        <w:ind w:left="0"/>
        <w:jc w:val="both"/>
      </w:pPr>
      <w:r>
        <w:rPr>
          <w:rFonts w:ascii="Times New Roman"/>
          <w:b w:val="false"/>
          <w:i w:val="false"/>
          <w:color w:val="000000"/>
          <w:sz w:val="28"/>
        </w:rPr>
        <w:t>
      7) қызмет түрі атауының өзгеруі ____</w:t>
      </w:r>
    </w:p>
    <w:p>
      <w:pPr>
        <w:spacing w:after="0"/>
        <w:ind w:left="0"/>
        <w:jc w:val="both"/>
      </w:pPr>
      <w:r>
        <w:rPr>
          <w:rFonts w:ascii="Times New Roman"/>
          <w:b w:val="false"/>
          <w:i w:val="false"/>
          <w:color w:val="000000"/>
          <w:sz w:val="28"/>
        </w:rPr>
        <w:t xml:space="preserve">
      8) қызметтің кіші түрі атауының өзгеруі _____ </w:t>
      </w:r>
    </w:p>
    <w:p>
      <w:pPr>
        <w:spacing w:after="0"/>
        <w:ind w:left="0"/>
        <w:jc w:val="both"/>
      </w:pPr>
      <w:r>
        <w:rPr>
          <w:rFonts w:ascii="Times New Roman"/>
          <w:b w:val="false"/>
          <w:i w:val="false"/>
          <w:color w:val="000000"/>
          <w:sz w:val="28"/>
        </w:rPr>
        <w:t>
      Заңды тұлғаның мекенжайы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(шетелдік заңды тұлға үшін-елі, пошталық индексі,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xml:space="preserve">
      Телефондары 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 </w:t>
      </w:r>
    </w:p>
    <w:p>
      <w:pPr>
        <w:spacing w:after="0"/>
        <w:ind w:left="0"/>
        <w:jc w:val="both"/>
      </w:pPr>
      <w:r>
        <w:rPr>
          <w:rFonts w:ascii="Times New Roman"/>
          <w:b w:val="false"/>
          <w:i w:val="false"/>
          <w:color w:val="000000"/>
          <w:sz w:val="28"/>
        </w:rPr>
        <w:t xml:space="preserve">
      Банк шоты 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xml:space="preserve">
      мекенжайы 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беріледі.</w:t>
      </w:r>
    </w:p>
    <w:p>
      <w:pPr>
        <w:spacing w:after="0"/>
        <w:ind w:left="0"/>
        <w:jc w:val="both"/>
      </w:pPr>
      <w:r>
        <w:rPr>
          <w:rFonts w:ascii="Times New Roman"/>
          <w:b w:val="false"/>
          <w:i w:val="false"/>
          <w:color w:val="000000"/>
          <w:sz w:val="28"/>
        </w:rPr>
        <w:t xml:space="preserve">
      Осымен: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xml:space="preserve">
      Басшы _____________ 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Толтыру күні: 20__ жылғы "__"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22 шілдедегі</w:t>
            </w:r>
            <w:r>
              <w:br/>
            </w:r>
            <w:r>
              <w:rPr>
                <w:rFonts w:ascii="Times New Roman"/>
                <w:b w:val="false"/>
                <w:i w:val="false"/>
                <w:color w:val="000000"/>
                <w:sz w:val="20"/>
              </w:rPr>
              <w:t>№ 207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спорт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xml:space="preserve">№ 140 бұйрығына </w:t>
            </w:r>
            <w:r>
              <w:br/>
            </w:r>
            <w:r>
              <w:rPr>
                <w:rFonts w:ascii="Times New Roman"/>
                <w:b w:val="false"/>
                <w:i w:val="false"/>
                <w:color w:val="000000"/>
                <w:sz w:val="20"/>
              </w:rPr>
              <w:t>4-қосымша</w:t>
            </w:r>
          </w:p>
        </w:tc>
      </w:tr>
    </w:tbl>
    <w:bookmarkStart w:name="z117" w:id="92"/>
    <w:p>
      <w:pPr>
        <w:spacing w:after="0"/>
        <w:ind w:left="0"/>
        <w:jc w:val="left"/>
      </w:pPr>
      <w:r>
        <w:rPr>
          <w:rFonts w:ascii="Times New Roman"/>
          <w:b/>
          <w:i w:val="false"/>
          <w:color w:val="000000"/>
        </w:rPr>
        <w:t xml:space="preserve"> "Тотализатор қызметімен айналысу үшін лицензия беру" мемлекеттік көрсетілетін қызмет стандарты</w:t>
      </w:r>
    </w:p>
    <w:bookmarkEnd w:id="92"/>
    <w:bookmarkStart w:name="z118" w:id="93"/>
    <w:p>
      <w:pPr>
        <w:spacing w:after="0"/>
        <w:ind w:left="0"/>
        <w:jc w:val="left"/>
      </w:pPr>
      <w:r>
        <w:rPr>
          <w:rFonts w:ascii="Times New Roman"/>
          <w:b/>
          <w:i w:val="false"/>
          <w:color w:val="000000"/>
        </w:rPr>
        <w:t xml:space="preserve"> 1-тарау. Жалпы ережелер</w:t>
      </w:r>
    </w:p>
    <w:bookmarkEnd w:id="93"/>
    <w:bookmarkStart w:name="z119" w:id="94"/>
    <w:p>
      <w:pPr>
        <w:spacing w:after="0"/>
        <w:ind w:left="0"/>
        <w:jc w:val="both"/>
      </w:pPr>
      <w:r>
        <w:rPr>
          <w:rFonts w:ascii="Times New Roman"/>
          <w:b w:val="false"/>
          <w:i w:val="false"/>
          <w:color w:val="000000"/>
          <w:sz w:val="28"/>
        </w:rPr>
        <w:t>
      1. "Тотализатор қызметімен айналысу үшін лицензия беру" мемлекеттік көрсетілетін қызметі (бұдан әрі – мемлекеттік көрсетілетін қызмет).</w:t>
      </w:r>
    </w:p>
    <w:bookmarkEnd w:id="94"/>
    <w:bookmarkStart w:name="z120" w:id="9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Мәдениет және спорт министрлігі (бұдан әрі – Министрлік) әзірледі.</w:t>
      </w:r>
    </w:p>
    <w:bookmarkEnd w:id="95"/>
    <w:bookmarkStart w:name="z121" w:id="96"/>
    <w:p>
      <w:pPr>
        <w:spacing w:after="0"/>
        <w:ind w:left="0"/>
        <w:jc w:val="both"/>
      </w:pPr>
      <w:r>
        <w:rPr>
          <w:rFonts w:ascii="Times New Roman"/>
          <w:b w:val="false"/>
          <w:i w:val="false"/>
          <w:color w:val="000000"/>
          <w:sz w:val="28"/>
        </w:rPr>
        <w:t>
      3. Мемлекеттік көрсетілетін қызметті Министрліктің Туризм индустриясы комитеті (бұдан әрі – көрсетілетін қызметті беруші) көрсетеді.</w:t>
      </w:r>
    </w:p>
    <w:bookmarkEnd w:id="96"/>
    <w:p>
      <w:pPr>
        <w:spacing w:after="0"/>
        <w:ind w:left="0"/>
        <w:jc w:val="both"/>
      </w:pPr>
      <w:r>
        <w:rPr>
          <w:rFonts w:ascii="Times New Roman"/>
          <w:b w:val="false"/>
          <w:i w:val="false"/>
          <w:color w:val="000000"/>
          <w:sz w:val="28"/>
        </w:rPr>
        <w:t xml:space="preserve">
      Мемлекеттік қызметті көрсету өтінішін қабылдау және нәтижесін беру "электрондық үкіметтің" www.egov.kz веб-порталы (бұдан әрі – портал) арқылы жүзеге асырылады. </w:t>
      </w:r>
    </w:p>
    <w:bookmarkStart w:name="z122" w:id="97"/>
    <w:p>
      <w:pPr>
        <w:spacing w:after="0"/>
        <w:ind w:left="0"/>
        <w:jc w:val="left"/>
      </w:pPr>
      <w:r>
        <w:rPr>
          <w:rFonts w:ascii="Times New Roman"/>
          <w:b/>
          <w:i w:val="false"/>
          <w:color w:val="000000"/>
        </w:rPr>
        <w:t xml:space="preserve"> 2-тарау. Мемлекеттік қызметті көрсету тәртібі</w:t>
      </w:r>
    </w:p>
    <w:bookmarkEnd w:id="97"/>
    <w:bookmarkStart w:name="z123" w:id="98"/>
    <w:p>
      <w:pPr>
        <w:spacing w:after="0"/>
        <w:ind w:left="0"/>
        <w:jc w:val="both"/>
      </w:pPr>
      <w:r>
        <w:rPr>
          <w:rFonts w:ascii="Times New Roman"/>
          <w:b w:val="false"/>
          <w:i w:val="false"/>
          <w:color w:val="000000"/>
          <w:sz w:val="28"/>
        </w:rPr>
        <w:t>
      4. Мемлекеттік қызметті көрсету мерзімі құжаттар топтамасын порталға тапсырған сәттен бастап:</w:t>
      </w:r>
    </w:p>
    <w:bookmarkEnd w:id="98"/>
    <w:p>
      <w:pPr>
        <w:spacing w:after="0"/>
        <w:ind w:left="0"/>
        <w:jc w:val="both"/>
      </w:pPr>
      <w:r>
        <w:rPr>
          <w:rFonts w:ascii="Times New Roman"/>
          <w:b w:val="false"/>
          <w:i w:val="false"/>
          <w:color w:val="000000"/>
          <w:sz w:val="28"/>
        </w:rPr>
        <w:t>
      лицензия беру – 10 (он ) жұмыс күні;</w:t>
      </w:r>
    </w:p>
    <w:p>
      <w:pPr>
        <w:spacing w:after="0"/>
        <w:ind w:left="0"/>
        <w:jc w:val="both"/>
      </w:pPr>
      <w:r>
        <w:rPr>
          <w:rFonts w:ascii="Times New Roman"/>
          <w:b w:val="false"/>
          <w:i w:val="false"/>
          <w:color w:val="000000"/>
          <w:sz w:val="28"/>
        </w:rPr>
        <w:t>
      лицензияны қайта ресімдеу – 3 (үш) жұмыс күні.</w:t>
      </w:r>
    </w:p>
    <w:bookmarkStart w:name="z124" w:id="99"/>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99"/>
    <w:bookmarkStart w:name="z125" w:id="100"/>
    <w:p>
      <w:pPr>
        <w:spacing w:after="0"/>
        <w:ind w:left="0"/>
        <w:jc w:val="both"/>
      </w:pPr>
      <w:r>
        <w:rPr>
          <w:rFonts w:ascii="Times New Roman"/>
          <w:b w:val="false"/>
          <w:i w:val="false"/>
          <w:color w:val="000000"/>
          <w:sz w:val="28"/>
        </w:rPr>
        <w:t>
      6. Мемлекеттік қызметті көрсету нәтижесі тотализатор қызметімен айналысу құқығына лицензия, қайта ресімделген лицензия беру, не осы мемлекеттік көрсетілетін қызмет стандартының 10-тармағымен көзделген негіздемелер бойынша мемлекеттік қызметті көрсетуден бас тарту туралы дәлелденген жауап болып табылады.</w:t>
      </w:r>
    </w:p>
    <w:bookmarkEnd w:id="100"/>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түрінде.</w:t>
      </w:r>
    </w:p>
    <w:p>
      <w:pPr>
        <w:spacing w:after="0"/>
        <w:ind w:left="0"/>
        <w:jc w:val="both"/>
      </w:pPr>
      <w:r>
        <w:rPr>
          <w:rFonts w:ascii="Times New Roman"/>
          <w:b w:val="false"/>
          <w:i w:val="false"/>
          <w:color w:val="000000"/>
          <w:sz w:val="28"/>
        </w:rPr>
        <w:t xml:space="preserve">
      Мемлекеттік қызметті көрсету нәтижесі көрсетілетін қызметті берушінің уәкілетті адамының электрондық цифрлық қолтаңбасымен (бұдан әрі – ЭЦҚ) куәландырылады. </w:t>
      </w:r>
    </w:p>
    <w:bookmarkStart w:name="z126" w:id="101"/>
    <w:p>
      <w:pPr>
        <w:spacing w:after="0"/>
        <w:ind w:left="0"/>
        <w:jc w:val="both"/>
      </w:pPr>
      <w:r>
        <w:rPr>
          <w:rFonts w:ascii="Times New Roman"/>
          <w:b w:val="false"/>
          <w:i w:val="false"/>
          <w:color w:val="000000"/>
          <w:sz w:val="28"/>
        </w:rPr>
        <w:t xml:space="preserve">
      7. Мемлекеттік көрсетілетін қызмет ақылы негізде заңды тұлғаларға (бұдан әрі – көрсетілетін қызметті алушы) көрсетіледі. "Салық және бюджетке төленетін басқа да міндетті төлемдер туралы" 2017 жылғы 25 желтоқсандағы Қазақстан Республикасының Кодексінің 554-бабының </w:t>
      </w:r>
      <w:r>
        <w:rPr>
          <w:rFonts w:ascii="Times New Roman"/>
          <w:b w:val="false"/>
          <w:i w:val="false"/>
          <w:color w:val="000000"/>
          <w:sz w:val="28"/>
        </w:rPr>
        <w:t>4-тармағына</w:t>
      </w:r>
      <w:r>
        <w:rPr>
          <w:rFonts w:ascii="Times New Roman"/>
          <w:b w:val="false"/>
          <w:i w:val="false"/>
          <w:color w:val="000000"/>
          <w:sz w:val="28"/>
        </w:rPr>
        <w:t xml:space="preserve"> (Салық кодексі) сәйкес тотализатор қызметімен айналысу құқығына жыл сайынғы лицензиялық алым мөлшерлемелері:</w:t>
      </w:r>
    </w:p>
    <w:bookmarkEnd w:id="101"/>
    <w:p>
      <w:pPr>
        <w:spacing w:after="0"/>
        <w:ind w:left="0"/>
        <w:jc w:val="both"/>
      </w:pPr>
      <w:r>
        <w:rPr>
          <w:rFonts w:ascii="Times New Roman"/>
          <w:b w:val="false"/>
          <w:i w:val="false"/>
          <w:color w:val="000000"/>
          <w:sz w:val="28"/>
        </w:rPr>
        <w:t>
      1) лицензия беру кезінде лицензиялық алым 640 айлық есептік көрсеткішті (бұдан әрі – АЕК)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10 %-ын құрайды.</w:t>
      </w:r>
    </w:p>
    <w:p>
      <w:pPr>
        <w:spacing w:after="0"/>
        <w:ind w:left="0"/>
        <w:jc w:val="both"/>
      </w:pPr>
      <w:r>
        <w:rPr>
          <w:rFonts w:ascii="Times New Roman"/>
          <w:b w:val="false"/>
          <w:i w:val="false"/>
          <w:color w:val="000000"/>
          <w:sz w:val="28"/>
        </w:rPr>
        <w:t>
      Төлем қолма-қол ақшалай және қолма-қол ақшасыз нысанда екінші деңгейдегі банктер және банк операцияларының жекелеген түрлерін жүзеге асыратын ұйымдар арқылы, сондай-ақ "электрондық үкіметтің" төлем шлюзі (бұдан әрі – ЭҮТШ) арқылы жүзеге асырылуы мүмкін.</w:t>
      </w:r>
    </w:p>
    <w:bookmarkStart w:name="z127" w:id="102"/>
    <w:p>
      <w:pPr>
        <w:spacing w:after="0"/>
        <w:ind w:left="0"/>
        <w:jc w:val="both"/>
      </w:pPr>
      <w:r>
        <w:rPr>
          <w:rFonts w:ascii="Times New Roman"/>
          <w:b w:val="false"/>
          <w:i w:val="false"/>
          <w:color w:val="000000"/>
          <w:sz w:val="28"/>
        </w:rPr>
        <w:t>
      8. Жұмыс кестесі:</w:t>
      </w:r>
    </w:p>
    <w:bookmarkEnd w:id="102"/>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 қоспағанда, дүйсенбі мен жұма аралығын қоса алғанда сағат 13.00-ден 14.30-ға дейін түскі үзіліспен сағат 9.00-ден 18.30-ге дейін;</w:t>
      </w:r>
    </w:p>
    <w:p>
      <w:pPr>
        <w:spacing w:after="0"/>
        <w:ind w:left="0"/>
        <w:jc w:val="both"/>
      </w:pPr>
      <w:r>
        <w:rPr>
          <w:rFonts w:ascii="Times New Roman"/>
          <w:b w:val="false"/>
          <w:i w:val="false"/>
          <w:color w:val="000000"/>
          <w:sz w:val="28"/>
        </w:rPr>
        <w:t>
      2) порталда – Қазақстан Республикасының еңбек заңнамасына сәйкес жөндеу жұмыстарын жүргізуге байланысты техникалық үзілістерді, демалыс және мереке күндерін қоспағанда, тәулік бойы жүргізіледі, өтініштерді қабылдау және мемлекеттік қызмет көрсету нәтижесін беру келесі жұмыс күні жүзеге асырылады.</w:t>
      </w:r>
    </w:p>
    <w:bookmarkStart w:name="z128" w:id="103"/>
    <w:p>
      <w:pPr>
        <w:spacing w:after="0"/>
        <w:ind w:left="0"/>
        <w:jc w:val="both"/>
      </w:pPr>
      <w:r>
        <w:rPr>
          <w:rFonts w:ascii="Times New Roman"/>
          <w:b w:val="false"/>
          <w:i w:val="false"/>
          <w:color w:val="000000"/>
          <w:sz w:val="28"/>
        </w:rPr>
        <w:t>
      9. Көрсетілетін қызметті алушы (не уәкілетті өкілі) мемлекеттік қызметті көрсету үшін жүгінген кезде қажетті құжаттардың тізбесі порталға:</w:t>
      </w:r>
    </w:p>
    <w:bookmarkEnd w:id="103"/>
    <w:p>
      <w:pPr>
        <w:spacing w:after="0"/>
        <w:ind w:left="0"/>
        <w:jc w:val="both"/>
      </w:pPr>
      <w:r>
        <w:rPr>
          <w:rFonts w:ascii="Times New Roman"/>
          <w:b w:val="false"/>
          <w:i w:val="false"/>
          <w:color w:val="000000"/>
          <w:sz w:val="28"/>
        </w:rPr>
        <w:t xml:space="preserve">
      лицензия алу үшін: </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1 - қосымшасына</w:t>
      </w:r>
      <w:r>
        <w:rPr>
          <w:rFonts w:ascii="Times New Roman"/>
          <w:b w:val="false"/>
          <w:i w:val="false"/>
          <w:color w:val="000000"/>
          <w:sz w:val="28"/>
        </w:rPr>
        <w:t xml:space="preserve"> сәйкес көрсетілетін қызметті алушының ЭЦҚ-мен куәландырылған электрондық сұрау салу нысанындағы лицензия алу үшін заңды тұлғаның өтініші (бұдан әрі-электрондық сұрау салу);</w:t>
      </w:r>
    </w:p>
    <w:p>
      <w:pPr>
        <w:spacing w:after="0"/>
        <w:ind w:left="0"/>
        <w:jc w:val="both"/>
      </w:pPr>
      <w:r>
        <w:rPr>
          <w:rFonts w:ascii="Times New Roman"/>
          <w:b w:val="false"/>
          <w:i w:val="false"/>
          <w:color w:val="000000"/>
          <w:sz w:val="28"/>
        </w:rPr>
        <w:t>
      құжаттың электрондық нысанындағы лицензиялық алымның бюджетке төленгені туралы құжат (ЭҮТШ арқылы төленген жағдайларды қоспағанда);</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Қазақстан Республикасының заңнамасымен белгіленген санитариялық-эпидемиологиялық және өртке қарсы нормаларға сәйкес келетін меншік құқығындағы үйдің (үй, құрылыс, ғимарат бөліктерінің) болуы туралы мәліметтер нысаны;</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меншік құқығындағы ойын жабдығы туралы мәліметтер нысаны;</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Қазақстан Республикасының заңнамасында белгіленген тәртіппен күзет қызметін жүзеге асыруға арналған лицензия алған жеке және заңды тұлғалармен шарттардың болуы туралы мәліметтер нысаны;</w:t>
      </w:r>
    </w:p>
    <w:p>
      <w:pPr>
        <w:spacing w:after="0"/>
        <w:ind w:left="0"/>
        <w:jc w:val="both"/>
      </w:pPr>
      <w:r>
        <w:rPr>
          <w:rFonts w:ascii="Times New Roman"/>
          <w:b w:val="false"/>
          <w:i w:val="false"/>
          <w:color w:val="000000"/>
          <w:sz w:val="28"/>
        </w:rPr>
        <w:t>
      құжаттың электрондық көшірмесі нысанындағы қолданылатын заңдастырылған белгілердің қазақ және орыс тілдеріндегі үлгілері мен номинациялары;</w:t>
      </w:r>
    </w:p>
    <w:p>
      <w:pPr>
        <w:spacing w:after="0"/>
        <w:ind w:left="0"/>
        <w:jc w:val="both"/>
      </w:pPr>
      <w:r>
        <w:rPr>
          <w:rFonts w:ascii="Times New Roman"/>
          <w:b w:val="false"/>
          <w:i w:val="false"/>
          <w:color w:val="000000"/>
          <w:sz w:val="28"/>
        </w:rPr>
        <w:t>
      құжаттың электрондық көшірмесі нысанындағы ойын мекемесі жұмысының, ставкаларды қабылдаудың және өткізілетін құмар ойындарының қазақ және орыс тілдеріндегі қағидалары;</w:t>
      </w:r>
    </w:p>
    <w:p>
      <w:pPr>
        <w:spacing w:after="0"/>
        <w:ind w:left="0"/>
        <w:jc w:val="both"/>
      </w:pPr>
      <w:r>
        <w:rPr>
          <w:rFonts w:ascii="Times New Roman"/>
          <w:b w:val="false"/>
          <w:i w:val="false"/>
          <w:color w:val="000000"/>
          <w:sz w:val="28"/>
        </w:rPr>
        <w:t>
      құжаттың электрондық көшірмесі нысанындағы бірінші талап ету бойынша салымды беру шартымен (талап етілгенге дейінгі салым) тиісті қаржы жылына арналған республикалық бюджет туралы заңда белгіленген 10000 АЕК мөлшерінде салым ашуға Қазақстан Республикасының аумағындағы екінші деңгейдегі банкпен жасасқан шарт;</w:t>
      </w:r>
    </w:p>
    <w:p>
      <w:pPr>
        <w:spacing w:after="0"/>
        <w:ind w:left="0"/>
        <w:jc w:val="both"/>
      </w:pPr>
      <w:r>
        <w:rPr>
          <w:rFonts w:ascii="Times New Roman"/>
          <w:b w:val="false"/>
          <w:i w:val="false"/>
          <w:color w:val="000000"/>
          <w:sz w:val="28"/>
        </w:rPr>
        <w:t>
      лицензияны қайта ресімдеу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5 - қосымшасына</w:t>
      </w:r>
      <w:r>
        <w:rPr>
          <w:rFonts w:ascii="Times New Roman"/>
          <w:b w:val="false"/>
          <w:i w:val="false"/>
          <w:color w:val="000000"/>
          <w:sz w:val="28"/>
        </w:rPr>
        <w:t xml:space="preserve"> сәйкес көрсетілетін қызметті алушының ЭЦҚ-мен куәландырылған электрондық сұрау салу нысанындағы лицензия алу үшін заңды тұлғаның өтініші (бұдан әрі-электрондық сұрау салу);</w:t>
      </w:r>
    </w:p>
    <w:p>
      <w:pPr>
        <w:spacing w:after="0"/>
        <w:ind w:left="0"/>
        <w:jc w:val="both"/>
      </w:pPr>
      <w:r>
        <w:rPr>
          <w:rFonts w:ascii="Times New Roman"/>
          <w:b w:val="false"/>
          <w:i w:val="false"/>
          <w:color w:val="000000"/>
          <w:sz w:val="28"/>
        </w:rPr>
        <w:t>
      құжаттың электрондық нысанындағы лицензиялық алымның бюджетке төленгені туралы құжат (ЭҮТШ арқылы төленген жағдайларды қоспағанда);</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көшірмелері.</w:t>
      </w:r>
    </w:p>
    <w:p>
      <w:pPr>
        <w:spacing w:after="0"/>
        <w:ind w:left="0"/>
        <w:jc w:val="both"/>
      </w:pPr>
      <w:r>
        <w:rPr>
          <w:rFonts w:ascii="Times New Roman"/>
          <w:b w:val="false"/>
          <w:i w:val="false"/>
          <w:color w:val="000000"/>
          <w:sz w:val="28"/>
        </w:rPr>
        <w:t>
      Көрсетілетін қызметті алушының, заңды тұлғаны мемлекеттік тіркеу (қайта тіркеу) туралы, жылжымайтын мүлікке меншік құқығын растайтын құжат, мемлекеттік көрсетілетін қызметті алушының бюджетіне алым сомасын төлегенін растайтын құжат (ЭҮТШ арқылы төленген жағдайда), лицензия туралы құжаттардың мәліметтерін көрсетілетін қызметті беруші мемлекеттік ақпараттық жүйелерден "электрондық үкімет" шлюзы арқылы алады.</w:t>
      </w:r>
    </w:p>
    <w:p>
      <w:pPr>
        <w:spacing w:after="0"/>
        <w:ind w:left="0"/>
        <w:jc w:val="both"/>
      </w:pPr>
      <w:r>
        <w:rPr>
          <w:rFonts w:ascii="Times New Roman"/>
          <w:b w:val="false"/>
          <w:i w:val="false"/>
          <w:color w:val="000000"/>
          <w:sz w:val="28"/>
        </w:rPr>
        <w:t xml:space="preserve">
      Порталда электрондық сұрау салуды қабылдау көрсетілетін қызметті алушының "жеке кабинетінде" жүзеге асырылады. </w:t>
      </w:r>
    </w:p>
    <w:p>
      <w:pPr>
        <w:spacing w:after="0"/>
        <w:ind w:left="0"/>
        <w:jc w:val="both"/>
      </w:pPr>
      <w:r>
        <w:rPr>
          <w:rFonts w:ascii="Times New Roman"/>
          <w:b w:val="false"/>
          <w:i w:val="false"/>
          <w:color w:val="000000"/>
          <w:sz w:val="28"/>
        </w:rPr>
        <w:t>
      Көрсетілетін қызметті алушының өтініштерінің тарихында "жеке кабинетінде" мемлекеттік қызмет көрсету үшін электрондық сұрау салуды қабылдау туралы мәртебе, сондай-ақ мемлекеттік қызмет нәтижесін алу күні көрсетілген хабарлама бейнеленеді.</w:t>
      </w:r>
    </w:p>
    <w:p>
      <w:pPr>
        <w:spacing w:after="0"/>
        <w:ind w:left="0"/>
        <w:jc w:val="both"/>
      </w:pPr>
      <w:r>
        <w:rPr>
          <w:rFonts w:ascii="Times New Roman"/>
          <w:b w:val="false"/>
          <w:i w:val="false"/>
          <w:color w:val="000000"/>
          <w:sz w:val="28"/>
        </w:rPr>
        <w:t>
      Көрсетілетін қызметті беруші құжаттарды алған кезден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Егер құжаттардың топтамасын толық ұсынылмаған жағдайда көрсетілетін қызметті беруші көрсетілген мерзімде өтінішті одан әрі қараудан жазбаша дәлелді бас тарту береді.</w:t>
      </w:r>
    </w:p>
    <w:bookmarkStart w:name="z129" w:id="104"/>
    <w:p>
      <w:pPr>
        <w:spacing w:after="0"/>
        <w:ind w:left="0"/>
        <w:jc w:val="both"/>
      </w:pPr>
      <w:r>
        <w:rPr>
          <w:rFonts w:ascii="Times New Roman"/>
          <w:b w:val="false"/>
          <w:i w:val="false"/>
          <w:color w:val="000000"/>
          <w:sz w:val="28"/>
        </w:rPr>
        <w:t>
      10. Мыналар:</w:t>
      </w:r>
    </w:p>
    <w:bookmarkEnd w:id="104"/>
    <w:p>
      <w:pPr>
        <w:spacing w:after="0"/>
        <w:ind w:left="0"/>
        <w:jc w:val="both"/>
      </w:pPr>
      <w:r>
        <w:rPr>
          <w:rFonts w:ascii="Times New Roman"/>
          <w:b w:val="false"/>
          <w:i w:val="false"/>
          <w:color w:val="000000"/>
          <w:sz w:val="28"/>
        </w:rPr>
        <w:t>
      1) ойын бизнесі саласындағы қызметпен айналысуға көрсетілетін қызметті алушының осы санаты үшін Қазақстан Республикасының заңдарымен тыйым салынуы;</w:t>
      </w:r>
    </w:p>
    <w:p>
      <w:pPr>
        <w:spacing w:after="0"/>
        <w:ind w:left="0"/>
        <w:jc w:val="both"/>
      </w:pPr>
      <w:r>
        <w:rPr>
          <w:rFonts w:ascii="Times New Roman"/>
          <w:b w:val="false"/>
          <w:i w:val="false"/>
          <w:color w:val="000000"/>
          <w:sz w:val="28"/>
        </w:rPr>
        <w:t xml:space="preserve">
      2) лицензиялық алым енгізілмеген; </w:t>
      </w:r>
    </w:p>
    <w:p>
      <w:pPr>
        <w:spacing w:after="0"/>
        <w:ind w:left="0"/>
        <w:jc w:val="both"/>
      </w:pPr>
      <w:r>
        <w:rPr>
          <w:rFonts w:ascii="Times New Roman"/>
          <w:b w:val="false"/>
          <w:i w:val="false"/>
          <w:color w:val="000000"/>
          <w:sz w:val="28"/>
        </w:rPr>
        <w:t xml:space="preserve">
      3) мемлекеттік көрсетілетін қызметті алушының 2007 жылғы 12 қаңтардағы "Ойын бизнесі туралы" Қазақстан Республикасы Заңының </w:t>
      </w:r>
      <w:r>
        <w:rPr>
          <w:rFonts w:ascii="Times New Roman"/>
          <w:b w:val="false"/>
          <w:i w:val="false"/>
          <w:color w:val="000000"/>
          <w:sz w:val="28"/>
        </w:rPr>
        <w:t>13-бабында</w:t>
      </w:r>
      <w:r>
        <w:rPr>
          <w:rFonts w:ascii="Times New Roman"/>
          <w:b w:val="false"/>
          <w:i w:val="false"/>
          <w:color w:val="000000"/>
          <w:sz w:val="28"/>
        </w:rPr>
        <w:t xml:space="preserve"> және Нормативтік құқықтық актілерді мемлекеттік тіркеу тізілімінде № 10876 болып тіркелген "Ойын бизнесін ұйымдастырушының біліктілік талаптарына сәйкестігін растайтын құжаттардың тізбесі мен нысандарын бекіту туралы" Қазақстан Республикасы Мәдениет және спорт министрінің 2015 жылғы 30 наурыздағы № 115 </w:t>
      </w:r>
      <w:r>
        <w:rPr>
          <w:rFonts w:ascii="Times New Roman"/>
          <w:b w:val="false"/>
          <w:i w:val="false"/>
          <w:color w:val="000000"/>
          <w:sz w:val="28"/>
        </w:rPr>
        <w:t>бұйрығында</w:t>
      </w:r>
      <w:r>
        <w:rPr>
          <w:rFonts w:ascii="Times New Roman"/>
          <w:b w:val="false"/>
          <w:i w:val="false"/>
          <w:color w:val="000000"/>
          <w:sz w:val="28"/>
        </w:rPr>
        <w:t xml:space="preserve"> белгіленген біліктілік талаптарға сәйкес келмеуі;</w:t>
      </w:r>
    </w:p>
    <w:p>
      <w:pPr>
        <w:spacing w:after="0"/>
        <w:ind w:left="0"/>
        <w:jc w:val="both"/>
      </w:pPr>
      <w:r>
        <w:rPr>
          <w:rFonts w:ascii="Times New Roman"/>
          <w:b w:val="false"/>
          <w:i w:val="false"/>
          <w:color w:val="000000"/>
          <w:sz w:val="28"/>
        </w:rPr>
        <w:t>
      4) мемлекеттік көрсетілетін қызметті алушыға қатысты ойын бизнесі саласындағы қызметті тоқтата тұру немесе оған тыйым салу туралы соттың заңды күшіне енген шешімі (үкімі) бар;</w:t>
      </w:r>
    </w:p>
    <w:p>
      <w:pPr>
        <w:spacing w:after="0"/>
        <w:ind w:left="0"/>
        <w:jc w:val="both"/>
      </w:pPr>
      <w:r>
        <w:rPr>
          <w:rFonts w:ascii="Times New Roman"/>
          <w:b w:val="false"/>
          <w:i w:val="false"/>
          <w:color w:val="000000"/>
          <w:sz w:val="28"/>
        </w:rPr>
        <w:t>
      5) сот орындаушысының ұсынуы негізінде сот өтініш беруші-борышкерге лицензия беруге уақытша тыйым салған.</w:t>
      </w:r>
    </w:p>
    <w:bookmarkStart w:name="z130" w:id="105"/>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105"/>
    <w:bookmarkStart w:name="z131" w:id="106"/>
    <w:p>
      <w:pPr>
        <w:spacing w:after="0"/>
        <w:ind w:left="0"/>
        <w:jc w:val="both"/>
      </w:pPr>
      <w:r>
        <w:rPr>
          <w:rFonts w:ascii="Times New Roman"/>
          <w:b w:val="false"/>
          <w:i w:val="false"/>
          <w:color w:val="000000"/>
          <w:sz w:val="28"/>
        </w:rPr>
        <w:t>
      11. Қызметті берушінің шешімдеріне, әрекетіне (әрекетсіздігіне) шағымдану кезінде қызметті берушінің интернет-ресурсында көрсетілген телефон нөмірлері және мекенжай бойынша: mks.gov.kz "Мемлекеттік көрсетілетін қызметтер" бөліміне не мына Нұр-Сұлтан қаласы, Есіл ауданы, Мәңгілік Ел даңғылы, 8-үй, "Министрлік үйі" ғимараты, № 15 кіреберіс, 263-кабинет мекенжайы, мына 8 (7172) 740429, 740454 байланыс телефондары бойынша Министрліктің басшылығының атына жолданады.</w:t>
      </w:r>
    </w:p>
    <w:bookmarkEnd w:id="106"/>
    <w:p>
      <w:pPr>
        <w:spacing w:after="0"/>
        <w:ind w:left="0"/>
        <w:jc w:val="both"/>
      </w:pPr>
      <w:r>
        <w:rPr>
          <w:rFonts w:ascii="Times New Roman"/>
          <w:b w:val="false"/>
          <w:i w:val="false"/>
          <w:color w:val="000000"/>
          <w:sz w:val="28"/>
        </w:rPr>
        <w:t xml:space="preserve">
      Шағым жазбаша нысанда пошта арқылы немесе Қазақстан Республикасының қолданыстағы заңнамасында көзделген жағдайларда электрондық түрде не көрсетілетін қызметті берушінің, Министрліктің кеңсесі арқылы қолма-қол немесе Нормативтік құқықтық актілерді мемлекеттік тіркеу тізілімінде № 13206 болып тіркелген Қазақстан Республикасы Инвестициялар және даму министрінің 2016 жылғы 22 қаңтардағы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 бекіту туралы" № 50 бекітілген </w:t>
      </w:r>
      <w:r>
        <w:rPr>
          <w:rFonts w:ascii="Times New Roman"/>
          <w:b w:val="false"/>
          <w:i w:val="false"/>
          <w:color w:val="000000"/>
          <w:sz w:val="28"/>
        </w:rPr>
        <w:t>бұйрығына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қоғамының филиалдары (бұдан әрі-Мемлекеттік корпорация) арқылы бейнеөтініш, сондай-ақ портал арқылы беріледі.</w:t>
      </w:r>
    </w:p>
    <w:p>
      <w:pPr>
        <w:spacing w:after="0"/>
        <w:ind w:left="0"/>
        <w:jc w:val="both"/>
      </w:pPr>
      <w:r>
        <w:rPr>
          <w:rFonts w:ascii="Times New Roman"/>
          <w:b w:val="false"/>
          <w:i w:val="false"/>
          <w:color w:val="000000"/>
          <w:sz w:val="28"/>
        </w:rPr>
        <w:t xml:space="preserve">
      Шағымның көрсетілетін қызметті берушінің немесе Министрліктің кеңсесінде қабылданғанын растау оның тіркелуі болып табылады (мөртабан, кіріс нөмірі және тіркелген күні). Көрсетілетін қызметті алушыға өзі келген жағдайда немесе Мемлекеттік корпорация бейнеөтініш арқылы жүгінгенде кіріс құжатты қабылдау күні мен уақыты және нөмірі көрсетілген, шағымды қабылдаған адамның тегі, аты және әкесінің аты (болған жағдайда) көрсетілген талон беріледі. </w:t>
      </w:r>
    </w:p>
    <w:p>
      <w:pPr>
        <w:spacing w:after="0"/>
        <w:ind w:left="0"/>
        <w:jc w:val="both"/>
      </w:pPr>
      <w:r>
        <w:rPr>
          <w:rFonts w:ascii="Times New Roman"/>
          <w:b w:val="false"/>
          <w:i w:val="false"/>
          <w:color w:val="000000"/>
          <w:sz w:val="28"/>
        </w:rPr>
        <w:t>
      Жеке тұлғаның шағымында оның тегі, аты, әкесінің аты (болған жағдайда), жеке сәйкестендіру нөмірі (болған жағдайда), пошталық мекенжайы және қолы, ал заңды тұлғаның атауы, пошталық мекенжайы, бизнес-сәйкестендіру нөмірі, шығыс нөмірі және күні көрсетіледі.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Министрліктің мекенжайына келіп түскен шағымы оны тіркеген күнінен бастап 5 (бес) жұмыс күні ішінде қаралуға тиіс. </w:t>
      </w:r>
    </w:p>
    <w:p>
      <w:pPr>
        <w:spacing w:after="0"/>
        <w:ind w:left="0"/>
        <w:jc w:val="both"/>
      </w:pPr>
      <w:r>
        <w:rPr>
          <w:rFonts w:ascii="Times New Roman"/>
          <w:b w:val="false"/>
          <w:i w:val="false"/>
          <w:color w:val="000000"/>
          <w:sz w:val="28"/>
        </w:rPr>
        <w:t>
      Шағымды қарау нәтижелері туралы уәжделген жауап көрсетілетін қызметті алушыға пошта байланысы арқылы не портал арқылы жіберіледі немесе көрсетілетін қызметті берушінің, Министрліктің кеңсесінде қолма-қол беріледі.</w:t>
      </w:r>
    </w:p>
    <w:p>
      <w:pPr>
        <w:spacing w:after="0"/>
        <w:ind w:left="0"/>
        <w:jc w:val="both"/>
      </w:pP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ақпаратты портал арқылы алуға болады.</w:t>
      </w:r>
    </w:p>
    <w:p>
      <w:pPr>
        <w:spacing w:after="0"/>
        <w:ind w:left="0"/>
        <w:jc w:val="both"/>
      </w:pPr>
      <w:r>
        <w:rPr>
          <w:rFonts w:ascii="Times New Roman"/>
          <w:b w:val="false"/>
          <w:i w:val="false"/>
          <w:color w:val="000000"/>
          <w:sz w:val="28"/>
        </w:rPr>
        <w:t>
      Портал арқылы электрондық жүгінген жағдайда көрсетілетін қызметті алушыға "жеке кабинетінен" көрсетілетін қызметті беруші жаңартатын шағымды қарау барысы туралы ақпарат қолжетімді болады (жеткізу, тіркеу, орындау туралы белгілер, қарау немесе қараудан бас тарту туралы жауап).</w:t>
      </w:r>
    </w:p>
    <w:bookmarkStart w:name="z132" w:id="107"/>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немесе Мемлекеттік қызметтер көрсету сапасын бағалау және бақылау жөніндегі уәкілетті органға шағыммен жүгіне алады.</w:t>
      </w:r>
    </w:p>
    <w:bookmarkEnd w:id="107"/>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 тіркеген күнінен бастап 15 (он бес) жұмыс күні ішінде қаралуға тиіс. </w:t>
      </w:r>
    </w:p>
    <w:bookmarkStart w:name="z133" w:id="108"/>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арқылы көрсету ерекшеліктері ескеріле отырып қойылатын өзге де талаптар</w:t>
      </w:r>
    </w:p>
    <w:bookmarkEnd w:id="108"/>
    <w:bookmarkStart w:name="z134" w:id="109"/>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mks.gov.kz интернет-ресурсындағы "Мемлекеттік көрсетілетін қызметтер" бөлімінде орналастырылған.</w:t>
      </w:r>
    </w:p>
    <w:bookmarkEnd w:id="109"/>
    <w:bookmarkStart w:name="z135" w:id="110"/>
    <w:p>
      <w:pPr>
        <w:spacing w:after="0"/>
        <w:ind w:left="0"/>
        <w:jc w:val="both"/>
      </w:pPr>
      <w:r>
        <w:rPr>
          <w:rFonts w:ascii="Times New Roman"/>
          <w:b w:val="false"/>
          <w:i w:val="false"/>
          <w:color w:val="000000"/>
          <w:sz w:val="28"/>
        </w:rPr>
        <w:t>
      14. Көрсетілетін қызметті алушының ЭЦҚ бар болған жағдайда, мемлекеттік көрсетілетін қызметті электрондық нысанда портал арқылы алуға мүмкіндігі бар.</w:t>
      </w:r>
    </w:p>
    <w:bookmarkEnd w:id="110"/>
    <w:bookmarkStart w:name="z136" w:id="111"/>
    <w:p>
      <w:pPr>
        <w:spacing w:after="0"/>
        <w:ind w:left="0"/>
        <w:jc w:val="both"/>
      </w:pPr>
      <w:r>
        <w:rPr>
          <w:rFonts w:ascii="Times New Roman"/>
          <w:b w:val="false"/>
          <w:i w:val="false"/>
          <w:color w:val="000000"/>
          <w:sz w:val="28"/>
        </w:rPr>
        <w:t>
      15. Көрсетілетін қызметті алушының қашықтықтан қол жеткізу режимінде мемлекеттік қызметті көрсету тәртібі мен мәртебесі туралы ақпаратты порталдағы "жеке кабинет", сондай-ақ Бірыңғай байланыс-орталығы арқылы алуға мүмкіндігі бар.</w:t>
      </w:r>
    </w:p>
    <w:bookmarkEnd w:id="111"/>
    <w:bookmarkStart w:name="z137" w:id="112"/>
    <w:p>
      <w:pPr>
        <w:spacing w:after="0"/>
        <w:ind w:left="0"/>
        <w:jc w:val="both"/>
      </w:pPr>
      <w:r>
        <w:rPr>
          <w:rFonts w:ascii="Times New Roman"/>
          <w:b w:val="false"/>
          <w:i w:val="false"/>
          <w:color w:val="000000"/>
          <w:sz w:val="28"/>
        </w:rPr>
        <w:t>
      16. Мемлекеттік қызметті көрсету тәртібі туралы ақпаратты көрсетілетін қызметті берушінің 8 (7172) 740600, 740865, 740852 телефондары арқылы не Бірыңғай байланыс-орталығының: 1414, 8 800 080 7777 телефоны арқылы алуға болады.</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"Тотализатор қызметімен </w:t>
            </w:r>
            <w:r>
              <w:br/>
            </w:r>
            <w:r>
              <w:rPr>
                <w:rFonts w:ascii="Times New Roman"/>
                <w:b w:val="false"/>
                <w:i w:val="false"/>
                <w:color w:val="000000"/>
                <w:sz w:val="20"/>
              </w:rPr>
              <w:t xml:space="preserve">айналысу үшін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9" w:id="113"/>
    <w:p>
      <w:pPr>
        <w:spacing w:after="0"/>
        <w:ind w:left="0"/>
        <w:jc w:val="left"/>
      </w:pPr>
      <w:r>
        <w:rPr>
          <w:rFonts w:ascii="Times New Roman"/>
          <w:b/>
          <w:i w:val="false"/>
          <w:color w:val="000000"/>
        </w:rPr>
        <w:t xml:space="preserve"> Лицензияны алуға арналған заңды тұлғаның өтініші</w:t>
      </w:r>
    </w:p>
    <w:bookmarkEnd w:id="113"/>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бизнес- </w:t>
      </w:r>
    </w:p>
    <w:p>
      <w:pPr>
        <w:spacing w:after="0"/>
        <w:ind w:left="0"/>
        <w:jc w:val="both"/>
      </w:pPr>
      <w:r>
        <w:rPr>
          <w:rFonts w:ascii="Times New Roman"/>
          <w:b w:val="false"/>
          <w:i w:val="false"/>
          <w:color w:val="000000"/>
          <w:sz w:val="28"/>
        </w:rPr>
        <w:t xml:space="preserve">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xml:space="preserve">
      – шетелдік заңды тұлға филиалының немесе өкілдігінің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(қызметтің түрі толық атауы көрсетілсін)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__________________________жүзеге асыруға лицензияны беруіңізді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(шетелдік заңды тұлға үшін),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xml:space="preserve">
      Телефондары ___________________________________________________ </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xml:space="preserve">
      мекенжайы ____________________________________________________ </w:t>
      </w:r>
    </w:p>
    <w:p>
      <w:pPr>
        <w:spacing w:after="0"/>
        <w:ind w:left="0"/>
        <w:jc w:val="both"/>
      </w:pPr>
      <w:r>
        <w:rPr>
          <w:rFonts w:ascii="Times New Roman"/>
          <w:b w:val="false"/>
          <w:i w:val="false"/>
          <w:color w:val="000000"/>
          <w:sz w:val="28"/>
        </w:rPr>
        <w:t xml:space="preserve">
      пошталық индексі, елі (шетелдік заңды тұлға үшін),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 парақта қоса беріледі.</w:t>
      </w:r>
    </w:p>
    <w:p>
      <w:pPr>
        <w:spacing w:after="0"/>
        <w:ind w:left="0"/>
        <w:jc w:val="both"/>
      </w:pPr>
      <w:r>
        <w:rPr>
          <w:rFonts w:ascii="Times New Roman"/>
          <w:b w:val="false"/>
          <w:i w:val="false"/>
          <w:color w:val="000000"/>
          <w:sz w:val="28"/>
        </w:rPr>
        <w:t xml:space="preserve">
      Осымен: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xml:space="preserve">
      Басшы 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"Тотализатор қызметімен </w:t>
            </w:r>
            <w:r>
              <w:br/>
            </w:r>
            <w:r>
              <w:rPr>
                <w:rFonts w:ascii="Times New Roman"/>
                <w:b w:val="false"/>
                <w:i w:val="false"/>
                <w:color w:val="000000"/>
                <w:sz w:val="20"/>
              </w:rPr>
              <w:t xml:space="preserve">айналысу үшін лицензия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14"/>
    <w:p>
      <w:pPr>
        <w:spacing w:after="0"/>
        <w:ind w:left="0"/>
        <w:jc w:val="left"/>
      </w:pPr>
      <w:r>
        <w:rPr>
          <w:rFonts w:ascii="Times New Roman"/>
          <w:b/>
          <w:i w:val="false"/>
          <w:color w:val="000000"/>
        </w:rPr>
        <w:t xml:space="preserve"> Қазақстан Республикасының заңнамасымен белгіленген санитариялық-эпидемиологиялық және өртке қарсы нормаларға сәйкес келетін меншік құқығындағы үйдің (үй, құрылыс, ғимарат бөліктерінің) болуы туралы мәліметтер</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285"/>
        <w:gridCol w:w="1845"/>
        <w:gridCol w:w="2685"/>
        <w:gridCol w:w="5479"/>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емес қоры ғимаратының мекенжайы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мүліккеқұқық беретін құжаттың атауы, күні және нөмірі</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Кассалар туралы мәліметтер (саны, мекенжайы, орналасқан орны, электронды кассаның мекенжайы (болған жағдайда)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"Тотализатор қызметімен </w:t>
            </w:r>
            <w:r>
              <w:br/>
            </w:r>
            <w:r>
              <w:rPr>
                <w:rFonts w:ascii="Times New Roman"/>
                <w:b w:val="false"/>
                <w:i w:val="false"/>
                <w:color w:val="000000"/>
                <w:sz w:val="20"/>
              </w:rPr>
              <w:t xml:space="preserve">айналысу үшін лицензия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115"/>
    <w:p>
      <w:pPr>
        <w:spacing w:after="0"/>
        <w:ind w:left="0"/>
        <w:jc w:val="left"/>
      </w:pPr>
      <w:r>
        <w:rPr>
          <w:rFonts w:ascii="Times New Roman"/>
          <w:b/>
          <w:i w:val="false"/>
          <w:color w:val="000000"/>
        </w:rPr>
        <w:t xml:space="preserve"> Бәс тігуді ұйымдастыруға және өткізуге арналған меншік құқығындағы жабдықтарының болуы туралы мәліметтер</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979"/>
        <w:gridCol w:w="979"/>
        <w:gridCol w:w="2069"/>
        <w:gridCol w:w="2158"/>
        <w:gridCol w:w="4155"/>
        <w:gridCol w:w="981"/>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атауы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түрі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жабдық шартының нөмірі мен күні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қабылдау-тапсыру актісінің нөмірі мен күні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(букмекерлік кеңсеге немесе тотализаторға немесе казиноға немесе ойын автоматтары залдарына арналған)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1113"/>
        <w:gridCol w:w="2562"/>
        <w:gridCol w:w="2082"/>
        <w:gridCol w:w="1352"/>
        <w:gridCol w:w="2078"/>
        <w:gridCol w:w="2242"/>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Шығарушы ел мен зауыт</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(жаңа, бұрын пайдаланылған)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нөмірі және мерзімі, берген ұйымы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тестілеу күні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аппараттың (фискализатор) нөмірі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ұтыс коэффиценті (ойын автоматтыры үшін)</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"Тотализатор қызметімен </w:t>
            </w:r>
            <w:r>
              <w:br/>
            </w:r>
            <w:r>
              <w:rPr>
                <w:rFonts w:ascii="Times New Roman"/>
                <w:b w:val="false"/>
                <w:i w:val="false"/>
                <w:color w:val="000000"/>
                <w:sz w:val="20"/>
              </w:rPr>
              <w:t xml:space="preserve">айналысу үшін лицензия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116"/>
    <w:p>
      <w:pPr>
        <w:spacing w:after="0"/>
        <w:ind w:left="0"/>
        <w:jc w:val="left"/>
      </w:pPr>
      <w:r>
        <w:rPr>
          <w:rFonts w:ascii="Times New Roman"/>
          <w:b/>
          <w:i w:val="false"/>
          <w:color w:val="000000"/>
        </w:rPr>
        <w:t xml:space="preserve"> Қазақстан Республикасының заңнамасында белгіленген тәртіппен күзет қызметін жүзеге асыруға арналған лицензия алған жеке және заңды тұлғалармен шарттардың болуы туралы мәліметтер</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2760"/>
        <w:gridCol w:w="2760"/>
        <w:gridCol w:w="2544"/>
        <w:gridCol w:w="3082"/>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көрсетуге арналған шарттың нөмірі және күні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көрсетуге шарт жасасқан заңды тұлғаның атауы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көрсететін тұлғалардың бизнес-сәйкестендіру нөмірі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 үшін лицензияның нөмірі және күні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"Тотализатор қызметімен </w:t>
            </w:r>
            <w:r>
              <w:br/>
            </w:r>
            <w:r>
              <w:rPr>
                <w:rFonts w:ascii="Times New Roman"/>
                <w:b w:val="false"/>
                <w:i w:val="false"/>
                <w:color w:val="000000"/>
                <w:sz w:val="20"/>
              </w:rPr>
              <w:t xml:space="preserve">айналысу үшін лицензия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7" w:id="117"/>
    <w:p>
      <w:pPr>
        <w:spacing w:after="0"/>
        <w:ind w:left="0"/>
        <w:jc w:val="left"/>
      </w:pPr>
      <w:r>
        <w:rPr>
          <w:rFonts w:ascii="Times New Roman"/>
          <w:b/>
          <w:i w:val="false"/>
          <w:color w:val="000000"/>
        </w:rPr>
        <w:t xml:space="preserve"> Лицензияны қайта ресімдеуге арналған заңды тұлғаның өтініші</w:t>
      </w:r>
    </w:p>
    <w:bookmarkEnd w:id="11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бизнес- </w:t>
      </w:r>
    </w:p>
    <w:p>
      <w:pPr>
        <w:spacing w:after="0"/>
        <w:ind w:left="0"/>
        <w:jc w:val="both"/>
      </w:pPr>
      <w:r>
        <w:rPr>
          <w:rFonts w:ascii="Times New Roman"/>
          <w:b w:val="false"/>
          <w:i w:val="false"/>
          <w:color w:val="000000"/>
          <w:sz w:val="28"/>
        </w:rPr>
        <w:t xml:space="preserve">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xml:space="preserve">
      – шетелдік заңды тұлға филиалының немесе өкілдігінің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жүзеге асыруға _____________________________________________________________ </w:t>
      </w:r>
    </w:p>
    <w:p>
      <w:pPr>
        <w:spacing w:after="0"/>
        <w:ind w:left="0"/>
        <w:jc w:val="both"/>
      </w:pPr>
      <w:r>
        <w:rPr>
          <w:rFonts w:ascii="Times New Roman"/>
          <w:b w:val="false"/>
          <w:i w:val="false"/>
          <w:color w:val="000000"/>
          <w:sz w:val="28"/>
        </w:rPr>
        <w:t xml:space="preserve">
      (қызметтің түрі және (немесе) қызметтің кіші түрінің(-лері) толық атауы) </w:t>
      </w:r>
    </w:p>
    <w:p>
      <w:pPr>
        <w:spacing w:after="0"/>
        <w:ind w:left="0"/>
        <w:jc w:val="both"/>
      </w:pPr>
      <w:r>
        <w:rPr>
          <w:rFonts w:ascii="Times New Roman"/>
          <w:b w:val="false"/>
          <w:i w:val="false"/>
          <w:color w:val="000000"/>
          <w:sz w:val="28"/>
        </w:rPr>
        <w:t xml:space="preserve">
      20___ жылғы "____" _________ № ______, ___________________ берілген, </w:t>
      </w:r>
    </w:p>
    <w:p>
      <w:pPr>
        <w:spacing w:after="0"/>
        <w:ind w:left="0"/>
        <w:jc w:val="both"/>
      </w:pPr>
      <w:r>
        <w:rPr>
          <w:rFonts w:ascii="Times New Roman"/>
          <w:b w:val="false"/>
          <w:i w:val="false"/>
          <w:color w:val="000000"/>
          <w:sz w:val="28"/>
        </w:rPr>
        <w:t xml:space="preserve">
      (лицензияны нөмірі, берілген күні, лицензияны берген лицензиардың атауы) </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xml:space="preserve">
      1) заңды тұлға-лицензиатты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ұйымдастыру</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шығаруы ____</w:t>
      </w:r>
    </w:p>
    <w:p>
      <w:pPr>
        <w:spacing w:after="0"/>
        <w:ind w:left="0"/>
        <w:jc w:val="both"/>
      </w:pPr>
      <w:r>
        <w:rPr>
          <w:rFonts w:ascii="Times New Roman"/>
          <w:b w:val="false"/>
          <w:i w:val="false"/>
          <w:color w:val="000000"/>
          <w:sz w:val="28"/>
        </w:rPr>
        <w:t xml:space="preserve">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 мекенжайының өзгеруі ____ </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 болған жағдайларда ____ </w:t>
      </w:r>
    </w:p>
    <w:p>
      <w:pPr>
        <w:spacing w:after="0"/>
        <w:ind w:left="0"/>
        <w:jc w:val="both"/>
      </w:pPr>
      <w:r>
        <w:rPr>
          <w:rFonts w:ascii="Times New Roman"/>
          <w:b w:val="false"/>
          <w:i w:val="false"/>
          <w:color w:val="000000"/>
          <w:sz w:val="28"/>
        </w:rPr>
        <w:t>
      7) қызмет түрі атауының өзгеруі ____</w:t>
      </w:r>
    </w:p>
    <w:p>
      <w:pPr>
        <w:spacing w:after="0"/>
        <w:ind w:left="0"/>
        <w:jc w:val="both"/>
      </w:pPr>
      <w:r>
        <w:rPr>
          <w:rFonts w:ascii="Times New Roman"/>
          <w:b w:val="false"/>
          <w:i w:val="false"/>
          <w:color w:val="000000"/>
          <w:sz w:val="28"/>
        </w:rPr>
        <w:t xml:space="preserve">
      8) қызметтің кіші түрі атауының өзгеруі _____ </w:t>
      </w:r>
    </w:p>
    <w:p>
      <w:pPr>
        <w:spacing w:after="0"/>
        <w:ind w:left="0"/>
        <w:jc w:val="both"/>
      </w:pPr>
      <w:r>
        <w:rPr>
          <w:rFonts w:ascii="Times New Roman"/>
          <w:b w:val="false"/>
          <w:i w:val="false"/>
          <w:color w:val="000000"/>
          <w:sz w:val="28"/>
        </w:rPr>
        <w:t>
      Заңды тұлғаның мекенжайы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(шетелдік заңды тұлға үшін-елі, пошталық индексі,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xml:space="preserve">
      Телефондары 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 </w:t>
      </w:r>
    </w:p>
    <w:p>
      <w:pPr>
        <w:spacing w:after="0"/>
        <w:ind w:left="0"/>
        <w:jc w:val="both"/>
      </w:pPr>
      <w:r>
        <w:rPr>
          <w:rFonts w:ascii="Times New Roman"/>
          <w:b w:val="false"/>
          <w:i w:val="false"/>
          <w:color w:val="000000"/>
          <w:sz w:val="28"/>
        </w:rPr>
        <w:t xml:space="preserve">
      Банк шоты 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xml:space="preserve">
      мекенжайы 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беріледі.</w:t>
      </w:r>
    </w:p>
    <w:p>
      <w:pPr>
        <w:spacing w:after="0"/>
        <w:ind w:left="0"/>
        <w:jc w:val="both"/>
      </w:pPr>
      <w:r>
        <w:rPr>
          <w:rFonts w:ascii="Times New Roman"/>
          <w:b w:val="false"/>
          <w:i w:val="false"/>
          <w:color w:val="000000"/>
          <w:sz w:val="28"/>
        </w:rPr>
        <w:t xml:space="preserve">
      Осымен: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xml:space="preserve">
      Басшы _____________ 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Толтыру күні: 20__ жылғы "__"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