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a32b" w14:textId="7a7a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2019-2020 оқу жылына жоғары білімі бар кадрларды даярлауға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23 шілдедегі № 323 бұйрығы. Қазақстан Республикасының Әділет министрлігінде 2019 жылғы 24 шілдеде № 19079 болып тіркелді.</w:t>
      </w:r>
    </w:p>
    <w:p>
      <w:pPr>
        <w:spacing w:after="0"/>
        <w:ind w:left="0"/>
        <w:jc w:val="both"/>
      </w:pPr>
      <w:bookmarkStart w:name="z1" w:id="0"/>
      <w:r>
        <w:rPr>
          <w:rFonts w:ascii="Times New Roman"/>
          <w:b w:val="false"/>
          <w:i w:val="false"/>
          <w:color w:val="000000"/>
          <w:sz w:val="28"/>
        </w:rPr>
        <w:t xml:space="preserve">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2018 - 2019, 2019 - 2020, 2020 - 2021 оқу жылдарына арналған мемлекеттік білім беру тапсырысын бекіту туралы" Қазақстан Республикасы Үкіметінің 2018 жылғы 16 сәуірдегі № 199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2019 - 2020 оқу жылына жоғары және жоғары оқу орнынан кейінгі білімі бар кадрларды даярлауға, сондай-ақ жоғары оқу орындарының дайындық бөлімдеріне мемлекеттік білім беру тапсырысын орналастыру жөніндегі Конкурстық комиссия отырысының 2019 жылғы 10 шілдедегі № 18 хаттамасы негізінде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2019 - 2020 оқу жылына білім беру бағдарламаларының топтары бойынша жоғары білімі бар кадрларды даярлауға арналған мемлекеттік білім беру тапсырысы орналастырылатын жоғары және (немесе) жоғары оқу орнынан кейінгі білім беру ұйымдарының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2019 - 2020 оқу жылына педагогикалық білім беру бағдарламаларының топтары бойынша жоғары білімі бар кадрларды даярлауға арналған білім беру грантының көлемі көрсетілген жоғары және (немесе) жоғары оқу орнынан кейінгі білім беру ұйымдарының тізбесі;</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2019 - 2020 оқу жылына "Мәңгілік ел жастары - индустрияға!" жобасы шеңберінде жоғары білімі бар кадрларды даярлауға арналған мемлекеттік білім беру тапсырысының көлемі көрсетілген жоғары және (немесе) жоғары оқу орнынан кейінгі білім беру ұйымдарының тізбесі бекітілсін.</w:t>
      </w:r>
    </w:p>
    <w:bookmarkEnd w:id="4"/>
    <w:bookmarkStart w:name="z6" w:id="5"/>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ресми жарияланғаннан кейін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Ф.Н. Жақыповаға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323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2019 - 2020 оқу жылына білім беру бағдарламаларының топтары бойынша жоғары білімі бар кадрларды даярлауға арналған мемлекеттік білім беру тапсырысы орналастырылатын жоғары және (немесе) жоғары оқу орнынан кейінгі білім беру ұйымдарының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102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В065 - Автокөлік құралдары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автомобиль-жол институты (ҚазАЖИ)"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Қ.Сәтбаев атындағы Екібастұз инженерлік-техникалық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"Орталық-Азия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В073 - Сәулет</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В029 - Аудиовизуалды құрылғылар және медиа өндіріс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В045 - Аудит және салық салу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мекеме-Қазтұтынушылародағының Қарағанды экономикалық университеті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автомобиль-жол институты (ҚазАЖИ)"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В043 - Кітапхана ісі, ақпараттарды өңдеу және мұрағат ісі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В050 - Биологиялық және сабақтас ғылымдар</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В083 - Ветеринария</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В082 - Су ресурстары және суды пайдалану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В067 - Әуе көлігі және технологиялары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В071 - Тау-кен ісі және пайдалы қазбаларды өндіру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инженерлік-гуманитарлық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Қ. Сәтбаев атындағы Екібастұз инженерлік-техникалық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В074 - Қала құрылысы, құрылыс жұмыстары және азаматтық құрылыс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автомобиль-жол институты (ҚазАЖИ)"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инженерлік-гуманитарлық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"Орталық-Азия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Қ. Сәтбаев атындағы Екібастұз инженерлік-техникалық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В026 - Дирижерлеу және композиция</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В092 - Тынығу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В002 - Мектепке дейінгі оқыту және тәрбиелеу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"Bolashaq" академиясы" Жеке меншік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В078 - Мал шаруашылығы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В042 - Журналистика және репортер ісі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Демирель атындағы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В081 - Жерге орналастыру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В030 - Бейнелеу өнері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В023 - Аспапта орындаушылық</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В058 - Ақпараттық қауіпсіздік</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В057 - Ақпараттық технологиялар</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Демирель атындағы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"Алматыдағы Қазақ Немiс университетi"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мекеме-Қазтұтынушылародағының Қарағанды экономикалық университеті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 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"Орталық-Азия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инженерлік-гуманитарлық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Қ.Сәтбаев атындағы Екібастұз инженерлік-техникалық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автомобиль-жол институты (ҚазАЖИ)"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В021 - Орындаушылық өнер</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 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В034 - Тарих және археология</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В075 -Кадастр және жерге орналастыру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В059 - Коммуникациялар және коммуникациялық технологиялар</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инновациялық және телекоммуникациялық жүйелер университеті" мемлекеттік емес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 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инженерлік-гуманитарлық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В039 - Мәдениеттану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В079 - Орман шаруашылығы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В047 - Маркетинг және жарнама</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"Алматыдағы Қазақ Немiс университетi"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Демирель атындағы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мекеме-Қазтұтынушылародағының Қарағанды экономикалық университеті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В055 - Математика және статистика</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В061 - Материалтану және технологиялар</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В044 - Менеджмент және басқару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"Алматыдағы Қазақ Немiс университетi"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Қ. Сәтбаев атындағы Екібастұз инженерлік-техникалық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инженерлік-гуманитарлық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мекеме-Қазтұтынушылародағының Қарағанды экономикалық университеті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автомобиль-жол институты (ҚазАЖИ)"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 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B171 - Металлургия</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В056 - Механика</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В064 - Механика және металл өңдеу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Қ. Сәтбаев атындағы Екібастұз инженерлік-техникалық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В031 - Сән, интерьер дизайны және өнеркәсіп дизайны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атындағы Қазақ ұлттық консерваториясы" Республикалық мемлекеттік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В066 - Теңіз көлігі және технологиялары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В052 - Жер туралы ғылым</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B271 - Мұнай-газ ісі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В086 - Жалпы медицина</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медициналық үздіксіз білім беру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В089 - Қоғамдық денсаулық сақтау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медициналық үздіксіз білім беру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В051 - Қоршаған орта</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мекеме-Қазтұтынушылародағының Қарағанды экономикалық университеті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В003 - Бастауышта оқыту педагогикасы мен әдістемесі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"Bolashaq" академиясы" Жеке меншік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В001 - Педагогика және психология</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"Bolashaq" академиясы" Жеке меншік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"Орталық-Азия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В088 - Педиатрия</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медициналық үздіксіз білім беру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В036 - Аударма ісі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В019 - Әлеуметтік педагогика және өзін-өзі тану мамандарын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В020 - Арнайы педагогика мамандарын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В013 - Биология мұғалімдерін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В014 - География мұғалімдерін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В018 - Шет тілі мұғалімдерін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"Bolashaq" академиясы" Жеке меншік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Демирель атындағы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"Орталық-Азия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инженерлік-гуманитарлық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В011 - Информатика мұғалімдерін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Қ.Сәтбаев атындағы Екібастұз инженерлік-техникалық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В016 - Қазақ тілі мен әдебиеті мұғалімдерін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Демирель атындағы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"Bolashaq" академиясы" Жеке меншік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"Орталық-Азия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В009 - Математика мұғалімдерін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Демирель атындағы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В006 - Музыка мұғалімдерін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атындағы Қазақ ұлттық консерваториясы" Республикалық мемлекеттік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В004 - Бастапқы әскери дайындық мұғалімдерін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В015 - Гуманитарлық пәндер мұғалімдерін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 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В017 - Орыс тілі мен әдебиеті мұғалімдерін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В010 - Физика мұғалімдерін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Демирель атындағы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В005 - Дене шынықтыру мұғалімдерін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 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В012 - Химия мұғалімдерін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 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Демирель атындағы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В007 - Көркем еңбек және сызу мұғалімдерін даярлау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Қ.Сәтбаев атындағы Екібастұз инженерлік-техникалық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В040 - Саясаттану және азаматтық құқықтану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"Алматыдағы Қазақ Немiс университетi"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мекеме-Қазтұтынушылародағының Қарағанды экономикалық университеті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В049 - Құқық</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мекеме-Қазтұтынушылародағының Қарағанды экономикалық университеті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"Bolashaq" академиясы" Жеке меншік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Демирель атындағы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инновациялық және телекоммуникациялық жүйелер университеті" мемлекеттік емес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инженерлік-гуманитарлық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Қонаев атындағы Еуразиялық заң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В069 -Материалдар өндірісі (шыны, қағаз, пластик, ағаш)</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В068 - Азық-түлік өнімдерінің өндірісі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мекеме-Қазтұтынушылародағының Қарағанды экономикалық университеті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В041 - Психология</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В077 - Өсімдік шаруашылығы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В033 - Дінтану және теология</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В093 - Мейрамхана ісі және мейманхана бизнесі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мекеме-Қазтұтынушылародағының Қарағанды экономикалық университеті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В080 - Балық шаруашылығы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В094 - Санитарлық-профилактикалық іс-шаралар</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В084 - Мейірбике ісі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медициналық үздіксіз білім беру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В090 -Әлеуметтік жұмыс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мекеме-Қазтұтынушылародағының Қарағанды экономикалық университеті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В038 - Әлеуметтану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В076 - Стандарттау, сертификаттау және метрология (сала бойынша)</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мекеме-Қазтұтынушылародағының Қарағанды экономикалық университеті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инженерлік-гуманитарлық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В087 - Стоматология</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медициналық үздіксіз білім беру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В027 - Театр өнері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В070 - Тоқыма: киім, аяқ киім және былғары бұйымдары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В162 - Жылу энергетикасы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В072 - Фармацевтикалық өндіріс технологиясы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В025 - Дәстүрлі музыка өнері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В095 - Көлік қызметтері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мекеме-Қазтұтынушылародағының Қарағанды экономикалық университеті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"Алматыдағы Қазақ Немiс университетi"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Қ.Сәтбаев атындағы Екібастұз инженерлік-техникалық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автомобиль-жол институты (ҚазАЖИ)"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"Орталық-Азия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В048 - Еңбек дағдылары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В091 - Туризм</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мекеме-Қазтұтынушылародағының Қарағанды экономикалық университеті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В035 - Түркітану және шығыстану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В085 - Фармация</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"Bolashaq" академиясы" Жеке меншік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медициналық үздіксіз білім беру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В054 - Физика</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В037 - Филология</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В032 - Философия және этика</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В046 - Қаржы, экономика, банк және сақтандыру ісі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"Bolashaq" академиясы" Жеке меншік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мекеме-Қазтұтынушылародағының Қарағанды экономикалық университеті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"Алматыдағы Қазақ Немiс университетi"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автомобиль-жол институты (ҚазАЖИ)"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"Орталық-Азия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академиясы"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"Silkway халықаралық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инженерлік-гуманитарлық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В060 - Химиялық инженерия және процестер</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В053 - Химия</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В028 - Хореография</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В063 - Электр техникасы және автоматтандыру</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инновациялық және телекоммуникациялық жүйелер университеті" мемлекеттік емес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Қ.Сәтбаев атындағы Екібастұз инженерлік-техникалық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инженерлік-гуманитарлық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 ( "ХЖОО "ҚОХУ" ЖШС)</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"Баишев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В062 - Электр техникасы және энергетика</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"Алматыдағы Қазақ Немiс университетi" білім беру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кәсіпорыны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Қ. Сәтбаев атындағы Екібастұз инженерлік-техникалық институты"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323 бұйрығына</w:t>
            </w:r>
            <w:r>
              <w:br/>
            </w:r>
            <w:r>
              <w:rPr>
                <w:rFonts w:ascii="Times New Roman"/>
                <w:b w:val="false"/>
                <w:i w:val="false"/>
                <w:color w:val="000000"/>
                <w:sz w:val="20"/>
              </w:rPr>
              <w:t>2-қосымша</w:t>
            </w:r>
          </w:p>
        </w:tc>
      </w:tr>
    </w:tbl>
    <w:bookmarkStart w:name="z16" w:id="13"/>
    <w:p>
      <w:pPr>
        <w:spacing w:after="0"/>
        <w:ind w:left="0"/>
        <w:jc w:val="left"/>
      </w:pPr>
      <w:r>
        <w:rPr>
          <w:rFonts w:ascii="Times New Roman"/>
          <w:b/>
          <w:i w:val="false"/>
          <w:color w:val="000000"/>
        </w:rPr>
        <w:t xml:space="preserve"> 2019 - 2020 оқу жылына педагогикалық білім беру бағдарламаларының топтары бойынша жоғары білімі бар кадрларды даярлауға арналған білім беру грантының көлемі көрсетілген жоғары және (немесе) жоғары оқу орнынан кейінгі білім беру ұйымдарының тізбесі</w:t>
      </w:r>
    </w:p>
    <w:bookmarkEnd w:id="13"/>
    <w:p>
      <w:pPr>
        <w:spacing w:after="0"/>
        <w:ind w:left="0"/>
        <w:jc w:val="both"/>
      </w:pPr>
      <w:r>
        <w:rPr>
          <w:rFonts w:ascii="Times New Roman"/>
          <w:b w:val="false"/>
          <w:i w:val="false"/>
          <w:color w:val="000000"/>
          <w:sz w:val="28"/>
        </w:rPr>
        <w:t>
      Толық оқу, қазақ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5"/>
        <w:gridCol w:w="1490"/>
        <w:gridCol w:w="1772"/>
        <w:gridCol w:w="1772"/>
        <w:gridCol w:w="1490"/>
        <w:gridCol w:w="1490"/>
        <w:gridCol w:w="1491"/>
      </w:tblGrid>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 Педагогика және психология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 Мектепке дейінгі оқыту және тәрбиелеу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 Бастауышта оқыту педагогикасы мен әдістемесі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 Математика мұғалімдерін даярлау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 Физика мұғалімдерін даярлау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 Информатика мұғалімдерін даярлау</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Бөкетов атындағы Қарағанды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356"/>
        <w:gridCol w:w="1356"/>
        <w:gridCol w:w="1484"/>
        <w:gridCol w:w="1740"/>
        <w:gridCol w:w="1484"/>
        <w:gridCol w:w="2039"/>
        <w:gridCol w:w="1485"/>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 Химия мұғалімдерін даярлау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 Биология мұғалімдерін даярлау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 География мұғалімдерін даярлау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 Гуманитарлық пәндер мұғалімдерін даярлау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 Қазақ тілі мен әдебиеті мұғалімдерін даярлау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 Шет тілі мұғалімдерін даярлау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 Әлеуметтік педагогика және өзін-өзі тану мамандарын даярлау</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 Арнайы педагогика мамандарын даярлау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Толық оқу, орыс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5"/>
        <w:gridCol w:w="1490"/>
        <w:gridCol w:w="1772"/>
        <w:gridCol w:w="1772"/>
        <w:gridCol w:w="1490"/>
        <w:gridCol w:w="1490"/>
        <w:gridCol w:w="1491"/>
      </w:tblGrid>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 Педагогика және психология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 Мектепке дейінгі оқыту және тәрбиелеу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 Бастауышта оқыту педагогикасы мен әдістемесі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 Математика мұғалімдерін даярлау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 Физика мұғалімдерін даярлау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 Информатика мұғалімдерін даярлау</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Бөкетов атындағы Қарағанды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356"/>
        <w:gridCol w:w="1356"/>
        <w:gridCol w:w="1484"/>
        <w:gridCol w:w="1740"/>
        <w:gridCol w:w="1484"/>
        <w:gridCol w:w="2039"/>
        <w:gridCol w:w="1485"/>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 Химия мұғалімдерін даярлау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 Биология мұғалімдерін даярлау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 География мұғалімдерін даярлау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 Гуманитарлық пәндер мұғалімдерін даярлау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 Орыс тілі мен әдебиеті мұғалімдерін даярлау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 Шет тілі мұғалімдерін даярлау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 Әлеуметтік педагогика және өзін-өзі тану мамандарын даярлау</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 Арнайы педагогика мамандарын даярлау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323 бұйрығына</w:t>
            </w:r>
            <w:r>
              <w:br/>
            </w:r>
            <w:r>
              <w:rPr>
                <w:rFonts w:ascii="Times New Roman"/>
                <w:b w:val="false"/>
                <w:i w:val="false"/>
                <w:color w:val="000000"/>
                <w:sz w:val="20"/>
              </w:rPr>
              <w:t>3-қосымша</w:t>
            </w:r>
          </w:p>
        </w:tc>
      </w:tr>
    </w:tbl>
    <w:bookmarkStart w:name="z18" w:id="14"/>
    <w:p>
      <w:pPr>
        <w:spacing w:after="0"/>
        <w:ind w:left="0"/>
        <w:jc w:val="left"/>
      </w:pPr>
      <w:r>
        <w:rPr>
          <w:rFonts w:ascii="Times New Roman"/>
          <w:b/>
          <w:i w:val="false"/>
          <w:color w:val="000000"/>
        </w:rPr>
        <w:t xml:space="preserve"> 2019 - 2020 оқу жылына "Мәңгілік ел жастары - индустрияға!" жобасы шеңберінде жоғары білімі бар кадрларды даярлауға арналған мемлекеттік білім беру тапсырысының көлемі көрсетілген жоғары және (немесе) жоғары оқу орнынан кейінгі білім беру ұйымдарының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832"/>
        <w:gridCol w:w="649"/>
        <w:gridCol w:w="1212"/>
        <w:gridCol w:w="1144"/>
        <w:gridCol w:w="1213"/>
        <w:gridCol w:w="1145"/>
        <w:gridCol w:w="1145"/>
        <w:gridCol w:w="941"/>
        <w:gridCol w:w="1213"/>
        <w:gridCol w:w="1145"/>
        <w:gridCol w:w="1146"/>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атаулары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Бөкетов атындағы Қарағанды мемлекеттік университеті" шаруашылық жүргізу құқығындағы республикалық мемлекеттік кәсіпорны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мелекеттік университеті" шаруашылық жүргізу құқығындағы республикалық мемлекеттік кәсіпорны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мамандарын даярлау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2145"/>
        <w:gridCol w:w="2272"/>
        <w:gridCol w:w="1910"/>
        <w:gridCol w:w="2031"/>
        <w:gridCol w:w="2032"/>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4"/>
        <w:gridCol w:w="1576"/>
        <w:gridCol w:w="2145"/>
        <w:gridCol w:w="1990"/>
        <w:gridCol w:w="2454"/>
        <w:gridCol w:w="1991"/>
      </w:tblGrid>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индустриалды университеті" шаруашылық жүргізу құқығындағы республикалық мемлекеттік кәсіпорны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индустриалды институты" шаруашылық жүргізу құқығындағы республикалық мемлекеттік кәсіпорны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Байкоңыров атындағы Жезқазған университеті" акционерлік қоғамы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