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9526f" w14:textId="76952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"Әуе қозғалысына қызмет көрсету кезінде, әуе кемелеріне техникалық қызмет көрсету кезінде әуежайларда азаматтық әуе кемелерін пайдаланушылардың ұшу қауіпсіздігін басқару жөніндегі үлгі нұсқаулықтарды бекіту туралы" Қазақстан Республикасы Көлік және коммуникация министрінің 2011 жылғы 28 наурыздағы № 173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23 шілдедегі № 537 бұйрығы. Қазақстан Республикасының Әділет министрлігінде 2019 жылғы 30 шілдеде № 19124 болып тіркелді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01.08.2019 бастап қолданысқа енгізіледі</w:t>
      </w:r>
    </w:p>
    <w:bookmarkStart w:name="z97"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"Әуе қозғалысына қызмет көрсету кезінде, әуе кемелеріне техникалық қызмет көрсету кезінде әуежайларда азаматтық әуе кемелерін пайдаланушылардың ұшу қауіпсіздігін басқару жөніндегі үлгі нұсқаулықтарды бекіту туралы" Қазақстан Республикасы Көлік және коммуникация министрінің 2011 жылғы 28 наурыздағы № 173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6855 болып тіркелген, "Егемен Қазақстан" газетінің 2011 жылғы 28 маусымдағы № 270-273 (26671) санында жарияланған)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Азаматтық әуе кемелерін пайдаланушылардың ұшу қауіпсіздігін басқару жөніндегі үлгі </w:t>
      </w:r>
      <w:r>
        <w:rPr>
          <w:rFonts w:ascii="Times New Roman"/>
          <w:b w:val="false"/>
          <w:i w:val="false"/>
          <w:color w:val="000000"/>
          <w:sz w:val="28"/>
        </w:rPr>
        <w:t>нұсқаулықта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1-тараудың тақырыбы мынадай редакцияда жазылсын:</w:t>
      </w:r>
    </w:p>
    <w:bookmarkEnd w:id="3"/>
    <w:bookmarkStart w:name="z5" w:id="4"/>
    <w:p>
      <w:pPr>
        <w:spacing w:after="0"/>
        <w:ind w:left="0"/>
        <w:jc w:val="both"/>
      </w:pPr>
      <w:r>
        <w:rPr>
          <w:rFonts w:ascii="Times New Roman"/>
          <w:b w:val="false"/>
          <w:i w:val="false"/>
          <w:color w:val="000000"/>
          <w:sz w:val="28"/>
        </w:rPr>
        <w:t>
      "1-тарау. Жалпы ережелер";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ҰҚБЖ-ны іске асыруды жоспарлау";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"3-тарау. Ұшу қауіпсіздігін басқарудың ден қоятын процестері";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"4-тарау. Ұшу қауіпсіздігін басқарудың болжамдалатын процестері";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"5-тарау. Пайдалану жағдайларында ұшу қауіпсіздігін қамтамасыз 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"31. ҰҚБЖ шеңберінде ұшу қауіпсіздігін қамтамасыз ету тиімділігі мыналарды қамтиды:</w:t>
      </w:r>
    </w:p>
    <w:bookmarkStart w:name="z11" w:id="5"/>
    <w:p>
      <w:pPr>
        <w:spacing w:after="0"/>
        <w:ind w:left="0"/>
        <w:jc w:val="both"/>
      </w:pPr>
      <w:r>
        <w:rPr>
          <w:rFonts w:ascii="Times New Roman"/>
          <w:b w:val="false"/>
          <w:i w:val="false"/>
          <w:color w:val="000000"/>
          <w:sz w:val="28"/>
        </w:rPr>
        <w:t>
      1) ұшу қауіпсіздігін қамтамасыз ету тиімділігінің көрсеткіштерін белгілеу;</w:t>
      </w:r>
    </w:p>
    <w:bookmarkEnd w:id="5"/>
    <w:bookmarkStart w:name="z12" w:id="6"/>
    <w:p>
      <w:pPr>
        <w:spacing w:after="0"/>
        <w:ind w:left="0"/>
        <w:jc w:val="both"/>
      </w:pPr>
      <w:r>
        <w:rPr>
          <w:rFonts w:ascii="Times New Roman"/>
          <w:b w:val="false"/>
          <w:i w:val="false"/>
          <w:color w:val="000000"/>
          <w:sz w:val="28"/>
        </w:rPr>
        <w:t>
      2) ұшу қауіпсіздігінің нысаналы міндеттерін белгілеу;</w:t>
      </w:r>
    </w:p>
    <w:bookmarkEnd w:id="6"/>
    <w:bookmarkStart w:name="z13" w:id="7"/>
    <w:p>
      <w:pPr>
        <w:spacing w:after="0"/>
        <w:ind w:left="0"/>
        <w:jc w:val="both"/>
      </w:pPr>
      <w:r>
        <w:rPr>
          <w:rFonts w:ascii="Times New Roman"/>
          <w:b w:val="false"/>
          <w:i w:val="false"/>
          <w:color w:val="000000"/>
          <w:sz w:val="28"/>
        </w:rPr>
        <w:t>
      3) іс-қимылдар жоспарын әзірлеу;</w:t>
      </w:r>
    </w:p>
    <w:bookmarkEnd w:id="7"/>
    <w:bookmarkStart w:name="z14" w:id="8"/>
    <w:p>
      <w:pPr>
        <w:spacing w:after="0"/>
        <w:ind w:left="0"/>
        <w:jc w:val="both"/>
      </w:pPr>
      <w:r>
        <w:rPr>
          <w:rFonts w:ascii="Times New Roman"/>
          <w:b w:val="false"/>
          <w:i w:val="false"/>
          <w:color w:val="000000"/>
          <w:sz w:val="28"/>
        </w:rPr>
        <w:t>
      4) қажеттілігіне қарай іс-қимылдар жоспарының сенімділігін, дайындығы және/немесе дәлдігін бағалау шараларын айқындау;</w:t>
      </w:r>
    </w:p>
    <w:bookmarkEnd w:id="8"/>
    <w:bookmarkStart w:name="z15" w:id="9"/>
    <w:p>
      <w:pPr>
        <w:spacing w:after="0"/>
        <w:ind w:left="0"/>
        <w:jc w:val="both"/>
      </w:pPr>
      <w:r>
        <w:rPr>
          <w:rFonts w:ascii="Times New Roman"/>
          <w:b w:val="false"/>
          <w:i w:val="false"/>
          <w:color w:val="000000"/>
          <w:sz w:val="28"/>
        </w:rPr>
        <w:t>
      5) азаматтық авиация саласындағы уәкілетті ұйыммен ұшу қауіпсіздігін қамтамасыз ету тиімділігінің көрсеткіштерін бағалау тәртібін келісу.";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"38. Ұшу қауіпсіздігін басқарудың ден қоятын процестерін іске асыруды аяқтау кезінде алынатын нәтижелер:</w:t>
      </w:r>
    </w:p>
    <w:bookmarkStart w:name="z17" w:id="10"/>
    <w:p>
      <w:pPr>
        <w:spacing w:after="0"/>
        <w:ind w:left="0"/>
        <w:jc w:val="both"/>
      </w:pPr>
      <w:r>
        <w:rPr>
          <w:rFonts w:ascii="Times New Roman"/>
          <w:b w:val="false"/>
          <w:i w:val="false"/>
          <w:color w:val="000000"/>
          <w:sz w:val="28"/>
        </w:rPr>
        <w:t>
      1) азаматтық авиация саласындағы уәкілетті ұйыммен ұшу қауіпсіздігін қамтамасыз ету тиімділігінің көрсеткіштері мен ұшу қауіпсіздігін қамтамасыз ету міндеттері бойынша келісімге қол жеткізіледі;</w:t>
      </w:r>
    </w:p>
    <w:bookmarkEnd w:id="10"/>
    <w:bookmarkStart w:name="z18" w:id="11"/>
    <w:p>
      <w:pPr>
        <w:spacing w:after="0"/>
        <w:ind w:left="0"/>
        <w:jc w:val="both"/>
      </w:pPr>
      <w:r>
        <w:rPr>
          <w:rFonts w:ascii="Times New Roman"/>
          <w:b w:val="false"/>
          <w:i w:val="false"/>
          <w:color w:val="000000"/>
          <w:sz w:val="28"/>
        </w:rPr>
        <w:t>
      2) ұшу қауіпсіздігін қамтамасыз ету мәселелері бойынша пайдалану персоналын, бөлімше бастықтары мен басшыларын даярлау аяқталады;</w:t>
      </w:r>
    </w:p>
    <w:bookmarkEnd w:id="11"/>
    <w:bookmarkStart w:name="z19" w:id="12"/>
    <w:p>
      <w:pPr>
        <w:spacing w:after="0"/>
        <w:ind w:left="0"/>
        <w:jc w:val="both"/>
      </w:pPr>
      <w:r>
        <w:rPr>
          <w:rFonts w:ascii="Times New Roman"/>
          <w:b w:val="false"/>
          <w:i w:val="false"/>
          <w:color w:val="000000"/>
          <w:sz w:val="28"/>
        </w:rPr>
        <w:t>
      3) ұшу қауіпсіздігі бойынша дерекқор, пайдалану жағдайларында ұшу қауіпсіздігін қамтамасыз ету бойынша құжаттама жасалады.";</w:t>
      </w:r>
    </w:p>
    <w:bookmarkEnd w:id="12"/>
    <w:bookmarkStart w:name="z20" w:id="13"/>
    <w:p>
      <w:pPr>
        <w:spacing w:after="0"/>
        <w:ind w:left="0"/>
        <w:jc w:val="both"/>
      </w:pPr>
      <w:r>
        <w:rPr>
          <w:rFonts w:ascii="Times New Roman"/>
          <w:b w:val="false"/>
          <w:i w:val="false"/>
          <w:color w:val="000000"/>
          <w:sz w:val="28"/>
        </w:rPr>
        <w:t xml:space="preserve">
      көрсетілген бұйрықпен бекітілген Әуежайларда ұшу қауіпсіздігін басқару жөніндегі үлгі </w:t>
      </w:r>
      <w:r>
        <w:rPr>
          <w:rFonts w:ascii="Times New Roman"/>
          <w:b w:val="false"/>
          <w:i w:val="false"/>
          <w:color w:val="000000"/>
          <w:sz w:val="28"/>
        </w:rPr>
        <w:t>нұсқаулықта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22" w:id="14"/>
    <w:p>
      <w:pPr>
        <w:spacing w:after="0"/>
        <w:ind w:left="0"/>
        <w:jc w:val="both"/>
      </w:pPr>
      <w:r>
        <w:rPr>
          <w:rFonts w:ascii="Times New Roman"/>
          <w:b w:val="false"/>
          <w:i w:val="false"/>
          <w:color w:val="000000"/>
          <w:sz w:val="28"/>
        </w:rPr>
        <w:t>
      "1-тарау. Жалпы ережелер";</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ҰҚБЖ-ны іске асыруды жоспарлау";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"3-тарау. Ұшу қауіпсіздігін басқарудың ден қоятын процестері";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"4-тарау. Ұшу қауіпсіздігін басқарудың болжамдалатын процестері";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"5-тарау. Пайдалану жағдайларында ұшу қауіпсіздігін қамтамасыз ету"</w:t>
      </w:r>
    </w:p>
    <w:bookmarkStart w:name="z27" w:id="15"/>
    <w:p>
      <w:pPr>
        <w:spacing w:after="0"/>
        <w:ind w:left="0"/>
        <w:jc w:val="both"/>
      </w:pPr>
      <w:r>
        <w:rPr>
          <w:rFonts w:ascii="Times New Roman"/>
          <w:b w:val="false"/>
          <w:i w:val="false"/>
          <w:color w:val="000000"/>
          <w:sz w:val="28"/>
        </w:rPr>
        <w:t>
      "31-тармақ мынадай редакцияда жазылсын:</w:t>
      </w:r>
    </w:p>
    <w:bookmarkEnd w:id="15"/>
    <w:bookmarkStart w:name="z28" w:id="16"/>
    <w:p>
      <w:pPr>
        <w:spacing w:after="0"/>
        <w:ind w:left="0"/>
        <w:jc w:val="both"/>
      </w:pPr>
      <w:r>
        <w:rPr>
          <w:rFonts w:ascii="Times New Roman"/>
          <w:b w:val="false"/>
          <w:i w:val="false"/>
          <w:color w:val="000000"/>
          <w:sz w:val="28"/>
        </w:rPr>
        <w:t>
      5-тараудың тақырыбы мынадай редакцияда жазылсын:</w:t>
      </w:r>
    </w:p>
    <w:bookmarkEnd w:id="16"/>
    <w:p>
      <w:pPr>
        <w:spacing w:after="0"/>
        <w:ind w:left="0"/>
        <w:jc w:val="both"/>
      </w:pPr>
      <w:r>
        <w:rPr>
          <w:rFonts w:ascii="Times New Roman"/>
          <w:b w:val="false"/>
          <w:i w:val="false"/>
          <w:color w:val="000000"/>
          <w:sz w:val="28"/>
        </w:rPr>
        <w:t>
      "5-тарау. Пайдалану жағдайларында ұшу қауіпсіздігін қамтамасыз ету"</w:t>
      </w:r>
    </w:p>
    <w:bookmarkStart w:name="z29" w:id="17"/>
    <w:p>
      <w:pPr>
        <w:spacing w:after="0"/>
        <w:ind w:left="0"/>
        <w:jc w:val="both"/>
      </w:pPr>
      <w:r>
        <w:rPr>
          <w:rFonts w:ascii="Times New Roman"/>
          <w:b w:val="false"/>
          <w:i w:val="false"/>
          <w:color w:val="000000"/>
          <w:sz w:val="28"/>
        </w:rPr>
        <w:t>
      31. ҰҚБЖ шеңберінде ұшу қауіпсіздігін қамтамасыз ету тиімділігі мыналарды қамтиды:</w:t>
      </w:r>
    </w:p>
    <w:bookmarkEnd w:id="17"/>
    <w:bookmarkStart w:name="z30" w:id="18"/>
    <w:p>
      <w:pPr>
        <w:spacing w:after="0"/>
        <w:ind w:left="0"/>
        <w:jc w:val="both"/>
      </w:pPr>
      <w:r>
        <w:rPr>
          <w:rFonts w:ascii="Times New Roman"/>
          <w:b w:val="false"/>
          <w:i w:val="false"/>
          <w:color w:val="000000"/>
          <w:sz w:val="28"/>
        </w:rPr>
        <w:t>
      1) ұшу қауіпсіздігін қамтамасыз ету тиімділігінің көрсеткіштерін белгілеу;</w:t>
      </w:r>
    </w:p>
    <w:bookmarkEnd w:id="18"/>
    <w:bookmarkStart w:name="z31" w:id="19"/>
    <w:p>
      <w:pPr>
        <w:spacing w:after="0"/>
        <w:ind w:left="0"/>
        <w:jc w:val="both"/>
      </w:pPr>
      <w:r>
        <w:rPr>
          <w:rFonts w:ascii="Times New Roman"/>
          <w:b w:val="false"/>
          <w:i w:val="false"/>
          <w:color w:val="000000"/>
          <w:sz w:val="28"/>
        </w:rPr>
        <w:t>
      2) ұшу қауіпсіздігінің нысаналы міндеттерін белгілеу;</w:t>
      </w:r>
    </w:p>
    <w:bookmarkEnd w:id="19"/>
    <w:bookmarkStart w:name="z32" w:id="20"/>
    <w:p>
      <w:pPr>
        <w:spacing w:after="0"/>
        <w:ind w:left="0"/>
        <w:jc w:val="both"/>
      </w:pPr>
      <w:r>
        <w:rPr>
          <w:rFonts w:ascii="Times New Roman"/>
          <w:b w:val="false"/>
          <w:i w:val="false"/>
          <w:color w:val="000000"/>
          <w:sz w:val="28"/>
        </w:rPr>
        <w:t>
      3) іс-қимылдар жоспарын әзірлеу;</w:t>
      </w:r>
    </w:p>
    <w:bookmarkEnd w:id="20"/>
    <w:bookmarkStart w:name="z33" w:id="21"/>
    <w:p>
      <w:pPr>
        <w:spacing w:after="0"/>
        <w:ind w:left="0"/>
        <w:jc w:val="both"/>
      </w:pPr>
      <w:r>
        <w:rPr>
          <w:rFonts w:ascii="Times New Roman"/>
          <w:b w:val="false"/>
          <w:i w:val="false"/>
          <w:color w:val="000000"/>
          <w:sz w:val="28"/>
        </w:rPr>
        <w:t>
      4) қажеттілігіне қарай іс-қимылдар жоспарының сенімділігін, дайындығы және/немесе дәлдігін бағалау шараларын айқындау;</w:t>
      </w:r>
    </w:p>
    <w:bookmarkEnd w:id="21"/>
    <w:bookmarkStart w:name="z34" w:id="22"/>
    <w:p>
      <w:pPr>
        <w:spacing w:after="0"/>
        <w:ind w:left="0"/>
        <w:jc w:val="both"/>
      </w:pPr>
      <w:r>
        <w:rPr>
          <w:rFonts w:ascii="Times New Roman"/>
          <w:b w:val="false"/>
          <w:i w:val="false"/>
          <w:color w:val="000000"/>
          <w:sz w:val="28"/>
        </w:rPr>
        <w:t>
      5) азаматтық авиация саласындағы уәкілетті ұйыммен ұшу қауіпсіздігін қамтамасыз ету тиімділігінің көрсеткіштерін бағалау тәртібін келісу.";</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"38. Ұшу қауіпсіздігін басқарудың ден қоятын процестерін іске асыруды аяқтау кезінде алынатын нәтижелер:</w:t>
      </w:r>
    </w:p>
    <w:bookmarkStart w:name="z36" w:id="23"/>
    <w:p>
      <w:pPr>
        <w:spacing w:after="0"/>
        <w:ind w:left="0"/>
        <w:jc w:val="both"/>
      </w:pPr>
      <w:r>
        <w:rPr>
          <w:rFonts w:ascii="Times New Roman"/>
          <w:b w:val="false"/>
          <w:i w:val="false"/>
          <w:color w:val="000000"/>
          <w:sz w:val="28"/>
        </w:rPr>
        <w:t>
      1) азаматтық авиация саласындағы уәкілетті ұйыммен ұшу қауіпсіздігін қамтамасыз ету тиімділігінің көрсеткіштері мен ұшу қауіпсіздігін қамтамасыз ету міндеттері бойынша келісімге қол жеткізіледі;</w:t>
      </w:r>
    </w:p>
    <w:bookmarkEnd w:id="23"/>
    <w:bookmarkStart w:name="z37" w:id="24"/>
    <w:p>
      <w:pPr>
        <w:spacing w:after="0"/>
        <w:ind w:left="0"/>
        <w:jc w:val="both"/>
      </w:pPr>
      <w:r>
        <w:rPr>
          <w:rFonts w:ascii="Times New Roman"/>
          <w:b w:val="false"/>
          <w:i w:val="false"/>
          <w:color w:val="000000"/>
          <w:sz w:val="28"/>
        </w:rPr>
        <w:t>
      2) ұшу қауіпсіздігін қамтамасыз ету мәселелері бойынша пайдалану персоналын, бөлімше бастықтары мен басшыларын даярлау аяқталады;</w:t>
      </w:r>
    </w:p>
    <w:bookmarkEnd w:id="24"/>
    <w:bookmarkStart w:name="z38" w:id="25"/>
    <w:p>
      <w:pPr>
        <w:spacing w:after="0"/>
        <w:ind w:left="0"/>
        <w:jc w:val="both"/>
      </w:pPr>
      <w:r>
        <w:rPr>
          <w:rFonts w:ascii="Times New Roman"/>
          <w:b w:val="false"/>
          <w:i w:val="false"/>
          <w:color w:val="000000"/>
          <w:sz w:val="28"/>
        </w:rPr>
        <w:t>
      3) ұшу қауіпсіздігі бойынша дерекқор, пайдалану жағдайларында ұшу қауіпсіздігін қамтамасыз ету бойынша құжаттама жасалады.";</w:t>
      </w:r>
    </w:p>
    <w:bookmarkEnd w:id="25"/>
    <w:bookmarkStart w:name="z39" w:id="26"/>
    <w:p>
      <w:pPr>
        <w:spacing w:after="0"/>
        <w:ind w:left="0"/>
        <w:jc w:val="both"/>
      </w:pPr>
      <w:r>
        <w:rPr>
          <w:rFonts w:ascii="Times New Roman"/>
          <w:b w:val="false"/>
          <w:i w:val="false"/>
          <w:color w:val="000000"/>
          <w:sz w:val="28"/>
        </w:rPr>
        <w:t>
      көрсетілген бұйрықпен бекітілген Әуе қозғалысына қызмет көрсету кезінде ұшу қауіпсіздігін басқару жөніндегі үлгі нұсқаулықта:</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ҰҚБЖ-ны іске асыруды жоспарлау";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"16. ҰҚБЖ-ны іске асыру жоспарланғаннан кейін алынатын нәтижелер:</w:t>
      </w:r>
    </w:p>
    <w:bookmarkStart w:name="z43" w:id="27"/>
    <w:p>
      <w:pPr>
        <w:spacing w:after="0"/>
        <w:ind w:left="0"/>
        <w:jc w:val="both"/>
      </w:pPr>
      <w:r>
        <w:rPr>
          <w:rFonts w:ascii="Times New Roman"/>
          <w:b w:val="false"/>
          <w:i w:val="false"/>
          <w:color w:val="000000"/>
          <w:sz w:val="28"/>
        </w:rPr>
        <w:t>
      1) ұшу қауіпсіздігі саласындағы жоспарды қамтитын, авиакәсіпорын басшысы қол қойған құжат;</w:t>
      </w:r>
    </w:p>
    <w:bookmarkEnd w:id="27"/>
    <w:bookmarkStart w:name="z44" w:id="28"/>
    <w:p>
      <w:pPr>
        <w:spacing w:after="0"/>
        <w:ind w:left="0"/>
        <w:jc w:val="both"/>
      </w:pPr>
      <w:r>
        <w:rPr>
          <w:rFonts w:ascii="Times New Roman"/>
          <w:b w:val="false"/>
          <w:i w:val="false"/>
          <w:color w:val="000000"/>
          <w:sz w:val="28"/>
        </w:rPr>
        <w:t>
      2) ұшу қауіпсіздігі саласындағы жоспарды барлық қызметкерлердің назарына жеткізу;</w:t>
      </w:r>
    </w:p>
    <w:bookmarkEnd w:id="28"/>
    <w:bookmarkStart w:name="z45" w:id="29"/>
    <w:p>
      <w:pPr>
        <w:spacing w:after="0"/>
        <w:ind w:left="0"/>
        <w:jc w:val="both"/>
      </w:pPr>
      <w:r>
        <w:rPr>
          <w:rFonts w:ascii="Times New Roman"/>
          <w:b w:val="false"/>
          <w:i w:val="false"/>
          <w:color w:val="000000"/>
          <w:sz w:val="28"/>
        </w:rPr>
        <w:t>
      3) жүйені сипаттауды аяқтау;</w:t>
      </w:r>
    </w:p>
    <w:bookmarkEnd w:id="29"/>
    <w:bookmarkStart w:name="z46" w:id="30"/>
    <w:p>
      <w:pPr>
        <w:spacing w:after="0"/>
        <w:ind w:left="0"/>
        <w:jc w:val="both"/>
      </w:pPr>
      <w:r>
        <w:rPr>
          <w:rFonts w:ascii="Times New Roman"/>
          <w:b w:val="false"/>
          <w:i w:val="false"/>
          <w:color w:val="000000"/>
          <w:sz w:val="28"/>
        </w:rPr>
        <w:t>
      4) кемшіліктерді талдауды аяқтау;</w:t>
      </w:r>
    </w:p>
    <w:bookmarkEnd w:id="30"/>
    <w:bookmarkStart w:name="z47" w:id="31"/>
    <w:p>
      <w:pPr>
        <w:spacing w:after="0"/>
        <w:ind w:left="0"/>
        <w:jc w:val="both"/>
      </w:pPr>
      <w:r>
        <w:rPr>
          <w:rFonts w:ascii="Times New Roman"/>
          <w:b w:val="false"/>
          <w:i w:val="false"/>
          <w:color w:val="000000"/>
          <w:sz w:val="28"/>
        </w:rPr>
        <w:t>
      5) ҰҚБЖ-ның ұйымдастырушылық құрылымын жасау;</w:t>
      </w:r>
    </w:p>
    <w:bookmarkEnd w:id="31"/>
    <w:bookmarkStart w:name="z48" w:id="32"/>
    <w:p>
      <w:pPr>
        <w:spacing w:after="0"/>
        <w:ind w:left="0"/>
        <w:jc w:val="both"/>
      </w:pPr>
      <w:r>
        <w:rPr>
          <w:rFonts w:ascii="Times New Roman"/>
          <w:b w:val="false"/>
          <w:i w:val="false"/>
          <w:color w:val="000000"/>
          <w:sz w:val="28"/>
        </w:rPr>
        <w:t>
      6) ҰҚБЖ-ны іске асыру жоспарын бекіту;</w:t>
      </w:r>
    </w:p>
    <w:bookmarkEnd w:id="32"/>
    <w:bookmarkStart w:name="z49" w:id="33"/>
    <w:p>
      <w:pPr>
        <w:spacing w:after="0"/>
        <w:ind w:left="0"/>
        <w:jc w:val="both"/>
      </w:pPr>
      <w:r>
        <w:rPr>
          <w:rFonts w:ascii="Times New Roman"/>
          <w:b w:val="false"/>
          <w:i w:val="false"/>
          <w:color w:val="000000"/>
          <w:sz w:val="28"/>
        </w:rPr>
        <w:t>
      7) ҰҚБЖ-ны жоспарлау кезеңі бойынша дайындық жүргізу;</w:t>
      </w:r>
    </w:p>
    <w:bookmarkEnd w:id="33"/>
    <w:bookmarkStart w:name="z50" w:id="34"/>
    <w:p>
      <w:pPr>
        <w:spacing w:after="0"/>
        <w:ind w:left="0"/>
        <w:jc w:val="both"/>
      </w:pPr>
      <w:r>
        <w:rPr>
          <w:rFonts w:ascii="Times New Roman"/>
          <w:b w:val="false"/>
          <w:i w:val="false"/>
          <w:color w:val="000000"/>
          <w:sz w:val="28"/>
        </w:rPr>
        <w:t>
      8) азаматтық авиация саласындағы уәкілетті ұйыммен келісілген ҰҚБЖН-ның бастапқы нұсқасын жариялау;</w:t>
      </w:r>
    </w:p>
    <w:bookmarkEnd w:id="34"/>
    <w:bookmarkStart w:name="z51" w:id="35"/>
    <w:p>
      <w:pPr>
        <w:spacing w:after="0"/>
        <w:ind w:left="0"/>
        <w:jc w:val="both"/>
      </w:pPr>
      <w:r>
        <w:rPr>
          <w:rFonts w:ascii="Times New Roman"/>
          <w:b w:val="false"/>
          <w:i w:val="false"/>
          <w:color w:val="000000"/>
          <w:sz w:val="28"/>
        </w:rPr>
        <w:t>
      9) ұшу қауіпсіздігі мәселелері бойынша ұйымдастыру ақпаратын тарату құралдарын жасау.";</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"3-тарау. Ұшу қауіпсіздігін басқарудың ден қоятын процестері";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"4-тарау. Ұшу қауіпсіздігін басқарудың болжамдалатын процестері";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"5-тарау. Пайдалану жағдайларында ұшу қауіпсіздігін қамтамасыз 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"31. ҰҚБЖ шеңберінде ұшу қауіпсіздігін қамтамасыз ету тиімділігі мыналарды қамтиды:</w:t>
      </w:r>
    </w:p>
    <w:bookmarkStart w:name="z56" w:id="36"/>
    <w:p>
      <w:pPr>
        <w:spacing w:after="0"/>
        <w:ind w:left="0"/>
        <w:jc w:val="both"/>
      </w:pPr>
      <w:r>
        <w:rPr>
          <w:rFonts w:ascii="Times New Roman"/>
          <w:b w:val="false"/>
          <w:i w:val="false"/>
          <w:color w:val="000000"/>
          <w:sz w:val="28"/>
        </w:rPr>
        <w:t>
      1) ұшу қауіпсіздігін қамтамасыз ету тиімділігінің көрсеткіштерін белгілеу;</w:t>
      </w:r>
    </w:p>
    <w:bookmarkEnd w:id="36"/>
    <w:bookmarkStart w:name="z57" w:id="37"/>
    <w:p>
      <w:pPr>
        <w:spacing w:after="0"/>
        <w:ind w:left="0"/>
        <w:jc w:val="both"/>
      </w:pPr>
      <w:r>
        <w:rPr>
          <w:rFonts w:ascii="Times New Roman"/>
          <w:b w:val="false"/>
          <w:i w:val="false"/>
          <w:color w:val="000000"/>
          <w:sz w:val="28"/>
        </w:rPr>
        <w:t>
      2) ұшу қауіпсіздігінің нысаналы міндеттерін белгілеу;</w:t>
      </w:r>
    </w:p>
    <w:bookmarkEnd w:id="37"/>
    <w:bookmarkStart w:name="z58" w:id="38"/>
    <w:p>
      <w:pPr>
        <w:spacing w:after="0"/>
        <w:ind w:left="0"/>
        <w:jc w:val="both"/>
      </w:pPr>
      <w:r>
        <w:rPr>
          <w:rFonts w:ascii="Times New Roman"/>
          <w:b w:val="false"/>
          <w:i w:val="false"/>
          <w:color w:val="000000"/>
          <w:sz w:val="28"/>
        </w:rPr>
        <w:t>
      3) іс-қимылдар жоспарын әзірлеу;</w:t>
      </w:r>
    </w:p>
    <w:bookmarkEnd w:id="38"/>
    <w:bookmarkStart w:name="z59" w:id="39"/>
    <w:p>
      <w:pPr>
        <w:spacing w:after="0"/>
        <w:ind w:left="0"/>
        <w:jc w:val="both"/>
      </w:pPr>
      <w:r>
        <w:rPr>
          <w:rFonts w:ascii="Times New Roman"/>
          <w:b w:val="false"/>
          <w:i w:val="false"/>
          <w:color w:val="000000"/>
          <w:sz w:val="28"/>
        </w:rPr>
        <w:t>
      4) қажеттілігіне қарай іс-қимылдар жоспарының сенімділігін, дайындығы және/немесе дәлдігін бағалау шараларын айқындау;</w:t>
      </w:r>
    </w:p>
    <w:bookmarkEnd w:id="39"/>
    <w:bookmarkStart w:name="z60" w:id="40"/>
    <w:p>
      <w:pPr>
        <w:spacing w:after="0"/>
        <w:ind w:left="0"/>
        <w:jc w:val="both"/>
      </w:pPr>
      <w:r>
        <w:rPr>
          <w:rFonts w:ascii="Times New Roman"/>
          <w:b w:val="false"/>
          <w:i w:val="false"/>
          <w:color w:val="000000"/>
          <w:sz w:val="28"/>
        </w:rPr>
        <w:t>
      5) азаматтық авиация саласындағы уәкілетті ұйыммен ұшу қауіпсіздігін қамтамасыз ету тиімділігінің көрсеткіштерін бағалау тәртібін келісу.";</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"38. Ұшу қауіпсіздігін басқарудың ден қоятын процестерін іске асыруды аяқтау кезінде алынатын нәтижелер:</w:t>
      </w:r>
    </w:p>
    <w:bookmarkStart w:name="z62" w:id="41"/>
    <w:p>
      <w:pPr>
        <w:spacing w:after="0"/>
        <w:ind w:left="0"/>
        <w:jc w:val="both"/>
      </w:pPr>
      <w:r>
        <w:rPr>
          <w:rFonts w:ascii="Times New Roman"/>
          <w:b w:val="false"/>
          <w:i w:val="false"/>
          <w:color w:val="000000"/>
          <w:sz w:val="28"/>
        </w:rPr>
        <w:t>
      1) азаматтық авиация саласындағы уәкілетті ұйыммен ұшу қауіпсіздігін қамтамасыз ету тиімділігінің көрсеткіштері мен ұшу қауіпсіздігін қамтамасыз ету міндеттері бойынша келісімге қол жеткізіледі;</w:t>
      </w:r>
    </w:p>
    <w:bookmarkEnd w:id="41"/>
    <w:bookmarkStart w:name="z63" w:id="42"/>
    <w:p>
      <w:pPr>
        <w:spacing w:after="0"/>
        <w:ind w:left="0"/>
        <w:jc w:val="both"/>
      </w:pPr>
      <w:r>
        <w:rPr>
          <w:rFonts w:ascii="Times New Roman"/>
          <w:b w:val="false"/>
          <w:i w:val="false"/>
          <w:color w:val="000000"/>
          <w:sz w:val="28"/>
        </w:rPr>
        <w:t>
      2) ұшу қауіпсіздігін қамтамасыз ету мәселелері бойынша пайдалану персоналын, бөлімше бастықтары мен басшыларын даярлау аяқталады;</w:t>
      </w:r>
    </w:p>
    <w:bookmarkEnd w:id="42"/>
    <w:bookmarkStart w:name="z64" w:id="43"/>
    <w:p>
      <w:pPr>
        <w:spacing w:after="0"/>
        <w:ind w:left="0"/>
        <w:jc w:val="both"/>
      </w:pPr>
      <w:r>
        <w:rPr>
          <w:rFonts w:ascii="Times New Roman"/>
          <w:b w:val="false"/>
          <w:i w:val="false"/>
          <w:color w:val="000000"/>
          <w:sz w:val="28"/>
        </w:rPr>
        <w:t>
      3) ұшу қауіпсіздігі бойынша дерекқор, пайдалану жағдайларында ұшу қауіпсіздігін қамтамасыз ету бойынша құжаттама жасалады.";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66" w:id="44"/>
    <w:p>
      <w:pPr>
        <w:spacing w:after="0"/>
        <w:ind w:left="0"/>
        <w:jc w:val="both"/>
      </w:pPr>
      <w:r>
        <w:rPr>
          <w:rFonts w:ascii="Times New Roman"/>
          <w:b w:val="false"/>
          <w:i w:val="false"/>
          <w:color w:val="000000"/>
          <w:sz w:val="28"/>
        </w:rPr>
        <w:t>
      "6-тарау. Ұшу-қону жолағына санкцияланбаған кіруді болдырмау бағдарламасын енгізу;</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 42. ҰҚЖ-ға санкцияланбаған кірудің жалпы санын, оның салдарларының күрделілік үлгілері мен дәрежесін анықтағаннан кейін ҰҚЖ-дағы операциялардың қауіпсіздігі мәселелері жөніндегі топ шешілуі ҰҚЖ-дағы операциялардың қауіпсіздігін арттыратын міндеттерді анықтауы, оның ішінде:</w:t>
      </w:r>
    </w:p>
    <w:bookmarkStart w:name="z68" w:id="45"/>
    <w:p>
      <w:pPr>
        <w:spacing w:after="0"/>
        <w:ind w:left="0"/>
        <w:jc w:val="both"/>
      </w:pPr>
      <w:r>
        <w:rPr>
          <w:rFonts w:ascii="Times New Roman"/>
          <w:b w:val="false"/>
          <w:i w:val="false"/>
          <w:color w:val="000000"/>
          <w:sz w:val="28"/>
        </w:rPr>
        <w:t>
      1) ҰҚЖ-дағы операциялардың қауіпсіздігі мәселелері бойынша деректерді жинауды, талдауды және таратуды жетілдіруі;</w:t>
      </w:r>
    </w:p>
    <w:bookmarkEnd w:id="45"/>
    <w:bookmarkStart w:name="z69" w:id="46"/>
    <w:p>
      <w:pPr>
        <w:spacing w:after="0"/>
        <w:ind w:left="0"/>
        <w:jc w:val="both"/>
      </w:pPr>
      <w:r>
        <w:rPr>
          <w:rFonts w:ascii="Times New Roman"/>
          <w:b w:val="false"/>
          <w:i w:val="false"/>
          <w:color w:val="000000"/>
          <w:sz w:val="28"/>
        </w:rPr>
        <w:t>
      2) белгі мен таңбаның Қазақстан Республикасы Инвестициялар және даму министрінің 2015 жылғы 31 наурыздағы № 381 бұйрығымен бекітілген "Азаматтық авиация әуеайлақтарының (тікұшақ айлақтарының) пайдалануға жарамдылығы нормаларын бекіту туралы" (Нормативтік құқықтық актілерді мемлекеттік тіркеу тізілімінде № 12303 болып тіркелген) талаптарына сәйкес болуын және ұшқыштар мен жүргізушілерге көрініп тұруын тексеру;</w:t>
      </w:r>
    </w:p>
    <w:bookmarkEnd w:id="46"/>
    <w:bookmarkStart w:name="z70" w:id="47"/>
    <w:p>
      <w:pPr>
        <w:spacing w:after="0"/>
        <w:ind w:left="0"/>
        <w:jc w:val="both"/>
      </w:pPr>
      <w:r>
        <w:rPr>
          <w:rFonts w:ascii="Times New Roman"/>
          <w:b w:val="false"/>
          <w:i w:val="false"/>
          <w:color w:val="000000"/>
          <w:sz w:val="28"/>
        </w:rPr>
        <w:t>
      3) кейіннен әуеайлақ карталарында жариялау үшін ҰҚЖ-дағы қауіпті учаскелерді анықтауы, олардың дәлдігін тұрақты тексеруі, қажеттілігіне қарай қайта қарауы;</w:t>
      </w:r>
    </w:p>
    <w:bookmarkEnd w:id="47"/>
    <w:bookmarkStart w:name="z71" w:id="48"/>
    <w:p>
      <w:pPr>
        <w:spacing w:after="0"/>
        <w:ind w:left="0"/>
        <w:jc w:val="both"/>
      </w:pPr>
      <w:r>
        <w:rPr>
          <w:rFonts w:ascii="Times New Roman"/>
          <w:b w:val="false"/>
          <w:i w:val="false"/>
          <w:color w:val="000000"/>
          <w:sz w:val="28"/>
        </w:rPr>
        <w:t>
      4) байланыс стандарттарын арттыруға бағытталған бастамаларды әзірлеуі;</w:t>
      </w:r>
    </w:p>
    <w:bookmarkEnd w:id="48"/>
    <w:bookmarkStart w:name="z72" w:id="49"/>
    <w:p>
      <w:pPr>
        <w:spacing w:after="0"/>
        <w:ind w:left="0"/>
        <w:jc w:val="both"/>
      </w:pPr>
      <w:r>
        <w:rPr>
          <w:rFonts w:ascii="Times New Roman"/>
          <w:b w:val="false"/>
          <w:i w:val="false"/>
          <w:color w:val="000000"/>
          <w:sz w:val="28"/>
        </w:rPr>
        <w:t>
      5) ҰҚЖ-ға санкцияланбаған кіру ықтималдығын төмендетуі мүмкін әлеуетті жаңа технологияларды анықтауы;</w:t>
      </w:r>
    </w:p>
    <w:bookmarkEnd w:id="49"/>
    <w:bookmarkStart w:name="z73" w:id="50"/>
    <w:p>
      <w:pPr>
        <w:spacing w:after="0"/>
        <w:ind w:left="0"/>
        <w:jc w:val="both"/>
      </w:pPr>
      <w:r>
        <w:rPr>
          <w:rFonts w:ascii="Times New Roman"/>
          <w:b w:val="false"/>
          <w:i w:val="false"/>
          <w:color w:val="000000"/>
          <w:sz w:val="28"/>
        </w:rPr>
        <w:t>
      6) ҰҚЖ-дағы операциялардың қауіпсіздігі мәселелері бойынша білім беру-оқыту материалдарын әзірлеуі және әуе қозғалысына қызмет көрсету диспетчерлері, ұшқыштары және әуеайлақ аумағында көлік құралдарын басқаратын персонал арасында олардың таратылуын қамтамасыз етуі тиіс.";</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"46. Азаматтық авиация саласындағы уәкілетті ұйым озық практиканы енгізу мақсатында ҰҚЖ-дағы операциялардың қауіпсіздігі мәселелері жөніндегі топ қызметінің нәтижелерін жүйелендіреді және қорытындылайды.";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"2-тарау. ҰҚБЖ-ны іске асыруды жоспарлау";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"3-тарау. Ұшу қауіпсіздігін басқарудың ден қоятын процестері";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"4-тарау. Ұшу қауіпсіздігін басқарудың болжамдалатын процестері";</w:t>
      </w:r>
    </w:p>
    <w:bookmarkStart w:name="z79" w:id="51"/>
    <w:p>
      <w:pPr>
        <w:spacing w:after="0"/>
        <w:ind w:left="0"/>
        <w:jc w:val="both"/>
      </w:pPr>
      <w:r>
        <w:rPr>
          <w:rFonts w:ascii="Times New Roman"/>
          <w:b w:val="false"/>
          <w:i w:val="false"/>
          <w:color w:val="000000"/>
          <w:sz w:val="28"/>
        </w:rPr>
        <w:t>
      көрсетілген бұйрықпен бекітілген Әуе кемелеріне техникалық қызмет көрсету кезінде ұшу қауіпсіздігін басқару жөніндегі үлгі нұсқаулықта:</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"5-тарау. Пайдалану жағдайларында ұшу қауіпсіздігін қамтамасыз 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"31. ҰҚБЖ шеңберінде ұшу қауіпсіздігін қамтамасыз ету тиімділігі мыналарды қамтиды:</w:t>
      </w:r>
    </w:p>
    <w:bookmarkStart w:name="z82" w:id="52"/>
    <w:p>
      <w:pPr>
        <w:spacing w:after="0"/>
        <w:ind w:left="0"/>
        <w:jc w:val="both"/>
      </w:pPr>
      <w:r>
        <w:rPr>
          <w:rFonts w:ascii="Times New Roman"/>
          <w:b w:val="false"/>
          <w:i w:val="false"/>
          <w:color w:val="000000"/>
          <w:sz w:val="28"/>
        </w:rPr>
        <w:t>
      1) ұшу қауіпсіздігін қамтамасыз ету тиімділігінің көрсеткіштерін белгілеу;</w:t>
      </w:r>
    </w:p>
    <w:bookmarkEnd w:id="52"/>
    <w:bookmarkStart w:name="z83" w:id="53"/>
    <w:p>
      <w:pPr>
        <w:spacing w:after="0"/>
        <w:ind w:left="0"/>
        <w:jc w:val="both"/>
      </w:pPr>
      <w:r>
        <w:rPr>
          <w:rFonts w:ascii="Times New Roman"/>
          <w:b w:val="false"/>
          <w:i w:val="false"/>
          <w:color w:val="000000"/>
          <w:sz w:val="28"/>
        </w:rPr>
        <w:t>
      2) ұшу қауіпсіздігінің нысаналы міндеттерін белгілеу;</w:t>
      </w:r>
    </w:p>
    <w:bookmarkEnd w:id="53"/>
    <w:bookmarkStart w:name="z84" w:id="54"/>
    <w:p>
      <w:pPr>
        <w:spacing w:after="0"/>
        <w:ind w:left="0"/>
        <w:jc w:val="both"/>
      </w:pPr>
      <w:r>
        <w:rPr>
          <w:rFonts w:ascii="Times New Roman"/>
          <w:b w:val="false"/>
          <w:i w:val="false"/>
          <w:color w:val="000000"/>
          <w:sz w:val="28"/>
        </w:rPr>
        <w:t>
      3) іс-қимылдар жоспарын әзірлеу;</w:t>
      </w:r>
    </w:p>
    <w:bookmarkEnd w:id="54"/>
    <w:bookmarkStart w:name="z85" w:id="55"/>
    <w:p>
      <w:pPr>
        <w:spacing w:after="0"/>
        <w:ind w:left="0"/>
        <w:jc w:val="both"/>
      </w:pPr>
      <w:r>
        <w:rPr>
          <w:rFonts w:ascii="Times New Roman"/>
          <w:b w:val="false"/>
          <w:i w:val="false"/>
          <w:color w:val="000000"/>
          <w:sz w:val="28"/>
        </w:rPr>
        <w:t>
      4) қажеттілігіне қарай іс-қимылдар жоспарының сенімділігін, дайындығы және/немесе дәлдігін бағалау шараларын айқындау;</w:t>
      </w:r>
    </w:p>
    <w:bookmarkEnd w:id="55"/>
    <w:bookmarkStart w:name="z86" w:id="56"/>
    <w:p>
      <w:pPr>
        <w:spacing w:after="0"/>
        <w:ind w:left="0"/>
        <w:jc w:val="both"/>
      </w:pPr>
      <w:r>
        <w:rPr>
          <w:rFonts w:ascii="Times New Roman"/>
          <w:b w:val="false"/>
          <w:i w:val="false"/>
          <w:color w:val="000000"/>
          <w:sz w:val="28"/>
        </w:rPr>
        <w:t>
      5) азаматтық авиация саласындағы уәкілетті ұйыммен ұшу қауіпсіздігін қамтамасыз ету тиімділігінің көрсеткіштерін бағалау тәртібін келісу.";</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"38. Ұшу қауіпсіздігін басқарудың ден қоятын процестерін іске асыруды аяқтау кезінде алынатын нәтижелер:</w:t>
      </w:r>
    </w:p>
    <w:bookmarkStart w:name="z88" w:id="57"/>
    <w:p>
      <w:pPr>
        <w:spacing w:after="0"/>
        <w:ind w:left="0"/>
        <w:jc w:val="both"/>
      </w:pPr>
      <w:r>
        <w:rPr>
          <w:rFonts w:ascii="Times New Roman"/>
          <w:b w:val="false"/>
          <w:i w:val="false"/>
          <w:color w:val="000000"/>
          <w:sz w:val="28"/>
        </w:rPr>
        <w:t>
      1) азаматтық авиация саласындағы уәкілетті ұйыммен ұшу қауіпсіздігін қамтамасыз ету тиімділігінің көрсеткіштері мен ұшу қауіпсіздігін қамтамасыз ету міндеттері бойынша келісімге қол жеткізіледі;</w:t>
      </w:r>
    </w:p>
    <w:bookmarkEnd w:id="57"/>
    <w:bookmarkStart w:name="z89" w:id="58"/>
    <w:p>
      <w:pPr>
        <w:spacing w:after="0"/>
        <w:ind w:left="0"/>
        <w:jc w:val="both"/>
      </w:pPr>
      <w:r>
        <w:rPr>
          <w:rFonts w:ascii="Times New Roman"/>
          <w:b w:val="false"/>
          <w:i w:val="false"/>
          <w:color w:val="000000"/>
          <w:sz w:val="28"/>
        </w:rPr>
        <w:t>
      2) ұшу қауіпсіздігін қамтамасыз ету мәселелері бойынша пайдалану персоналын, бөлімше бастықтары мен басшыларын даярлау аяқталады;</w:t>
      </w:r>
    </w:p>
    <w:bookmarkEnd w:id="58"/>
    <w:bookmarkStart w:name="z90" w:id="59"/>
    <w:p>
      <w:pPr>
        <w:spacing w:after="0"/>
        <w:ind w:left="0"/>
        <w:jc w:val="both"/>
      </w:pPr>
      <w:r>
        <w:rPr>
          <w:rFonts w:ascii="Times New Roman"/>
          <w:b w:val="false"/>
          <w:i w:val="false"/>
          <w:color w:val="000000"/>
          <w:sz w:val="28"/>
        </w:rPr>
        <w:t>
      3) ұшу қауіпсіздігі бойынша дерекқор, пайдалану жағдайларында ұшу қауіпсіздігін қамтамасыз ету бойынша құжаттама жасалады.".</w:t>
      </w:r>
    </w:p>
    <w:bookmarkEnd w:id="59"/>
    <w:bookmarkStart w:name="z91" w:id="60"/>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Азаматтық авиация комитеті заңнамада белгіленген тәртіппен: </w:t>
      </w:r>
    </w:p>
    <w:bookmarkEnd w:id="60"/>
    <w:bookmarkStart w:name="z92" w:id="6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1"/>
    <w:bookmarkStart w:name="z93" w:id="62"/>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62"/>
    <w:bookmarkStart w:name="z94" w:id="63"/>
    <w:p>
      <w:pPr>
        <w:spacing w:after="0"/>
        <w:ind w:left="0"/>
        <w:jc w:val="both"/>
      </w:pPr>
      <w:r>
        <w:rPr>
          <w:rFonts w:ascii="Times New Roman"/>
          <w:b w:val="false"/>
          <w:i w:val="false"/>
          <w:color w:val="000000"/>
          <w:sz w:val="28"/>
        </w:rPr>
        <w:t xml:space="preserve">
      3) осы бұйрықты Қазақстан Республикасы Индустрия және инфрақұрылымдық даму министрлігінің интернет-ресурсында орналастыруды қамтамасыз етсін. </w:t>
      </w:r>
    </w:p>
    <w:bookmarkEnd w:id="63"/>
    <w:bookmarkStart w:name="z95" w:id="6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4"/>
    <w:bookmarkStart w:name="z96" w:id="65"/>
    <w:p>
      <w:pPr>
        <w:spacing w:after="0"/>
        <w:ind w:left="0"/>
        <w:jc w:val="both"/>
      </w:pPr>
      <w:r>
        <w:rPr>
          <w:rFonts w:ascii="Times New Roman"/>
          <w:b w:val="false"/>
          <w:i w:val="false"/>
          <w:color w:val="000000"/>
          <w:sz w:val="28"/>
        </w:rPr>
        <w:t>
      4. Осы бұйрық 2019 жылғы 1 тамыздан бастап қолданысқа енгізіледі және ресми жариялануға жатады.</w:t>
      </w:r>
    </w:p>
    <w:bookmarkEnd w:id="6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