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2cd90" w14:textId="372cd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лауазымдары санаттарына қойылатын біліктілік талаптарын бекіту туралы" Қазақстан Республикасы Ішкі істер министрінің 2015 жылғы 5 мамырдағы № 432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2019 жылғы 23 шілдедегі № 646 бұйрығы. Қазақстан Республикасының Әділет министрлігінде 2019 жылғы 31 шілдеде № 19129 болып тіркелді. Күші жойылды - Қазақстан Республикасы Ішкі істер министрінің 2020 жылғы 15 шiлдедегi № 518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15.07.2020 </w:t>
      </w:r>
      <w:r>
        <w:rPr>
          <w:rFonts w:ascii="Times New Roman"/>
          <w:b w:val="false"/>
          <w:i w:val="false"/>
          <w:color w:val="ff0000"/>
          <w:sz w:val="28"/>
        </w:rPr>
        <w:t>№ 518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органдарының лауазымдары санаттарына қойылатын біліктілік талаптарын бекіту туралы" Қазақстан Республикасы Ішкі істер министрінің 2015 жылғы 5 мамырдағы № 432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№11357 болып тіркелген, "Әділет" ақпараттық-құқықтық жүйесінде 2015 жылғы 3 шілдеде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7) тармақшасы мынадай редакцияда жазылсын: </w:t>
      </w:r>
    </w:p>
    <w:bookmarkStart w:name="z4" w:id="2"/>
    <w:p>
      <w:pPr>
        <w:spacing w:after="0"/>
        <w:ind w:left="0"/>
        <w:jc w:val="both"/>
      </w:pPr>
      <w:r>
        <w:rPr>
          <w:rFonts w:ascii="Times New Roman"/>
          <w:b w:val="false"/>
          <w:i w:val="false"/>
          <w:color w:val="000000"/>
          <w:sz w:val="28"/>
        </w:rPr>
        <w:t xml:space="preserve">
      "7) Қазақстан Республикасы Ішкі істер министрлігінің патрульдік полициясы саптық бөліністері қызметкерлерінің лауазымдарына қойылатын біліктілік талаптары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орталық аппараты мен ведомстволары қызметкерлерінің лауазымдарына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облыстық (республикалық маңызы бар қалалар, көліктегі) аумақтық органдары қызметкерлерінің лауазымдарына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 </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қалалық, аудандық (қалалардағы аудандар), желілік аумақтық органдар қызметкерлерінің лауазымдарына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білім беру ұйымдары қызметкерлерінің лауазымдарына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6"/>
    <w:bookmarkStart w:name="z9" w:id="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арнайы мақсаттағы бөліністері қызметкерлерінің лауазымдарына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7"/>
    <w:bookmarkStart w:name="z10" w:id="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саптық бөліністері қызметкерлерінің лауазымдарына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8"/>
    <w:bookmarkStart w:name="z11" w:id="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 патрульдік полициясының саптық бөліністері қызметкерлерінің лауазымдарына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End w:id="9"/>
    <w:bookmarkStart w:name="z12" w:id="1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мемлекеттік мекемелері қызметкерлерінің лауазымдарына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bookmarkEnd w:id="10"/>
    <w:bookmarkStart w:name="z13" w:id="11"/>
    <w:p>
      <w:pPr>
        <w:spacing w:after="0"/>
        <w:ind w:left="0"/>
        <w:jc w:val="both"/>
      </w:pPr>
      <w:r>
        <w:rPr>
          <w:rFonts w:ascii="Times New Roman"/>
          <w:b w:val="false"/>
          <w:i w:val="false"/>
          <w:color w:val="000000"/>
          <w:sz w:val="28"/>
        </w:rPr>
        <w:t>
      2. Қазақстан Республикасы Ішкі істер министрлігінің Кадр саясаты департаменті Қазақстан Республикасының заңнамасында белгіленген тәртіпте:</w:t>
      </w:r>
    </w:p>
    <w:bookmarkEnd w:id="11"/>
    <w:bookmarkStart w:name="z14"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15" w:id="13"/>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қазақ және орыс тілдерінде ресми жариялау және Қазақстан Республикасының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13"/>
    <w:bookmarkStart w:name="z16" w:id="14"/>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интернет-ресурсына орналастыруды;</w:t>
      </w:r>
    </w:p>
    <w:bookmarkEnd w:id="14"/>
    <w:bookmarkStart w:name="z17" w:id="15"/>
    <w:p>
      <w:pPr>
        <w:spacing w:after="0"/>
        <w:ind w:left="0"/>
        <w:jc w:val="both"/>
      </w:pPr>
      <w:r>
        <w:rPr>
          <w:rFonts w:ascii="Times New Roman"/>
          <w:b w:val="false"/>
          <w:i w:val="false"/>
          <w:color w:val="000000"/>
          <w:sz w:val="28"/>
        </w:rPr>
        <w:t xml:space="preserve">
      4) осы бұйрықты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15"/>
    <w:bookmarkStart w:name="z18" w:id="1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Кадр саясаты департаментіне (Р.Қ. Құрымбаев) жүктелсін.</w:t>
      </w:r>
    </w:p>
    <w:bookmarkEnd w:id="16"/>
    <w:bookmarkStart w:name="z19"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Ішкі істер министрі полиция генерал-лейтенанты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Мемлекеттік қызмет істері агенттігі</w:t>
      </w:r>
    </w:p>
    <w:p>
      <w:pPr>
        <w:spacing w:after="0"/>
        <w:ind w:left="0"/>
        <w:jc w:val="both"/>
      </w:pPr>
      <w:r>
        <w:rPr>
          <w:rFonts w:ascii="Times New Roman"/>
          <w:b w:val="false"/>
          <w:i w:val="false"/>
          <w:color w:val="000000"/>
          <w:sz w:val="28"/>
        </w:rPr>
        <w:t>
      2019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2019 жылғы 23 шілдедегі</w:t>
            </w:r>
            <w:r>
              <w:br/>
            </w:r>
            <w:r>
              <w:rPr>
                <w:rFonts w:ascii="Times New Roman"/>
                <w:b w:val="false"/>
                <w:i w:val="false"/>
                <w:color w:val="000000"/>
                <w:sz w:val="20"/>
              </w:rPr>
              <w:t>№ 646 бұйрығына</w:t>
            </w:r>
            <w:r>
              <w:br/>
            </w:r>
            <w:r>
              <w:rPr>
                <w:rFonts w:ascii="Times New Roman"/>
                <w:b w:val="false"/>
                <w:i w:val="false"/>
                <w:color w:val="000000"/>
                <w:sz w:val="20"/>
              </w:rPr>
              <w:t>1-қосымша</w:t>
            </w:r>
          </w:p>
        </w:tc>
      </w:tr>
    </w:tbl>
    <w:bookmarkStart w:name="z21" w:id="18"/>
    <w:p>
      <w:pPr>
        <w:spacing w:after="0"/>
        <w:ind w:left="0"/>
        <w:jc w:val="left"/>
      </w:pPr>
      <w:r>
        <w:rPr>
          <w:rFonts w:ascii="Times New Roman"/>
          <w:b/>
          <w:i w:val="false"/>
          <w:color w:val="000000"/>
        </w:rPr>
        <w:t xml:space="preserve"> Қазақстан Республикасы Ішкі істер министрлігінің орталық аппараты мен ведомстволары қызметкерлерінің лауазымдарына қойылатын біліктілік талаптары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72"/>
        <w:gridCol w:w="1191"/>
        <w:gridCol w:w="1105"/>
        <w:gridCol w:w="7378"/>
        <w:gridCol w:w="1113"/>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Біліміне қойылатын талаптар</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қойылатын талаптар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талаптар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басшысы</w:t>
            </w:r>
            <w:r>
              <w:br/>
            </w:r>
            <w:r>
              <w:rPr>
                <w:rFonts w:ascii="Times New Roman"/>
                <w:b w:val="false"/>
                <w:i w:val="false"/>
                <w:color w:val="000000"/>
                <w:sz w:val="20"/>
              </w:rPr>
              <w:t>
Комитет төрағасы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он жылдан кем емес, оның ішінде C-SV-2, C-SVО-1 санаттарынан төмен емес лауазымдарда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он жылдан кем емес, оның ішінде басшы лауазымдарда төрт жылдан кем емес;</w:t>
            </w:r>
            <w:r>
              <w:br/>
            </w:r>
            <w:r>
              <w:rPr>
                <w:rFonts w:ascii="Times New Roman"/>
                <w:b w:val="false"/>
                <w:i w:val="false"/>
                <w:color w:val="000000"/>
                <w:sz w:val="20"/>
              </w:rPr>
              <w:t>
3) мемлекеттік қызметтегі жұмыс өтілі он бір жылдан кем емес, оның ішінде саяси лауазымдарда немесе "А" корпусының лауазымдарында немесе А-1, В-1, С-1, C-O-1, D-1, D-O-1 санаттарынан төмен емес лауазымдарда бір жылдан кем емес;</w:t>
            </w:r>
            <w:r>
              <w:br/>
            </w:r>
            <w:r>
              <w:rPr>
                <w:rFonts w:ascii="Times New Roman"/>
                <w:b w:val="false"/>
                <w:i w:val="false"/>
                <w:color w:val="000000"/>
                <w:sz w:val="20"/>
              </w:rPr>
              <w:t>
4) аталған санаттағы нақты лауазымның функционалдық бағыттарына сәйкес келетін салалардағы жұмыс өтілі он екі жылдан кем емес, оның ішінде басшы лауазымдарда алты жылдан кем емес.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бастығы</w:t>
            </w:r>
            <w:r>
              <w:br/>
            </w:r>
            <w:r>
              <w:rPr>
                <w:rFonts w:ascii="Times New Roman"/>
                <w:b w:val="false"/>
                <w:i w:val="false"/>
                <w:color w:val="000000"/>
                <w:sz w:val="20"/>
              </w:rPr>
              <w:t>
Комитет төрағасының орынбасары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сегіз жылдан кем емес, оның ішінде C-SV-3, С-SVО-2, C-SVU-2 санаттарынан төмен емес лауазымдарда бір жылдан кем емес немесе нақты құрылымдық бөліністердің штаттық кестесімен қарастырылған келесі төмен тұрған санаттардан төмен емес;</w:t>
            </w:r>
            <w:r>
              <w:br/>
            </w:r>
            <w:r>
              <w:rPr>
                <w:rFonts w:ascii="Times New Roman"/>
                <w:b w:val="false"/>
                <w:i w:val="false"/>
                <w:color w:val="000000"/>
                <w:sz w:val="20"/>
              </w:rPr>
              <w:t>
2) арнайы мемлекеттік органдарда немесе әскери қызметтегі жұмыс өтілі сегіз жылдан кем емес, оның ішінде басшы лауазымдарда екі жылдан кем емес;</w:t>
            </w:r>
            <w:r>
              <w:br/>
            </w:r>
            <w:r>
              <w:rPr>
                <w:rFonts w:ascii="Times New Roman"/>
                <w:b w:val="false"/>
                <w:i w:val="false"/>
                <w:color w:val="000000"/>
                <w:sz w:val="20"/>
              </w:rPr>
              <w:t>
3) мемлекеттік қызметтегі жұмыс өтілі он жылдан кем емес, оның ішінде саяси лауазымдарда немесе "А" корпусының лауазымдарында немесе А-2, В-2, С-2, C-O-2, D-2, D-O-2, Е-1 санаттарынан төмен емес лауазымдарда бір жылдан кем емес;</w:t>
            </w:r>
            <w:r>
              <w:br/>
            </w:r>
            <w:r>
              <w:rPr>
                <w:rFonts w:ascii="Times New Roman"/>
                <w:b w:val="false"/>
                <w:i w:val="false"/>
                <w:color w:val="000000"/>
                <w:sz w:val="20"/>
              </w:rPr>
              <w:t>
4) аталған санаттағы нақты лауазымның функционалдық бағыттарына сәйкес келетін салалардағы жұмыс өтілі он бір жылдан кем емес, оның ішінде басшы лауазымдарда бес жылдан кем емес;</w:t>
            </w:r>
            <w:r>
              <w:br/>
            </w:r>
            <w:r>
              <w:rPr>
                <w:rFonts w:ascii="Times New Roman"/>
                <w:b w:val="false"/>
                <w:i w:val="false"/>
                <w:color w:val="000000"/>
                <w:sz w:val="20"/>
              </w:rPr>
              <w:t>
5) ғылыми немесе педагогикалық қызметтегі жұмыс өтілі он бір жылдан кем емес, оның ішінде басшы лауазымдарда бес жылдан кем емес.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r>
              <w:br/>
            </w:r>
            <w:r>
              <w:rPr>
                <w:rFonts w:ascii="Times New Roman"/>
                <w:b w:val="false"/>
                <w:i w:val="false"/>
                <w:color w:val="000000"/>
                <w:sz w:val="20"/>
              </w:rPr>
              <w:t>
Ішкі аудит қызметі үшін мемлекеттік аудитор біліктілігін беру туралы сертификатының бар болуы.</w:t>
            </w:r>
            <w:r>
              <w:br/>
            </w: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бастығының орынбасары</w:t>
            </w:r>
            <w:r>
              <w:br/>
            </w:r>
            <w:r>
              <w:rPr>
                <w:rFonts w:ascii="Times New Roman"/>
                <w:b w:val="false"/>
                <w:i w:val="false"/>
                <w:color w:val="000000"/>
                <w:sz w:val="20"/>
              </w:rPr>
              <w:t>
Қырғыз Республикасы ІІМ-дегі Қазақстан Республикасы ІІМ-нің өкілетті өкілі</w:t>
            </w:r>
            <w:r>
              <w:br/>
            </w:r>
            <w:r>
              <w:rPr>
                <w:rFonts w:ascii="Times New Roman"/>
                <w:b w:val="false"/>
                <w:i w:val="false"/>
                <w:color w:val="000000"/>
                <w:sz w:val="20"/>
              </w:rPr>
              <w:t>
Өкілетті аймақтық инспектор</w:t>
            </w:r>
            <w:r>
              <w:br/>
            </w:r>
            <w:r>
              <w:rPr>
                <w:rFonts w:ascii="Times New Roman"/>
                <w:b w:val="false"/>
                <w:i w:val="false"/>
                <w:color w:val="000000"/>
                <w:sz w:val="20"/>
              </w:rPr>
              <w:t>
Басқарма бастығы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жеті жылдан кем емес, оның ішінде C-SV-4, С-SVО-3, C-SVU-3 санаттарынан төмен емес лауазымдарда бір жылдан кем емес немесе нақты құрылымдық бөліністердің штаттық кестесімен қарастырылған келесі төмен тұрған санаттардан төмен емес;</w:t>
            </w:r>
            <w:r>
              <w:br/>
            </w:r>
            <w:r>
              <w:rPr>
                <w:rFonts w:ascii="Times New Roman"/>
                <w:b w:val="false"/>
                <w:i w:val="false"/>
                <w:color w:val="000000"/>
                <w:sz w:val="20"/>
              </w:rPr>
              <w:t>
2) арнайы мемлекеттік органдарда немесе әскери қызметтегі жұмыс өтілі жеті жылдан кем емес, оның ішінде басшы лауазымдарда бір жылдан кем емес;</w:t>
            </w:r>
            <w:r>
              <w:br/>
            </w:r>
            <w:r>
              <w:rPr>
                <w:rFonts w:ascii="Times New Roman"/>
                <w:b w:val="false"/>
                <w:i w:val="false"/>
                <w:color w:val="000000"/>
                <w:sz w:val="20"/>
              </w:rPr>
              <w:t>
3) мемлекеттік қызметтегі жұмыс өтілі тоғыз жылдан кем емес, оның ішінде саяси лауазымдарда немесе "А" корпусының лауазымдарында немесе А-3, В-3, С-3, C-O-3, C-R-1, D-3, D-O-3, Е-2, E-R-1 санаттарынан төмен емес лауазымдарда бір жылдан кем емес;</w:t>
            </w:r>
            <w:r>
              <w:br/>
            </w:r>
            <w:r>
              <w:rPr>
                <w:rFonts w:ascii="Times New Roman"/>
                <w:b w:val="false"/>
                <w:i w:val="false"/>
                <w:color w:val="000000"/>
                <w:sz w:val="20"/>
              </w:rPr>
              <w:t>
4) аталған санаттағы нақты лауазымның функционалдық бағыттарына сәйкес келетін салалардағы жұмыс өтілі он жылдан кем емес, оның ішінде басшы лауазымдарда төрт жылдан кем емес;</w:t>
            </w:r>
            <w:r>
              <w:br/>
            </w:r>
            <w:r>
              <w:rPr>
                <w:rFonts w:ascii="Times New Roman"/>
                <w:b w:val="false"/>
                <w:i w:val="false"/>
                <w:color w:val="000000"/>
                <w:sz w:val="20"/>
              </w:rPr>
              <w:t>
5) ғылыми немесе педагогикалық қызметтегі жұмыс өтілі он жылдан кем емес, оның ішінде басшы лауазымдарда төрт жылдан кем емес.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r>
              <w:br/>
            </w:r>
            <w:r>
              <w:rPr>
                <w:rFonts w:ascii="Times New Roman"/>
                <w:b w:val="false"/>
                <w:i w:val="false"/>
                <w:color w:val="000000"/>
                <w:sz w:val="20"/>
              </w:rPr>
              <w:t>
Ішкі аудит қызметі үшін мемлекеттік аудитор біліктілігін беру туралы сертификатының бар болуы.</w:t>
            </w:r>
            <w:r>
              <w:br/>
            </w:r>
            <w:r>
              <w:rPr>
                <w:rFonts w:ascii="Times New Roman"/>
                <w:b w:val="false"/>
                <w:i w:val="false"/>
                <w:color w:val="000000"/>
                <w:sz w:val="20"/>
              </w:rPr>
              <w:t>
Интерполға міндетті түрде ресми төрт тілдің біреуін білуі керек: ағылшын, араб, француз немесе испан.</w:t>
            </w:r>
            <w:r>
              <w:br/>
            </w: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департаменттің басқарма бастығы</w:t>
            </w:r>
            <w:r>
              <w:br/>
            </w:r>
            <w:r>
              <w:rPr>
                <w:rFonts w:ascii="Times New Roman"/>
                <w:b w:val="false"/>
                <w:i w:val="false"/>
                <w:color w:val="000000"/>
                <w:sz w:val="20"/>
              </w:rPr>
              <w:t>
Басқарма бастығының орынбасары</w:t>
            </w:r>
            <w:r>
              <w:br/>
            </w:r>
            <w:r>
              <w:rPr>
                <w:rFonts w:ascii="Times New Roman"/>
                <w:b w:val="false"/>
                <w:i w:val="false"/>
                <w:color w:val="000000"/>
                <w:sz w:val="20"/>
              </w:rPr>
              <w:t>
Орталық органның бірінші басшысының кеңесшісі</w:t>
            </w:r>
            <w:r>
              <w:br/>
            </w:r>
            <w:r>
              <w:rPr>
                <w:rFonts w:ascii="Times New Roman"/>
                <w:b w:val="false"/>
                <w:i w:val="false"/>
                <w:color w:val="000000"/>
                <w:sz w:val="20"/>
              </w:rPr>
              <w:t>
Автокөліктік қызмет көрсету мекемесінің бастығы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алты жылдан кем емес, оның ішінде C-SV-5 санатынан төмен емес лауазымдарда бір жылдан кем емес немесе нақты құрылымдық бөліністердің штаттық кестесімен қарастырылған келесі төмен тұрған санаттардан төмен емес;</w:t>
            </w:r>
            <w:r>
              <w:br/>
            </w:r>
            <w:r>
              <w:rPr>
                <w:rFonts w:ascii="Times New Roman"/>
                <w:b w:val="false"/>
                <w:i w:val="false"/>
                <w:color w:val="000000"/>
                <w:sz w:val="20"/>
              </w:rPr>
              <w:t>
2) арнайы мемлекеттік органдарда немесе әскери қызметтегі жұмыс өтілі алты жылдан кем емес;</w:t>
            </w:r>
            <w:r>
              <w:br/>
            </w:r>
            <w:r>
              <w:rPr>
                <w:rFonts w:ascii="Times New Roman"/>
                <w:b w:val="false"/>
                <w:i w:val="false"/>
                <w:color w:val="000000"/>
                <w:sz w:val="20"/>
              </w:rPr>
              <w:t>
3) мемлекеттік қызметтегі жұмыс өтілі жеті жылдан кем емес, оның ішінде саяси лауазымдарда немесе "А" корпусының лауазымдарында немесе А-4, В-5, С-4, C-O-5, C-R-2, D-4, D-O-4, Е-3, E-R-2, E-G-1 санаттарынан төмен емес лауазымдарда бір жылдан кем емес;</w:t>
            </w:r>
            <w:r>
              <w:br/>
            </w:r>
            <w:r>
              <w:rPr>
                <w:rFonts w:ascii="Times New Roman"/>
                <w:b w:val="false"/>
                <w:i w:val="false"/>
                <w:color w:val="000000"/>
                <w:sz w:val="20"/>
              </w:rPr>
              <w:t>
4) аталған санаттағы нақты лауазымның функционалдық бағыттарына сәйкес келетін салалардағы жұмыс өтілі сегіз жылдан кем емес, оның ішінде басшы лауазымдарда үш жылдан кем емес;</w:t>
            </w:r>
            <w:r>
              <w:br/>
            </w:r>
            <w:r>
              <w:rPr>
                <w:rFonts w:ascii="Times New Roman"/>
                <w:b w:val="false"/>
                <w:i w:val="false"/>
                <w:color w:val="000000"/>
                <w:sz w:val="20"/>
              </w:rPr>
              <w:t>
5) ғылыми немесе педагогикалық қызметтегі жұмыс өтілі сегіз жылдан кем емес, оның ішінде басшы лауазымдарда үш жылдан кем емес.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r>
              <w:br/>
            </w:r>
            <w:r>
              <w:rPr>
                <w:rFonts w:ascii="Times New Roman"/>
                <w:b w:val="false"/>
                <w:i w:val="false"/>
                <w:color w:val="000000"/>
                <w:sz w:val="20"/>
              </w:rPr>
              <w:t>
Ішкі аудит қызметі үшін мемлекеттік аудитор біліктілігін беру туралы сертификатының бар болуы.</w:t>
            </w:r>
            <w:r>
              <w:br/>
            </w:r>
            <w:r>
              <w:rPr>
                <w:rFonts w:ascii="Times New Roman"/>
                <w:b w:val="false"/>
                <w:i w:val="false"/>
                <w:color w:val="000000"/>
                <w:sz w:val="20"/>
              </w:rPr>
              <w:t>
Интерполға міндетті түрде ресми төрт тілдің біреуін білуі керек: ағылшын, араб, француз немесе испан.</w:t>
            </w:r>
            <w:r>
              <w:br/>
            </w: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департаменттің басқарма бастығының орынбасары</w:t>
            </w:r>
            <w:r>
              <w:br/>
            </w:r>
            <w:r>
              <w:rPr>
                <w:rFonts w:ascii="Times New Roman"/>
                <w:b w:val="false"/>
                <w:i w:val="false"/>
                <w:color w:val="000000"/>
                <w:sz w:val="20"/>
              </w:rPr>
              <w:t>
Аса маңызды істер жөніндегі бас инспекторы (тергеуші, жедел уәкіл)</w:t>
            </w:r>
            <w:r>
              <w:br/>
            </w:r>
            <w:r>
              <w:rPr>
                <w:rFonts w:ascii="Times New Roman"/>
                <w:b w:val="false"/>
                <w:i w:val="false"/>
                <w:color w:val="000000"/>
                <w:sz w:val="20"/>
              </w:rPr>
              <w:t>
Бөлім бастығы</w:t>
            </w:r>
            <w:r>
              <w:br/>
            </w:r>
            <w:r>
              <w:rPr>
                <w:rFonts w:ascii="Times New Roman"/>
                <w:b w:val="false"/>
                <w:i w:val="false"/>
                <w:color w:val="000000"/>
                <w:sz w:val="20"/>
              </w:rPr>
              <w:t>
Автокөліктік қызмет көрсету мекемесі бастығының орынбасары</w:t>
            </w:r>
            <w:r>
              <w:br/>
            </w:r>
            <w:r>
              <w:rPr>
                <w:rFonts w:ascii="Times New Roman"/>
                <w:b w:val="false"/>
                <w:i w:val="false"/>
                <w:color w:val="000000"/>
                <w:sz w:val="20"/>
              </w:rPr>
              <w:t>
Кезекші бөлімнің бастығы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бес жылдан кем емес, оның ішінде C-SV-8 санаттарынан төмен емес лауазымдарда бір жылдан кем емес немесе нақты құрылымдық бөліністердің штаттық кестесімен қарастырылған келесі төмен тұрған санаттардан төмен емес;</w:t>
            </w:r>
            <w:r>
              <w:br/>
            </w:r>
            <w:r>
              <w:rPr>
                <w:rFonts w:ascii="Times New Roman"/>
                <w:b w:val="false"/>
                <w:i w:val="false"/>
                <w:color w:val="000000"/>
                <w:sz w:val="20"/>
              </w:rPr>
              <w:t>
2) арнайы мемлекеттік органдарда немесе әскери қызметтегі жұмыс өтілі бес жылдан кем емес;</w:t>
            </w:r>
            <w:r>
              <w:br/>
            </w:r>
            <w:r>
              <w:rPr>
                <w:rFonts w:ascii="Times New Roman"/>
                <w:b w:val="false"/>
                <w:i w:val="false"/>
                <w:color w:val="000000"/>
                <w:sz w:val="20"/>
              </w:rPr>
              <w:t>
3) аталған санаттағы нақты лауазымның функционалдық бағыттарына сәйкес келетін салалардағы жұмыс өтілі жеті жылдан кем емес;</w:t>
            </w:r>
            <w:r>
              <w:br/>
            </w:r>
            <w:r>
              <w:rPr>
                <w:rFonts w:ascii="Times New Roman"/>
                <w:b w:val="false"/>
                <w:i w:val="false"/>
                <w:color w:val="000000"/>
                <w:sz w:val="20"/>
              </w:rPr>
              <w:t>
4) ғылыми немесе педагогикалық қызметтегі жұмыс өтілі жеті жылдан кем емес.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r>
              <w:br/>
            </w:r>
            <w:r>
              <w:rPr>
                <w:rFonts w:ascii="Times New Roman"/>
                <w:b w:val="false"/>
                <w:i w:val="false"/>
                <w:color w:val="000000"/>
                <w:sz w:val="20"/>
              </w:rPr>
              <w:t>
Ішкі аудит қызметі үшін мемлекеттік аудитор біліктілігін беру туралы сертификатының бар болуы.</w:t>
            </w:r>
            <w:r>
              <w:br/>
            </w:r>
            <w:r>
              <w:rPr>
                <w:rFonts w:ascii="Times New Roman"/>
                <w:b w:val="false"/>
                <w:i w:val="false"/>
                <w:color w:val="000000"/>
                <w:sz w:val="20"/>
              </w:rPr>
              <w:t>
Интерполға міндетті түрде ресми төрт тілдің біреуін білуі керек: ағылшын, араб, француз немесе испан.</w:t>
            </w:r>
            <w:r>
              <w:br/>
            </w: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департамент</w:t>
            </w:r>
            <w:r>
              <w:br/>
            </w:r>
            <w:r>
              <w:rPr>
                <w:rFonts w:ascii="Times New Roman"/>
                <w:b w:val="false"/>
                <w:i w:val="false"/>
                <w:color w:val="000000"/>
                <w:sz w:val="20"/>
              </w:rPr>
              <w:t>
басқармасының бөлім бастығы</w:t>
            </w:r>
            <w:r>
              <w:br/>
            </w:r>
            <w:r>
              <w:rPr>
                <w:rFonts w:ascii="Times New Roman"/>
                <w:b w:val="false"/>
                <w:i w:val="false"/>
                <w:color w:val="000000"/>
                <w:sz w:val="20"/>
              </w:rPr>
              <w:t>
Бөлім бастығының орынбасары</w:t>
            </w:r>
            <w:r>
              <w:br/>
            </w:r>
            <w:r>
              <w:rPr>
                <w:rFonts w:ascii="Times New Roman"/>
                <w:b w:val="false"/>
                <w:i w:val="false"/>
                <w:color w:val="000000"/>
                <w:sz w:val="20"/>
              </w:rPr>
              <w:t>
Орталық органның бірінші басшысының көмекшісі</w:t>
            </w:r>
            <w:r>
              <w:br/>
            </w:r>
            <w:r>
              <w:rPr>
                <w:rFonts w:ascii="Times New Roman"/>
                <w:b w:val="false"/>
                <w:i w:val="false"/>
                <w:color w:val="000000"/>
                <w:sz w:val="20"/>
              </w:rPr>
              <w:t>
"Әскери және арнайы жабдықтау базасы" мемлекеттік мекемесінің бастығы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бес жылдан кем емес, оның ішінде C-SV-8 санатынан төмен емес лауазымдарда бір жылдан кем емес немесе нақты құрылымдық бөліністердің штаттық кестесімен қарастырылған келесі төмен тұрған санаттардан төмен емес;</w:t>
            </w:r>
            <w:r>
              <w:br/>
            </w:r>
            <w:r>
              <w:rPr>
                <w:rFonts w:ascii="Times New Roman"/>
                <w:b w:val="false"/>
                <w:i w:val="false"/>
                <w:color w:val="000000"/>
                <w:sz w:val="20"/>
              </w:rPr>
              <w:t>
2) арнайы мемлекеттік органдарда немесе әскери қызметтегі жұмыс өтілі бес жылдан кем емес;</w:t>
            </w:r>
            <w:r>
              <w:br/>
            </w:r>
            <w:r>
              <w:rPr>
                <w:rFonts w:ascii="Times New Roman"/>
                <w:b w:val="false"/>
                <w:i w:val="false"/>
                <w:color w:val="000000"/>
                <w:sz w:val="20"/>
              </w:rPr>
              <w:t>
3) аталған санаттағы нақты лауазымның функционалдық бағыттарына сәйкес келетін салалардағы жұмыс өтілі жеті жылдан кем емес;</w:t>
            </w:r>
            <w:r>
              <w:br/>
            </w:r>
            <w:r>
              <w:rPr>
                <w:rFonts w:ascii="Times New Roman"/>
                <w:b w:val="false"/>
                <w:i w:val="false"/>
                <w:color w:val="000000"/>
                <w:sz w:val="20"/>
              </w:rPr>
              <w:t>
4) ғылыми немесе педагогикалық қызметтегі жұмыс өтілі жеті жылдан кем емес.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r>
              <w:br/>
            </w:r>
            <w:r>
              <w:rPr>
                <w:rFonts w:ascii="Times New Roman"/>
                <w:b w:val="false"/>
                <w:i w:val="false"/>
                <w:color w:val="000000"/>
                <w:sz w:val="20"/>
              </w:rPr>
              <w:t>
Ішкі аудит қызметі үшін мемлекеттік аудитор біліктілігін беру туралы сертификатының бар болуы.</w:t>
            </w:r>
            <w:r>
              <w:br/>
            </w:r>
            <w:r>
              <w:rPr>
                <w:rFonts w:ascii="Times New Roman"/>
                <w:b w:val="false"/>
                <w:i w:val="false"/>
                <w:color w:val="000000"/>
                <w:sz w:val="20"/>
              </w:rPr>
              <w:t>
Интерполға міндетті түрде ресми төрт тілдің біреуін білуі керек: ағылшын, араб, француз немесе испан.</w:t>
            </w:r>
            <w:r>
              <w:br/>
            </w: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департамент</w:t>
            </w:r>
            <w:r>
              <w:br/>
            </w:r>
            <w:r>
              <w:rPr>
                <w:rFonts w:ascii="Times New Roman"/>
                <w:b w:val="false"/>
                <w:i w:val="false"/>
                <w:color w:val="000000"/>
                <w:sz w:val="20"/>
              </w:rPr>
              <w:t>
басқармасы бөлім бастығының орынбасары</w:t>
            </w:r>
            <w:r>
              <w:br/>
            </w:r>
            <w:r>
              <w:rPr>
                <w:rFonts w:ascii="Times New Roman"/>
                <w:b w:val="false"/>
                <w:i w:val="false"/>
                <w:color w:val="000000"/>
                <w:sz w:val="20"/>
              </w:rPr>
              <w:t>
Бөлімше бастығы</w:t>
            </w:r>
            <w:r>
              <w:br/>
            </w:r>
            <w:r>
              <w:rPr>
                <w:rFonts w:ascii="Times New Roman"/>
                <w:b w:val="false"/>
                <w:i w:val="false"/>
                <w:color w:val="000000"/>
                <w:sz w:val="20"/>
              </w:rPr>
              <w:t>
"Әскери және арнайы жабдықтау базасы" мемлекеттік мекемесі бастығының орынбасары</w:t>
            </w:r>
            <w:r>
              <w:br/>
            </w:r>
            <w:r>
              <w:rPr>
                <w:rFonts w:ascii="Times New Roman"/>
                <w:b w:val="false"/>
                <w:i w:val="false"/>
                <w:color w:val="000000"/>
                <w:sz w:val="20"/>
              </w:rPr>
              <w:t>
"Әскери және арнайы жабдықтау базасы" мемлекет-тік мекемесінің бөлімше бастығы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төрт жылдан кем емес, оның ішінде C-SV-9 санатынан төмен емес лауазымдарда бір жылдан кем емес немесе нақты құрылымдық бөліністердің штаттық кестесімен қарастырылған келесі төмен тұрған санаттардан төмен емес;</w:t>
            </w:r>
            <w:r>
              <w:br/>
            </w:r>
            <w:r>
              <w:rPr>
                <w:rFonts w:ascii="Times New Roman"/>
                <w:b w:val="false"/>
                <w:i w:val="false"/>
                <w:color w:val="000000"/>
                <w:sz w:val="20"/>
              </w:rPr>
              <w:t>
2) арнайы мемлекеттік органдарда немесе әскери қызметтегі жұмыс өтілі төрт жылдан кем емес;</w:t>
            </w:r>
            <w:r>
              <w:br/>
            </w:r>
            <w:r>
              <w:rPr>
                <w:rFonts w:ascii="Times New Roman"/>
                <w:b w:val="false"/>
                <w:i w:val="false"/>
                <w:color w:val="000000"/>
                <w:sz w:val="20"/>
              </w:rPr>
              <w:t>
3) аталған санаттағы нақты лауазымның функционалдық бағыттарына сәйкес келетін салалардағы жұмыс өтілі алты жылдан кем емес;</w:t>
            </w:r>
            <w:r>
              <w:br/>
            </w:r>
            <w:r>
              <w:rPr>
                <w:rFonts w:ascii="Times New Roman"/>
                <w:b w:val="false"/>
                <w:i w:val="false"/>
                <w:color w:val="000000"/>
                <w:sz w:val="20"/>
              </w:rPr>
              <w:t>
4) ғылыми немесе педагогикалық қызметтегі жұмыс өтілі алты жылдан кем емес.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r>
              <w:br/>
            </w:r>
            <w:r>
              <w:rPr>
                <w:rFonts w:ascii="Times New Roman"/>
                <w:b w:val="false"/>
                <w:i w:val="false"/>
                <w:color w:val="000000"/>
                <w:sz w:val="20"/>
              </w:rPr>
              <w:t>
Ішкі аудит қызметі үшін мемлекеттік аудитор біліктілігін беру туралы сертификатының бар болуы.</w:t>
            </w:r>
            <w:r>
              <w:br/>
            </w:r>
            <w:r>
              <w:rPr>
                <w:rFonts w:ascii="Times New Roman"/>
                <w:b w:val="false"/>
                <w:i w:val="false"/>
                <w:color w:val="000000"/>
                <w:sz w:val="20"/>
              </w:rPr>
              <w:t>
Интерполға міндетті түрде ресми төрт тілдің біреуін білуі керек: ағылшын, араб, француз немесе испан.</w:t>
            </w:r>
            <w:r>
              <w:br/>
            </w: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істер жөніндегі аға тергеуші (жедел уәкіл, анықтаушы)</w:t>
            </w:r>
            <w:r>
              <w:br/>
            </w:r>
            <w:r>
              <w:rPr>
                <w:rFonts w:ascii="Times New Roman"/>
                <w:b w:val="false"/>
                <w:i w:val="false"/>
                <w:color w:val="000000"/>
                <w:sz w:val="20"/>
              </w:rPr>
              <w:t>
Ерекше тапсырмалар жөніндегі аға инспектор</w:t>
            </w:r>
            <w:r>
              <w:br/>
            </w:r>
            <w:r>
              <w:rPr>
                <w:rFonts w:ascii="Times New Roman"/>
                <w:b w:val="false"/>
                <w:i w:val="false"/>
                <w:color w:val="000000"/>
                <w:sz w:val="20"/>
              </w:rPr>
              <w:t>
Бас: криминалист, ревизор-аудитор, маман-дәрігер, маман-психолог, маман-полиграфолог, маман</w:t>
            </w:r>
            <w:r>
              <w:br/>
            </w:r>
            <w:r>
              <w:rPr>
                <w:rFonts w:ascii="Times New Roman"/>
                <w:b w:val="false"/>
                <w:i w:val="false"/>
                <w:color w:val="000000"/>
                <w:sz w:val="20"/>
              </w:rPr>
              <w:t>
Кезекші бөлім бастығының көмекшісі – жедел кезекші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төрт жылдан кем емес, оның ішінде C-SV-9 санатынан төмен емес лауазымдарда бір жылдан кем емес немесе нақты құрылымдық бөліністердің штаттық кестесімен қарастырылған келесі төмен тұрған санаттардан төмен емес;</w:t>
            </w:r>
            <w:r>
              <w:br/>
            </w:r>
            <w:r>
              <w:rPr>
                <w:rFonts w:ascii="Times New Roman"/>
                <w:b w:val="false"/>
                <w:i w:val="false"/>
                <w:color w:val="000000"/>
                <w:sz w:val="20"/>
              </w:rPr>
              <w:t>
2) арнайы мемлекеттік органдарындағы немесе әскери қызметтегі жұмыс өтілі төрт жылдан кем емес;</w:t>
            </w:r>
            <w:r>
              <w:br/>
            </w:r>
            <w:r>
              <w:rPr>
                <w:rFonts w:ascii="Times New Roman"/>
                <w:b w:val="false"/>
                <w:i w:val="false"/>
                <w:color w:val="000000"/>
                <w:sz w:val="20"/>
              </w:rPr>
              <w:t>
3) аталған санаттағы нақты лауазымның функционалдық бағыттарына сәйкес келетін салалардағы жұмыс өтілі алты жылдан кем емес (психологтар мен полиграфологтар лауазымдарының орнын басу үшін аталған санаттағы нақты лауазымның функционалдық бағыттарына сәйкес келетін салалардағы жұмыс өтілі төрт жылдан кем емес);</w:t>
            </w:r>
            <w:r>
              <w:br/>
            </w:r>
            <w:r>
              <w:rPr>
                <w:rFonts w:ascii="Times New Roman"/>
                <w:b w:val="false"/>
                <w:i w:val="false"/>
                <w:color w:val="000000"/>
                <w:sz w:val="20"/>
              </w:rPr>
              <w:t>
4) ғылыми немесе педагогикалық қызметтегі жұмыс өтілі алты жылдан кем емес.</w:t>
            </w:r>
            <w:r>
              <w:br/>
            </w:r>
            <w:r>
              <w:rPr>
                <w:rFonts w:ascii="Times New Roman"/>
                <w:b w:val="false"/>
                <w:i w:val="false"/>
                <w:color w:val="000000"/>
                <w:sz w:val="20"/>
              </w:rPr>
              <w:t>
Жоғары технологиялар саласындағы қылмыстарду ашу және киберқылмысқа қарсы күрес, жедел-криминалистикалық қызмет, техникалық қызмет, ақпараттандыру және байланыс саласындағы лауазымдардың орнын басу үшін талаптар қызмет өтіліне белгіленбейді.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r>
              <w:br/>
            </w:r>
            <w:r>
              <w:rPr>
                <w:rFonts w:ascii="Times New Roman"/>
                <w:b w:val="false"/>
                <w:i w:val="false"/>
                <w:color w:val="000000"/>
                <w:sz w:val="20"/>
              </w:rPr>
              <w:t>
Интерполға міндетті түрде ресми төрт тілдің біреуін білуі керек: ағылшын, араб, француз немесе испан.</w:t>
            </w:r>
            <w:r>
              <w:br/>
            </w:r>
            <w:r>
              <w:rPr>
                <w:rFonts w:ascii="Times New Roman"/>
                <w:b w:val="false"/>
                <w:i w:val="false"/>
                <w:color w:val="000000"/>
                <w:sz w:val="20"/>
              </w:rPr>
              <w:t>
Ішкі аудит қызметі үшін мемлекеттік аудитор біліктілігін беру туралы сертификатының бар болуы.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атаулардағы аға: тергеуші, анықтаушы, жедел уәкіл, криминалист, ревизор-аудитор, инспектор және инженер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органдардағы немесе әскери қызметтегі жұмыс өтілі үш жылдан кем емес;</w:t>
            </w:r>
            <w:r>
              <w:br/>
            </w:r>
            <w:r>
              <w:rPr>
                <w:rFonts w:ascii="Times New Roman"/>
                <w:b w:val="false"/>
                <w:i w:val="false"/>
                <w:color w:val="000000"/>
                <w:sz w:val="20"/>
              </w:rPr>
              <w:t>
2) аталған санаттағы нақты лауазымның функционалдық бағыттарына сәйкес келетін салалардағы жұмыс өтілі бес жылдан кем емес (психологтар мен полиграфологтар лауазымдарының орнын басу үшін аталған санаттағы нақты лауазымның функционалдық бағыттарына сәйкес келетін салалардағы жұмыс өтілі бес жылдан кем емес);</w:t>
            </w:r>
            <w:r>
              <w:br/>
            </w:r>
            <w:r>
              <w:rPr>
                <w:rFonts w:ascii="Times New Roman"/>
                <w:b w:val="false"/>
                <w:i w:val="false"/>
                <w:color w:val="000000"/>
                <w:sz w:val="20"/>
              </w:rPr>
              <w:t>
3) ғылыми немесе педагогикалық қызметтегі жұмыс өтілі бес жылдан кем емес.</w:t>
            </w:r>
            <w:r>
              <w:br/>
            </w:r>
            <w:r>
              <w:rPr>
                <w:rFonts w:ascii="Times New Roman"/>
                <w:b w:val="false"/>
                <w:i w:val="false"/>
                <w:color w:val="000000"/>
                <w:sz w:val="20"/>
              </w:rPr>
              <w:t>
Экстремизмге қарсы іс-қимыл, жоғары технологиялар саласындағы қылмыстарды ашу және киберқылмысқа қарсы күрес бөліністеріндегі; жедел-криминалистикалық қызмет, техникалық қызмет, ақпараттандыру және байланыс қызметіндегі лауазымдардың орнын басу үшін талаптар жұмыс өтіліне белгіленбейді.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r>
              <w:br/>
            </w:r>
            <w:r>
              <w:rPr>
                <w:rFonts w:ascii="Times New Roman"/>
                <w:b w:val="false"/>
                <w:i w:val="false"/>
                <w:color w:val="000000"/>
                <w:sz w:val="20"/>
              </w:rPr>
              <w:t>
Интерполға міндетті түрде ресми төрт тілдің біреуін білуі керек: ағылшын, араб, француз немесе испан.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атаулардағы тергеуші, анықтаушы, жедел уәкіл, криминалист, ревизор-аудитор, инспектор және инженер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органдардағы немесе әскери қызметтегі жұмыс өтілі бір жылдан кем емес;</w:t>
            </w:r>
            <w:r>
              <w:br/>
            </w:r>
            <w:r>
              <w:rPr>
                <w:rFonts w:ascii="Times New Roman"/>
                <w:b w:val="false"/>
                <w:i w:val="false"/>
                <w:color w:val="000000"/>
                <w:sz w:val="20"/>
              </w:rPr>
              <w:t>
2) аталған санаттағы нақты лауазымның функционалдық бағыттарына сәйкес келетін салалардағы жұмыс өтілі төрт жылдан кем емес (психологтар мен полиграфологтар лауазымдарының орнын басу үшін аталған санаттағы нақты лауазымның функционалдық бағыттарына сәйкес келетін салалардағы жұмыс өтілі екі жылдан кем емес);</w:t>
            </w:r>
            <w:r>
              <w:br/>
            </w:r>
            <w:r>
              <w:rPr>
                <w:rFonts w:ascii="Times New Roman"/>
                <w:b w:val="false"/>
                <w:i w:val="false"/>
                <w:color w:val="000000"/>
                <w:sz w:val="20"/>
              </w:rPr>
              <w:t>
3) ғылыми немесе педагогикалық қызметтегі жұмыс өтілі үш жылдан кем емес.</w:t>
            </w:r>
            <w:r>
              <w:br/>
            </w:r>
            <w:r>
              <w:rPr>
                <w:rFonts w:ascii="Times New Roman"/>
                <w:b w:val="false"/>
                <w:i w:val="false"/>
                <w:color w:val="000000"/>
                <w:sz w:val="20"/>
              </w:rPr>
              <w:t>
Экстремизмге қарсы іс-қимыл, жоғары технологиялар саласындағы қылмыстарды ашу және киберқылмысқа қарсы күрес бөліністеріндегі; жедел-криминалистикалық қызмет, техникалық қызмет, ақпараттандыру және байланыс қызметіндегі лауазымдардың орнын басу үшін талаптар жұмыс өтіліне белгіленбейді.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Интерполға міндетті түрде ресми төрт тілдің біреуін білуі керек: ағылшын, араб, француз немесе испан.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атаулардағы полицей-жүргізуші, кіші жедел уәкіл, қойма меңгерушісі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w:t>
            </w:r>
            <w:r>
              <w:br/>
            </w:r>
            <w:r>
              <w:rPr>
                <w:rFonts w:ascii="Times New Roman"/>
                <w:b w:val="false"/>
                <w:i w:val="false"/>
                <w:color w:val="000000"/>
                <w:sz w:val="20"/>
              </w:rPr>
              <w:t>
немесе орта буын мамандарын даярлауды қамтамасыз ететін техникалық және кәсіптік, орта білімнен кейінгі білім.</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Полицей-жүргізушілер үшін жүргізуші куәлігінің болуы.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кіші инспектор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немесе орта буын мамандарын даярлауды қамтамасыз ететін техникалық және кәсіптік, орта білімнен кейінгі білім.</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Осы біліктілік талаптарындағы жұмыс өтіліне білім беру ұйымдарындағы, оның ішінде құқық қорғау және арнайы мемлекеттік органдардың, әскери оқу орындарының, сондай-ақ Қазақстан Республикасы Қорғаныс министрлігінің мамандандырылған ұйымдарындағы оқу кезеңдері және әскери қызмет өтіліне мерзімді әскери қызмет кезеңдері енгізілмейді.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2019 жылғы 23 шілдедегі</w:t>
            </w:r>
            <w:r>
              <w:br/>
            </w:r>
            <w:r>
              <w:rPr>
                <w:rFonts w:ascii="Times New Roman"/>
                <w:b w:val="false"/>
                <w:i w:val="false"/>
                <w:color w:val="000000"/>
                <w:sz w:val="20"/>
              </w:rPr>
              <w:t>№ 646 бұйрығына</w:t>
            </w:r>
            <w:r>
              <w:br/>
            </w:r>
            <w:r>
              <w:rPr>
                <w:rFonts w:ascii="Times New Roman"/>
                <w:b w:val="false"/>
                <w:i w:val="false"/>
                <w:color w:val="000000"/>
                <w:sz w:val="20"/>
              </w:rPr>
              <w:t>2-қосымша</w:t>
            </w:r>
          </w:p>
        </w:tc>
      </w:tr>
    </w:tbl>
    <w:bookmarkStart w:name="z23" w:id="19"/>
    <w:p>
      <w:pPr>
        <w:spacing w:after="0"/>
        <w:ind w:left="0"/>
        <w:jc w:val="left"/>
      </w:pPr>
      <w:r>
        <w:rPr>
          <w:rFonts w:ascii="Times New Roman"/>
          <w:b/>
          <w:i w:val="false"/>
          <w:color w:val="000000"/>
        </w:rPr>
        <w:t xml:space="preserve"> Қазақстан Республикасы Ішкі істер министрлігінің облыстық (республикалық маңызы бар қалалар, астана, көліктегі) аумақтық органдары қызметкерлерінің лауазымдарына қойылатын біліктілік талаптары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72"/>
        <w:gridCol w:w="1797"/>
        <w:gridCol w:w="911"/>
        <w:gridCol w:w="7109"/>
        <w:gridCol w:w="970"/>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Біліміне қойылатын талаптар</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қойылатын талаптар</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талаптар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органның бастығы</w:t>
            </w:r>
            <w:r>
              <w:br/>
            </w:r>
            <w:r>
              <w:rPr>
                <w:rFonts w:ascii="Times New Roman"/>
                <w:b w:val="false"/>
                <w:i w:val="false"/>
                <w:color w:val="000000"/>
                <w:sz w:val="20"/>
              </w:rPr>
              <w:t>
Қазақстан Республикасы ІІМ-нің Байқоңыр қаласындағы өкілдігінің бастығы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сегіз жылдан кем емес, оның ішінде С-SVО-2, С-SV-3 санаттарынан төмен емес лауазымдарда бір жылдан кем емес;</w:t>
            </w:r>
            <w:r>
              <w:br/>
            </w:r>
            <w:r>
              <w:rPr>
                <w:rFonts w:ascii="Times New Roman"/>
                <w:b w:val="false"/>
                <w:i w:val="false"/>
                <w:color w:val="000000"/>
                <w:sz w:val="20"/>
              </w:rPr>
              <w:t>
2) арнайы мемлекеттік органдарда немесе әскери қызметтегі жұмыс өтілі сегіз жылдан кем емес, оның ішінде басшы лауазымдарда екі жылдан кем емес;</w:t>
            </w:r>
            <w:r>
              <w:br/>
            </w:r>
            <w:r>
              <w:rPr>
                <w:rFonts w:ascii="Times New Roman"/>
                <w:b w:val="false"/>
                <w:i w:val="false"/>
                <w:color w:val="000000"/>
                <w:sz w:val="20"/>
              </w:rPr>
              <w:t>
3) мемлекеттік қызметтегі қызмет өтілі он жылдан кем емес, оның ішінде саяси лауазымдарда немесе "А" корпусының лауазымдарында немесе А-2, В-2, С-2, C-O-2, D-2, D-O-2, Е-1санаттарынан төмен емес лауазымдарда бір жылдан кем емес;</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 бастығының орынбасары</w:t>
            </w:r>
            <w:r>
              <w:br/>
            </w:r>
            <w:r>
              <w:rPr>
                <w:rFonts w:ascii="Times New Roman"/>
                <w:b w:val="false"/>
                <w:i w:val="false"/>
                <w:color w:val="000000"/>
                <w:sz w:val="20"/>
              </w:rPr>
              <w:t>
Қазақстан Республикасы ІІМ-нің Байқоңыр қаласындағы өкілдігі бастығының орынбасары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жеті жылдан кем емес, оның ішінде С-SVО-3, С-SV-4, С-SVR-2, С-SGU-6 санаттарынан төмен емес лауазымдарда бір жылдан кем емес немесе нақты құрылымдық бөліністердің штаттық кестесімен қарастырылған келесі төмен тұрған санаттардан төмен емес;</w:t>
            </w:r>
            <w:r>
              <w:br/>
            </w:r>
            <w:r>
              <w:rPr>
                <w:rFonts w:ascii="Times New Roman"/>
                <w:b w:val="false"/>
                <w:i w:val="false"/>
                <w:color w:val="000000"/>
                <w:sz w:val="20"/>
              </w:rPr>
              <w:t>
2) арнайы мемлекеттік органдардағы немесе әскери қызметтегі жұмыс өтілі жеті жылдан кем емес, оның ішінде басшы лауазымдарда бір жылдан кем емес;</w:t>
            </w:r>
            <w:r>
              <w:br/>
            </w:r>
            <w:r>
              <w:rPr>
                <w:rFonts w:ascii="Times New Roman"/>
                <w:b w:val="false"/>
                <w:i w:val="false"/>
                <w:color w:val="000000"/>
                <w:sz w:val="20"/>
              </w:rPr>
              <w:t>
3) мемлекеттік қызметтегі жұмыс өтілі тоғыз жылдан кем емес, оның ішінде саяси лауазымдарда немесе "А" корпусының лауазымдарында немесе А-3, В-3, С-3, C-O-3, C-R-1, D-3, D-O-3, Е-2, E-R-1 санаттарынан төмен емес лауазымдарда бір жылдан кем емес;</w:t>
            </w:r>
            <w:r>
              <w:br/>
            </w:r>
            <w:r>
              <w:rPr>
                <w:rFonts w:ascii="Times New Roman"/>
                <w:b w:val="false"/>
                <w:i w:val="false"/>
                <w:color w:val="000000"/>
                <w:sz w:val="20"/>
              </w:rPr>
              <w:t>
4) аталған санаттағы нақты лауазымның функционалдық бағыттарына сәйкес келетін салалардағы жұмыс өтілі он жылдан кем емес, оның ішінде басшы лауазымдарда төрт жылдан кем емес;</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органның басқарма бастығы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алты жылдан кем емес, оның ішінде С-SVО-4, С-SV-8, С-SVR-3 санаттарынан төмен емес лауазымдарда бір жылдан кем емес немесе нақты құрылымдық бөліністердің штаттық кестесімен қарастырылған келесі төмен тұрған санаттардан төмен емес;</w:t>
            </w:r>
            <w:r>
              <w:br/>
            </w:r>
            <w:r>
              <w:rPr>
                <w:rFonts w:ascii="Times New Roman"/>
                <w:b w:val="false"/>
                <w:i w:val="false"/>
                <w:color w:val="000000"/>
                <w:sz w:val="20"/>
              </w:rPr>
              <w:t>
2) арнайы мемлекеттік органдарда немесе әскери қызметтегі жұмыс өтілі алты жылдан кем емес;</w:t>
            </w:r>
            <w:r>
              <w:br/>
            </w:r>
            <w:r>
              <w:rPr>
                <w:rFonts w:ascii="Times New Roman"/>
                <w:b w:val="false"/>
                <w:i w:val="false"/>
                <w:color w:val="000000"/>
                <w:sz w:val="20"/>
              </w:rPr>
              <w:t>
3) мемлекеттік қызметтегі жұмыс өтілі жеті жылдан кем емес, оның ішінде саяси лауазымдарда немесе "А" корпусының лауазымдарында немесе А-4, В-5, С-4, C-O-5, C-R-2, D-4, D-O-4, Е-3, E-R-2, E-G-1 санаттарынан төмен емес лауазымдарда бір жылдан кем емес;</w:t>
            </w:r>
            <w:r>
              <w:br/>
            </w:r>
            <w:r>
              <w:rPr>
                <w:rFonts w:ascii="Times New Roman"/>
                <w:b w:val="false"/>
                <w:i w:val="false"/>
                <w:color w:val="000000"/>
                <w:sz w:val="20"/>
              </w:rPr>
              <w:t>
4) аталған санаттағы нақты лауазымның функционалдық бағыттарына сәйкес келетін саласындағы жұмыс өтілі сегіз жылдан кем емес, оның ішінде басшы лауазымдарда үш жылдан кем емес;</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r>
              <w:br/>
            </w: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 басқармасы бастығының орынбасары</w:t>
            </w:r>
            <w:r>
              <w:br/>
            </w:r>
            <w:r>
              <w:rPr>
                <w:rFonts w:ascii="Times New Roman"/>
                <w:b w:val="false"/>
                <w:i w:val="false"/>
                <w:color w:val="000000"/>
                <w:sz w:val="20"/>
              </w:rPr>
              <w:t>
Облыстық аумақтық органның бөлім бастығы</w:t>
            </w:r>
            <w:r>
              <w:br/>
            </w:r>
            <w:r>
              <w:rPr>
                <w:rFonts w:ascii="Times New Roman"/>
                <w:b w:val="false"/>
                <w:i w:val="false"/>
                <w:color w:val="000000"/>
                <w:sz w:val="20"/>
              </w:rPr>
              <w:t>
Қазақстан Республикасы</w:t>
            </w:r>
            <w:r>
              <w:br/>
            </w:r>
            <w:r>
              <w:rPr>
                <w:rFonts w:ascii="Times New Roman"/>
                <w:b w:val="false"/>
                <w:i w:val="false"/>
                <w:color w:val="000000"/>
                <w:sz w:val="20"/>
              </w:rPr>
              <w:t>
ІІМ-нің Байқоңыр қаласындағы өкілдігінің бөлім бастығы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бес жылдан кем емес, оның ішінде С-SV-8, С-SVR-4 санаттарынан төмен емес лауазымдарда (учаскелік полиция инспекторы лауазымын қоспағанда) бір жылдан кем емес немесе нақты құрылымдық бөліністердің штаттық кестесімен қарастырылған келесі төмен тұрған санаттардан төмен емес;</w:t>
            </w:r>
            <w:r>
              <w:br/>
            </w:r>
            <w:r>
              <w:rPr>
                <w:rFonts w:ascii="Times New Roman"/>
                <w:b w:val="false"/>
                <w:i w:val="false"/>
                <w:color w:val="000000"/>
                <w:sz w:val="20"/>
              </w:rPr>
              <w:t>
2) арнайы мемлекеттік органдарда немесе әскери қызметтегі жұмыс өтілі бес жылдан кем емес;</w:t>
            </w:r>
            <w:r>
              <w:br/>
            </w:r>
            <w:r>
              <w:rPr>
                <w:rFonts w:ascii="Times New Roman"/>
                <w:b w:val="false"/>
                <w:i w:val="false"/>
                <w:color w:val="000000"/>
                <w:sz w:val="20"/>
              </w:rPr>
              <w:t>
3) аталған санаттағы нақты лауазымның функционалдық бағыттарына сәйкес келетін салалардағы жұмыс өтілі жеті жылдан кем емес;</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r>
              <w:br/>
            </w: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 басқармасының бөлім бастығы</w:t>
            </w:r>
            <w:r>
              <w:br/>
            </w:r>
            <w:r>
              <w:rPr>
                <w:rFonts w:ascii="Times New Roman"/>
                <w:b w:val="false"/>
                <w:i w:val="false"/>
                <w:color w:val="000000"/>
                <w:sz w:val="20"/>
              </w:rPr>
              <w:t>
Облыстық аумақтық орган бөлім бастығының орынбасары</w:t>
            </w:r>
            <w:r>
              <w:br/>
            </w:r>
            <w:r>
              <w:rPr>
                <w:rFonts w:ascii="Times New Roman"/>
                <w:b w:val="false"/>
                <w:i w:val="false"/>
                <w:color w:val="000000"/>
                <w:sz w:val="20"/>
              </w:rPr>
              <w:t>
Қазақстан Республикасы</w:t>
            </w:r>
            <w:r>
              <w:br/>
            </w:r>
            <w:r>
              <w:rPr>
                <w:rFonts w:ascii="Times New Roman"/>
                <w:b w:val="false"/>
                <w:i w:val="false"/>
                <w:color w:val="000000"/>
                <w:sz w:val="20"/>
              </w:rPr>
              <w:t>
ІІМ-нің Байқоңыр қаласындағы өкілдігі бөлім бастығының орынбасары</w:t>
            </w:r>
            <w:r>
              <w:br/>
            </w:r>
            <w:r>
              <w:rPr>
                <w:rFonts w:ascii="Times New Roman"/>
                <w:b w:val="false"/>
                <w:i w:val="false"/>
                <w:color w:val="000000"/>
                <w:sz w:val="20"/>
              </w:rPr>
              <w:t>
Облыстық аумақтық орган бастығының көмекшісі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төрт жылдан кем емес, оның ішінде С-SV-9, С-SVR-6 санаттарынан төмен емес лауазымдарда (учаскелік полиция инспекторы лауазымын қоспағанда) бір жылдан кем емес немесе нақты құрылымдық бөліністердің штаттық кестесімен қарастырылған келесі төмен тұрған санаттардан төмен емес;</w:t>
            </w:r>
            <w:r>
              <w:br/>
            </w:r>
            <w:r>
              <w:rPr>
                <w:rFonts w:ascii="Times New Roman"/>
                <w:b w:val="false"/>
                <w:i w:val="false"/>
                <w:color w:val="000000"/>
                <w:sz w:val="20"/>
              </w:rPr>
              <w:t>
2) арнайы мемлекеттік органдарда немесе әскери қызметтегі жұмыс өтілі төрт жылдан кем емес;</w:t>
            </w:r>
            <w:r>
              <w:br/>
            </w:r>
            <w:r>
              <w:rPr>
                <w:rFonts w:ascii="Times New Roman"/>
                <w:b w:val="false"/>
                <w:i w:val="false"/>
                <w:color w:val="000000"/>
                <w:sz w:val="20"/>
              </w:rPr>
              <w:t>
3) аталған санаттағы нақты лауазымның функционалдық бағыттарына сәйкес келетін салалардағы жұмыс өтілі алты жылдан кем емес;</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r>
              <w:br/>
            </w: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 басқармасы бөлім бастығының орынбасары</w:t>
            </w:r>
            <w:r>
              <w:br/>
            </w:r>
            <w:r>
              <w:rPr>
                <w:rFonts w:ascii="Times New Roman"/>
                <w:b w:val="false"/>
                <w:i w:val="false"/>
                <w:color w:val="000000"/>
                <w:sz w:val="20"/>
              </w:rPr>
              <w:t>
Облыстық аумақ-тық органның: бөлімше, қызмет, кезекші бөлімінің, кинологиялық қызмет орталығының, уақытша ұстау изоляторының, қабылдау-тарату орнының, арнайы қабылдау орнының, автошаруашылық бастығы</w:t>
            </w:r>
            <w:r>
              <w:br/>
            </w:r>
            <w:r>
              <w:rPr>
                <w:rFonts w:ascii="Times New Roman"/>
                <w:b w:val="false"/>
                <w:i w:val="false"/>
                <w:color w:val="000000"/>
                <w:sz w:val="20"/>
              </w:rPr>
              <w:t>
Қазақстан Республикасы</w:t>
            </w:r>
            <w:r>
              <w:br/>
            </w:r>
            <w:r>
              <w:rPr>
                <w:rFonts w:ascii="Times New Roman"/>
                <w:b w:val="false"/>
                <w:i w:val="false"/>
                <w:color w:val="000000"/>
                <w:sz w:val="20"/>
              </w:rPr>
              <w:t>
ІІМ-нің Байқоңыр қаласындағы өкілдігінің бөлімше бастығы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органдарында немесе арнайы мемлекеттік органдарда немесе әскери қызметтегі жұмыс өтілі үш жылдан кем емес;</w:t>
            </w:r>
            <w:r>
              <w:br/>
            </w:r>
            <w:r>
              <w:rPr>
                <w:rFonts w:ascii="Times New Roman"/>
                <w:b w:val="false"/>
                <w:i w:val="false"/>
                <w:color w:val="000000"/>
                <w:sz w:val="20"/>
              </w:rPr>
              <w:t>
2) аталған санаттағы нақты лауазымның функционалдық бағыттарына сәйкес келетін салалардағы жұмыс өтілі бес жылдан кем емес;</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r>
              <w:br/>
            </w: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органның аса маңызды істер жөніндегі аға тергеушісі (жедел уәкілі, анықтаушысы), ерекше тапсырмалар жөніндегі аға инспекторы</w:t>
            </w:r>
            <w:r>
              <w:br/>
            </w:r>
            <w:r>
              <w:rPr>
                <w:rFonts w:ascii="Times New Roman"/>
                <w:b w:val="false"/>
                <w:i w:val="false"/>
                <w:color w:val="000000"/>
                <w:sz w:val="20"/>
              </w:rPr>
              <w:t>
Барлық атаулардағы бас: криминалист, ревизор, маман-психолог, маман-полиграфолог, инженер, облыстық аумақтық органның маманы</w:t>
            </w:r>
            <w:r>
              <w:br/>
            </w:r>
            <w:r>
              <w:rPr>
                <w:rFonts w:ascii="Times New Roman"/>
                <w:b w:val="false"/>
                <w:i w:val="false"/>
                <w:color w:val="000000"/>
                <w:sz w:val="20"/>
              </w:rPr>
              <w:t>
Облыстық аумақтық органның: кинологиялық қызмет орталығы, уақытша ұстау изоляторы, қабылдау-тарату орны, арнайы қабылдау орны, автошаруашылық бастығының орынбасары</w:t>
            </w:r>
            <w:r>
              <w:br/>
            </w:r>
            <w:r>
              <w:rPr>
                <w:rFonts w:ascii="Times New Roman"/>
                <w:b w:val="false"/>
                <w:i w:val="false"/>
                <w:color w:val="000000"/>
                <w:sz w:val="20"/>
              </w:rPr>
              <w:t>
Бөлім, кезекші бөлім бастығының көмекшісі – жедел кезекші</w:t>
            </w:r>
            <w:r>
              <w:br/>
            </w:r>
            <w:r>
              <w:rPr>
                <w:rFonts w:ascii="Times New Roman"/>
                <w:b w:val="false"/>
                <w:i w:val="false"/>
                <w:color w:val="000000"/>
                <w:sz w:val="20"/>
              </w:rPr>
              <w:t>
Облыстық аумақтық органның жедел кезекшісі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органдарында немесе арнайы мемлекеттік органдарда немесе әскери қызметтегі жұмыс өтілі үш жылдан кем емес;</w:t>
            </w:r>
            <w:r>
              <w:br/>
            </w:r>
            <w:r>
              <w:rPr>
                <w:rFonts w:ascii="Times New Roman"/>
                <w:b w:val="false"/>
                <w:i w:val="false"/>
                <w:color w:val="000000"/>
                <w:sz w:val="20"/>
              </w:rPr>
              <w:t>
2) аталған санаттағы нақты лауазымның функционалдық бағыттарына сәйкес келетін салалардағы жұмыс өтілі бес жылдан кем емес;</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органның барлық атаулардағы аға: тергеушісі, анықтаушысы, криминалисі, жедел уәкілі, ревизоры, маман-психологы, маман-полиграфологы, мемлекеттік автоинспекторы, инспектор және инженер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 немесе әскери қызметтегі жұмыс өтілі бір жылдан кем емес;</w:t>
            </w:r>
            <w:r>
              <w:br/>
            </w:r>
            <w:r>
              <w:rPr>
                <w:rFonts w:ascii="Times New Roman"/>
                <w:b w:val="false"/>
                <w:i w:val="false"/>
                <w:color w:val="000000"/>
                <w:sz w:val="20"/>
              </w:rPr>
              <w:t>
2) аталған санаттағы нақты лауазымның функционалдық бағыттарына сәйкес келетін салалардағы жұмыс өтілі төрт жылдан кем емес;</w:t>
            </w:r>
            <w:r>
              <w:br/>
            </w:r>
            <w:r>
              <w:rPr>
                <w:rFonts w:ascii="Times New Roman"/>
                <w:b w:val="false"/>
                <w:i w:val="false"/>
                <w:color w:val="000000"/>
                <w:sz w:val="20"/>
              </w:rPr>
              <w:t>
Экстремизмге қарсы іс-қимыл, жоғары технологиялар саласындағы қылмыстарды ашу және киберқылмысқа қарсы күрес бөліністеріндегі; жедел-криминалистикалық қызмет, техникалық қызмет, ақпараттандыру және байланыс қызметіндегі лауазымдардың орнын басу үшін талаптар жұмыс өтіліне белгіленбейді.</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органның барлық атаулардағы: тергеушісі, анықтаушысы, криминалисі, жедел уәкілі, ревизоры, психологы, полиграфологы, мемлекеттік автоинспекторы, инспектор және инженер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нақты лауазымның функционалдық бағыттарына сәйкес келетін жоғары білім</w:t>
            </w:r>
            <w:r>
              <w:br/>
            </w:r>
            <w:r>
              <w:rPr>
                <w:rFonts w:ascii="Times New Roman"/>
                <w:b w:val="false"/>
                <w:i w:val="false"/>
                <w:color w:val="000000"/>
                <w:sz w:val="20"/>
              </w:rPr>
              <w:t>
2) орта білімнен кейінгі білім (тек инспектор-кинологтар үшін)</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 жедел кезекшісінің көмекшісі, аға техник.</w:t>
            </w:r>
            <w:r>
              <w:br/>
            </w:r>
            <w:r>
              <w:rPr>
                <w:rFonts w:ascii="Times New Roman"/>
                <w:b w:val="false"/>
                <w:i w:val="false"/>
                <w:color w:val="000000"/>
                <w:sz w:val="20"/>
              </w:rPr>
              <w:t>
Бөлімше командирі, барлық атаулардағы полицей, старшина, кезекшінің көмекшісі, кіші жедел уәкіл, тергеушінің көмекшісі, барлық атаулардағы қойма меңгерушісі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Полицей-жүргізушілер үшін жүргізуші куәлігінің болуы.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органның жүргізуші-қызметкері, барлық атаулардағы техниктер және операторлар, кіші инспектор, кіші инспектор-кинолог</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Полицей-жүргізушілер үшін жүргізуші куәлігінің болуы.</w:t>
            </w:r>
          </w:p>
        </w:tc>
      </w:tr>
    </w:tbl>
    <w:p>
      <w:pPr>
        <w:spacing w:after="0"/>
        <w:ind w:left="0"/>
        <w:jc w:val="both"/>
      </w:pPr>
      <w:r>
        <w:rPr>
          <w:rFonts w:ascii="Times New Roman"/>
          <w:b w:val="false"/>
          <w:i w:val="false"/>
          <w:color w:val="000000"/>
          <w:sz w:val="28"/>
        </w:rPr>
        <w:t xml:space="preserve">
      Ескертпе: Осы біліктілік талаптарындағы жұмыс өтіліне білім беру ұйымдарындағы, оның ішінде құқық қорғау және арнайы мемлекеттік органдардың, әскери оқу орындарының, сондай-ақ Қазақстан Республикасы Қорғаныс министрлігінің мамандандырылған ұйымдарындағы оқу кезеңдері және әскери қызмет өтіліне мерзімді әскери қызмет кезеңдері енгізілмейді.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2019 жылғы 23 шілдедегі</w:t>
            </w:r>
            <w:r>
              <w:br/>
            </w:r>
            <w:r>
              <w:rPr>
                <w:rFonts w:ascii="Times New Roman"/>
                <w:b w:val="false"/>
                <w:i w:val="false"/>
                <w:color w:val="000000"/>
                <w:sz w:val="20"/>
              </w:rPr>
              <w:t>№ 646 бұйрығына</w:t>
            </w:r>
            <w:r>
              <w:br/>
            </w:r>
            <w:r>
              <w:rPr>
                <w:rFonts w:ascii="Times New Roman"/>
                <w:b w:val="false"/>
                <w:i w:val="false"/>
                <w:color w:val="000000"/>
                <w:sz w:val="20"/>
              </w:rPr>
              <w:t>3-қосымша</w:t>
            </w:r>
          </w:p>
        </w:tc>
      </w:tr>
    </w:tbl>
    <w:bookmarkStart w:name="z25" w:id="20"/>
    <w:p>
      <w:pPr>
        <w:spacing w:after="0"/>
        <w:ind w:left="0"/>
        <w:jc w:val="left"/>
      </w:pPr>
      <w:r>
        <w:rPr>
          <w:rFonts w:ascii="Times New Roman"/>
          <w:b/>
          <w:i w:val="false"/>
          <w:color w:val="000000"/>
        </w:rPr>
        <w:t xml:space="preserve"> Қазақстан Республикасы Ішкі істер министрлігі қалалық, аудандық (қалалардағы аудандар), желілік аумақтық органдар қызметкерлерінің лауазымдарына қойылатын біліктілік талаптары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1168"/>
        <w:gridCol w:w="2950"/>
        <w:gridCol w:w="1537"/>
        <w:gridCol w:w="4808"/>
        <w:gridCol w:w="1376"/>
      </w:tblGrid>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Біліміне қойылатын талаптар</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қойылатын талаптар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талаптар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C-SVR-1</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қаладағы (республикалық маңызы бар қала ауданында) аумақтық органның бастығы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алты жылдан кем емес, оның ішінде C-SVR-3, С-SV-5, С-SVО-4 санаттарынан төмен емес лауазымдарда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алты жылдан кем емес;</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C-SVR-2</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қаладағы (республикалық маңызы бар қала ауданында) аумақтық орган бастығының орынбасары</w:t>
            </w:r>
            <w:r>
              <w:br/>
            </w:r>
            <w:r>
              <w:rPr>
                <w:rFonts w:ascii="Times New Roman"/>
                <w:b w:val="false"/>
                <w:i w:val="false"/>
                <w:color w:val="000000"/>
                <w:sz w:val="20"/>
              </w:rPr>
              <w:t>
Қалалық, аудандық аумақтық органның бастығы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бес жылдан кем емес, оның ішінде C-SVR-4, С-SVО-6 санаттарынан төмен емес лауазымдарда бір жылдан кем емес.</w:t>
            </w:r>
            <w:r>
              <w:br/>
            </w:r>
            <w:r>
              <w:rPr>
                <w:rFonts w:ascii="Times New Roman"/>
                <w:b w:val="false"/>
                <w:i w:val="false"/>
                <w:color w:val="000000"/>
                <w:sz w:val="20"/>
              </w:rPr>
              <w:t>
Қалалық, аудандық аумақтық органның бастықтары үшін құқық қорғау қызметіндегі жұмыс өтілі бес жылдан кем емес, оның ішінде C-SVR-4, С-SVО-5 санаттарынан төмен емес лауазымдарда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бес жылдан кем емес;</w:t>
            </w:r>
            <w:r>
              <w:br/>
            </w:r>
            <w:r>
              <w:rPr>
                <w:rFonts w:ascii="Times New Roman"/>
                <w:b w:val="false"/>
                <w:i w:val="false"/>
                <w:color w:val="000000"/>
                <w:sz w:val="20"/>
              </w:rPr>
              <w:t>
3) осы санаттағы нақты лауазымның функционалдық бағыттарына сәйкес келетін салалардағы жұмыс өтілі жеті жылдан кем емес;</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C-SVR-3</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аумақтық орган бастығы, бастығының орынбасары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бес жылдан кем емес, оның ішінде C-SVR-5, C-SVО-8 санаттарынан төмен емес лауазымдарда немесе нақты құрылымдық бөліністердің штаттық кестесімен қарастырылған келесі төмен тұрған санаттағы лауазымдарда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бес жылдан кем емес;</w:t>
            </w:r>
            <w:r>
              <w:br/>
            </w:r>
            <w:r>
              <w:rPr>
                <w:rFonts w:ascii="Times New Roman"/>
                <w:b w:val="false"/>
                <w:i w:val="false"/>
                <w:color w:val="000000"/>
                <w:sz w:val="20"/>
              </w:rPr>
              <w:t>
3) осы санаттағы нақты лауазымның функционалдық бағыттарына сәйкес келетін салалардағы жұмыс өтілі жеті жылдан кем емес;</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C-SVR-4</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аумақтық органның бастығы,</w:t>
            </w:r>
            <w:r>
              <w:br/>
            </w:r>
            <w:r>
              <w:rPr>
                <w:rFonts w:ascii="Times New Roman"/>
                <w:b w:val="false"/>
                <w:i w:val="false"/>
                <w:color w:val="000000"/>
                <w:sz w:val="20"/>
              </w:rPr>
              <w:t>
Қалалық, аудандық аумақтық органның бөлім бастығы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төрт жылдан кем емес, оның ішінде нақты құрылымдық бөліністердің штаттық кестесімен қарастырылған келесі төмен тұрған санаттағы лауазымдарда бір жылдан кем емес;</w:t>
            </w:r>
            <w:r>
              <w:br/>
            </w:r>
            <w:r>
              <w:rPr>
                <w:rFonts w:ascii="Times New Roman"/>
                <w:b w:val="false"/>
                <w:i w:val="false"/>
                <w:color w:val="000000"/>
                <w:sz w:val="20"/>
              </w:rPr>
              <w:t>
2) арнайы мемлекеттік органдарда немесе әскери қызметтегі жұмыс өтілі төрт жылдан кем емес;</w:t>
            </w:r>
            <w:r>
              <w:br/>
            </w:r>
            <w:r>
              <w:rPr>
                <w:rFonts w:ascii="Times New Roman"/>
                <w:b w:val="false"/>
                <w:i w:val="false"/>
                <w:color w:val="000000"/>
                <w:sz w:val="20"/>
              </w:rPr>
              <w:t>
3) осы санаттағы нақты лауазымның функционалдық бағыттарына сәйкес келетін салалардағы жұмыс өтілі алты жылдан кем емес;</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r>
              <w:br/>
            </w:r>
            <w:r>
              <w:rPr>
                <w:rFonts w:ascii="Times New Roman"/>
                <w:b w:val="false"/>
                <w:i w:val="false"/>
                <w:color w:val="000000"/>
                <w:sz w:val="20"/>
              </w:rPr>
              <w:t>
Туристік полиция үшін міндетті түрде Қазақстанның тарихы мен шетел тілдерін білуі.</w:t>
            </w:r>
            <w:r>
              <w:br/>
            </w: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C-SVR-4</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полиция инспекторы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C-SVR-5</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аумақтық органның бөлім бастығының орынбасары</w:t>
            </w:r>
            <w:r>
              <w:br/>
            </w:r>
            <w:r>
              <w:rPr>
                <w:rFonts w:ascii="Times New Roman"/>
                <w:b w:val="false"/>
                <w:i w:val="false"/>
                <w:color w:val="000000"/>
                <w:sz w:val="20"/>
              </w:rPr>
              <w:t>
Қалалық, аудандық, желілік кенттік бөлімшелердің бастығы</w:t>
            </w:r>
            <w:r>
              <w:br/>
            </w:r>
            <w:r>
              <w:rPr>
                <w:rFonts w:ascii="Times New Roman"/>
                <w:b w:val="false"/>
                <w:i w:val="false"/>
                <w:color w:val="000000"/>
                <w:sz w:val="20"/>
              </w:rPr>
              <w:t>
Облыстық аумақтық органның: бөлімшенің қабылдау-тарату орнының, арнайы қабылдау орнының, уақытша ұстау изоляторының, кинологиялық қызмет орталығының, автошаруашылығының, кәмелетке толмағандардың істері жөніндегі инспекциясының, кезекші бөлімінің, жылжымалы полиция пунктінің, штабының, желілік пунктінің бастығы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органдардағы немесе әскери қызметтегі жұмыс өтілі үш жылдан кем емес;</w:t>
            </w:r>
            <w:r>
              <w:br/>
            </w:r>
            <w:r>
              <w:rPr>
                <w:rFonts w:ascii="Times New Roman"/>
                <w:b w:val="false"/>
                <w:i w:val="false"/>
                <w:color w:val="000000"/>
                <w:sz w:val="20"/>
              </w:rPr>
              <w:t>
2) аталған санаттағы нақты лауазымның функционалдық бағыттарына сәйкес келетін салалардағы жұмыс өтілі бес жылдан кем емес;</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r>
              <w:br/>
            </w:r>
            <w:r>
              <w:rPr>
                <w:rFonts w:ascii="Times New Roman"/>
                <w:b w:val="false"/>
                <w:i w:val="false"/>
                <w:color w:val="000000"/>
                <w:sz w:val="20"/>
              </w:rPr>
              <w:t>
Туристік полиция үшін міндетті түрде Қазақстанның тарихы мен шетел тілдерін білуі.</w:t>
            </w:r>
            <w:r>
              <w:br/>
            </w: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C-SVR-6</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қалалық, аудандық, желілік, кенттік бөлімшесі бастығының орынбасары</w:t>
            </w:r>
            <w:r>
              <w:br/>
            </w:r>
            <w:r>
              <w:rPr>
                <w:rFonts w:ascii="Times New Roman"/>
                <w:b w:val="false"/>
                <w:i w:val="false"/>
                <w:color w:val="000000"/>
                <w:sz w:val="20"/>
              </w:rPr>
              <w:t>
Қалалық, аудандық аумақтық органның бас маманы</w:t>
            </w:r>
            <w:r>
              <w:br/>
            </w:r>
            <w:r>
              <w:rPr>
                <w:rFonts w:ascii="Times New Roman"/>
                <w:b w:val="false"/>
                <w:i w:val="false"/>
                <w:color w:val="000000"/>
                <w:sz w:val="20"/>
              </w:rPr>
              <w:t>
Қабылдау-тарату орны, арнайы қабылдау орны, уақытша ұстау изоляторы, штаб бастығының орынбасары</w:t>
            </w:r>
            <w:r>
              <w:br/>
            </w:r>
            <w:r>
              <w:rPr>
                <w:rFonts w:ascii="Times New Roman"/>
                <w:b w:val="false"/>
                <w:i w:val="false"/>
                <w:color w:val="000000"/>
                <w:sz w:val="20"/>
              </w:rPr>
              <w:t>
Полиция бөлімі бастығының кадр саясаты жөніндегі көмекшісі, кезекші бөлім бастығының көмекшісі-жедел кезекші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органдардағы немесе әскери қызметтегі жұмыс өтілі бір жылдан кем емес;</w:t>
            </w:r>
            <w:r>
              <w:br/>
            </w:r>
            <w:r>
              <w:rPr>
                <w:rFonts w:ascii="Times New Roman"/>
                <w:b w:val="false"/>
                <w:i w:val="false"/>
                <w:color w:val="000000"/>
                <w:sz w:val="20"/>
              </w:rPr>
              <w:t>
2) аталған санаттағы нақты лауазымның функционалдық бағыттарына сәйкес келетін салалардағы жұмыс өтілі төрт жылдан кем емес;</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C-SVR-6</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аумақтық органның аса маңызды істер жөніндегі аға тергеушісі (жедел уәкілі, анықтаушысы)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органдардағы немесе әскери қызметтегі жұмыс өтілі бір жылдан кем емес;</w:t>
            </w:r>
            <w:r>
              <w:br/>
            </w:r>
            <w:r>
              <w:rPr>
                <w:rFonts w:ascii="Times New Roman"/>
                <w:b w:val="false"/>
                <w:i w:val="false"/>
                <w:color w:val="000000"/>
                <w:sz w:val="20"/>
              </w:rPr>
              <w:t>
2) аталған санаттағы нақты лауазымның функционалдық бағыттарына сәйкес келетін салалардағы қызмет өтілі төрт жылдан кем емес;</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C-SVR-7</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атаулардағы аға: тергеуші, анықтаушы, криминалист, жедел уәкіл, психолог, полиграфолог, мемлекеттік автоинспектор, кәмелетке толмағандардың істері жөніндегі учаскелік полиция инспекторы, инспектор және инженер.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Жедел-криминалистикалық қызметке криминалистикалық зерттеулер немесе сот сараптамалары өндірісіне құқығы бар біліктілік куәлігінің бар болуы.</w:t>
            </w:r>
            <w:r>
              <w:br/>
            </w:r>
            <w:r>
              <w:rPr>
                <w:rFonts w:ascii="Times New Roman"/>
                <w:b w:val="false"/>
                <w:i w:val="false"/>
                <w:color w:val="000000"/>
                <w:sz w:val="20"/>
              </w:rPr>
              <w:t>
Туристік полиция үшін міндетті түрде Қазақстанның тарихы мен шетел тілдерін білуі.</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C-SVR-7</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аумақтық органның кәсіби даярлық жөніндегі аға инспекторы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Күрес пен атыстың жауынгерлік түрлері бойынша спорттық біліктілік атақтарының, разрядтардың және сертификаттардың болуы.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C-SVR-8</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атаулардағы тергеуші, анықтаушы, криминалист, жедел уәкіл, психолог, полиграфолог, мемлекеттік автоинспектор, кәмелетке толмағандардың істері жөніндегі учаскелік полиция инспекторы, инспектор және инженер, қалалық, аудандық аумақтық органның учаскелік полиция инспекторының көмекшісі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нақты лауазымның функционалдық бағыттарына сәйкес келетін жоғары білім.</w:t>
            </w:r>
            <w:r>
              <w:br/>
            </w:r>
            <w:r>
              <w:rPr>
                <w:rFonts w:ascii="Times New Roman"/>
                <w:b w:val="false"/>
                <w:i w:val="false"/>
                <w:color w:val="000000"/>
                <w:sz w:val="20"/>
              </w:rPr>
              <w:t>
2) орта білімнен кейінгі білімі (тек учаскелік полиция инспекторы көмекшілерінің және инспектор-кинологтар лауазымдары үшін)</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полиция үшін міндетті түрде Қазақстанның тарихы мен шетел тілдерін білуі.</w:t>
            </w:r>
            <w:r>
              <w:br/>
            </w:r>
            <w:r>
              <w:rPr>
                <w:rFonts w:ascii="Times New Roman"/>
                <w:b w:val="false"/>
                <w:i w:val="false"/>
                <w:color w:val="000000"/>
                <w:sz w:val="20"/>
              </w:rPr>
              <w:t>
Арнайы даярлық бөліністері үшін күрес пен атыстың жауынгерлік түрлері бойынша спорттық біліктілік атақтарының, разрядтардың және сертификаттардың болуы.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C-SVR-8</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аумақтық органның қылмыстық-атқару жүйесі және төтенше жағдайлар бөліністерінің барлық атаулардағы инспекторы және инженері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мамандарын даярлауды қамтамасыз ететін орта білімнен кейінгі техникалық және кәсіптік білімі</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органның жедел кезекшісінің көмекшісі, аға технигі.</w:t>
            </w:r>
            <w:r>
              <w:br/>
            </w:r>
            <w:r>
              <w:rPr>
                <w:rFonts w:ascii="Times New Roman"/>
                <w:b w:val="false"/>
                <w:i w:val="false"/>
                <w:color w:val="000000"/>
                <w:sz w:val="20"/>
              </w:rPr>
              <w:t>
Бөлімше командирі, барлық атаулардағы полицейлер, старшина, кезекшінің көмекшісі, кіші жедел уәкіл, тергеушінің көмекшісі, барлық атаулардағы қойма меңгерушісі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Полицей-жүргізушілер үшін жүргізуші куәлігінің болуы.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C-SV-13</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органның жүргізуші-қызметкері, барлық атаулардағы техниктер мен операторлар, кіші инспектор, кіші инспектор-кинолог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Полицей-жүргізушілер үшін жүргізуші куәлігінің болуы.</w:t>
            </w:r>
          </w:p>
        </w:tc>
      </w:tr>
    </w:tbl>
    <w:p>
      <w:pPr>
        <w:spacing w:after="0"/>
        <w:ind w:left="0"/>
        <w:jc w:val="both"/>
      </w:pPr>
      <w:r>
        <w:rPr>
          <w:rFonts w:ascii="Times New Roman"/>
          <w:b w:val="false"/>
          <w:i w:val="false"/>
          <w:color w:val="000000"/>
          <w:sz w:val="28"/>
        </w:rPr>
        <w:t xml:space="preserve">
      Ескертпе: Осы біліктілік талаптарындағы жұмыс өтіліне білім беру ұйымдарындағы, оның ішінде құқық қорғау және арнайы мемлекеттік органдардың, әскери оқу орындарының, сондай-ақ Қазақстан Республикасы Қорғаныс министрлігінің мамандандырылған ұйымдарындағы оқу кезеңдері және әскери қызмет өтіліне мерзімді әскери қызмет кезеңдері енгізілмейді.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2019 жылғы 23 шілдедегі</w:t>
            </w:r>
            <w:r>
              <w:br/>
            </w:r>
            <w:r>
              <w:rPr>
                <w:rFonts w:ascii="Times New Roman"/>
                <w:b w:val="false"/>
                <w:i w:val="false"/>
                <w:color w:val="000000"/>
                <w:sz w:val="20"/>
              </w:rPr>
              <w:t>№ 646 бұйрығына</w:t>
            </w:r>
            <w:r>
              <w:br/>
            </w:r>
            <w:r>
              <w:rPr>
                <w:rFonts w:ascii="Times New Roman"/>
                <w:b w:val="false"/>
                <w:i w:val="false"/>
                <w:color w:val="000000"/>
                <w:sz w:val="20"/>
              </w:rPr>
              <w:t>4-қосымша</w:t>
            </w:r>
          </w:p>
        </w:tc>
      </w:tr>
    </w:tbl>
    <w:bookmarkStart w:name="z27" w:id="21"/>
    <w:p>
      <w:pPr>
        <w:spacing w:after="0"/>
        <w:ind w:left="0"/>
        <w:jc w:val="left"/>
      </w:pPr>
      <w:r>
        <w:rPr>
          <w:rFonts w:ascii="Times New Roman"/>
          <w:b/>
          <w:i w:val="false"/>
          <w:color w:val="000000"/>
        </w:rPr>
        <w:t xml:space="preserve"> Қазақстан Республикасы Ішкі істер министрлігінің білім беру ұйымдары қызметкерлерінің лауазымдарына қойылатын біліктілік талаптары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1614"/>
        <w:gridCol w:w="1249"/>
        <w:gridCol w:w="1420"/>
        <w:gridCol w:w="6375"/>
        <w:gridCol w:w="1079"/>
      </w:tblGrid>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Біліміне қойылатын талаптар</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қойылатын талаптар</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талаптар</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бастығы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немесе ғылыми атағының болуы</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сегіз жылдан кем емес, оның ішінде C-SVU-3, C-SV-4 санаттарынан төмен емес нақты лауазымның функционалдық бағыттарына сәйкес келетін лауазымдарда бір жылдан кем емес;</w:t>
            </w:r>
            <w:r>
              <w:br/>
            </w:r>
            <w:r>
              <w:rPr>
                <w:rFonts w:ascii="Times New Roman"/>
                <w:b w:val="false"/>
                <w:i w:val="false"/>
                <w:color w:val="000000"/>
                <w:sz w:val="20"/>
              </w:rPr>
              <w:t>
2) арнайы мемлекеттік органдарда немесе әскери қызметтегі жұмыс өтілі сегіз жылдан кем емес, оның ішінде білім беру ұйымдарында басшы лауазымдарда екі жылдан кем емес;</w:t>
            </w:r>
            <w:r>
              <w:br/>
            </w:r>
            <w:r>
              <w:rPr>
                <w:rFonts w:ascii="Times New Roman"/>
                <w:b w:val="false"/>
                <w:i w:val="false"/>
                <w:color w:val="000000"/>
                <w:sz w:val="20"/>
              </w:rPr>
              <w:t>
3) ғылыми немесе педагогикалық қызметтегі жұмыс өтілі сегіз жылдан кем емес, оның ішінде басшы лауазымдарда үш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бастығының орынбасары</w:t>
            </w:r>
            <w:r>
              <w:br/>
            </w:r>
            <w:r>
              <w:rPr>
                <w:rFonts w:ascii="Times New Roman"/>
                <w:b w:val="false"/>
                <w:i w:val="false"/>
                <w:color w:val="000000"/>
                <w:sz w:val="20"/>
              </w:rPr>
              <w:t>
Институт бастығы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немесе ғылыми атағының болуы</w:t>
            </w:r>
            <w:r>
              <w:br/>
            </w:r>
            <w:r>
              <w:rPr>
                <w:rFonts w:ascii="Times New Roman"/>
                <w:b w:val="false"/>
                <w:i w:val="false"/>
                <w:color w:val="000000"/>
                <w:sz w:val="20"/>
              </w:rPr>
              <w:t>
Кадрлық, шаруашылық немесе саптық бөлімдері бойынша функцияларды жүзеге асыратын орынбасарлары үшін жоғары білімнің болуы.</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жеті жылдан кем емес, оның ішінде C-SV-5, С-SVО-4, C-SVU-4 санаттарынан төмен емес нақты лауазымның функционалдық бағыттарына сәйкес келетін лауазымдарда бір жылдан кем емес;</w:t>
            </w:r>
            <w:r>
              <w:br/>
            </w:r>
            <w:r>
              <w:rPr>
                <w:rFonts w:ascii="Times New Roman"/>
                <w:b w:val="false"/>
                <w:i w:val="false"/>
                <w:color w:val="000000"/>
                <w:sz w:val="20"/>
              </w:rPr>
              <w:t>
2) арнайы мемлекеттік органдарда немесе әскери қызметтегі жұмыс өтілі жеті жылдан кем емес, оның ішінде білім беру ұйымдарында басшы лауазымдарда бір жылдан кем емес;</w:t>
            </w:r>
            <w:r>
              <w:br/>
            </w:r>
            <w:r>
              <w:rPr>
                <w:rFonts w:ascii="Times New Roman"/>
                <w:b w:val="false"/>
                <w:i w:val="false"/>
                <w:color w:val="000000"/>
                <w:sz w:val="20"/>
              </w:rPr>
              <w:t>
3) ғылыми немесе педагогикалық қызметтегі жұмыс өтілі жеті жылдан кем емес, оның ішінде басшы лауазымдарда екі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 бастығының орынбасары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немесе ғылыми атағының болуы</w:t>
            </w:r>
            <w:r>
              <w:br/>
            </w:r>
            <w:r>
              <w:rPr>
                <w:rFonts w:ascii="Times New Roman"/>
                <w:b w:val="false"/>
                <w:i w:val="false"/>
                <w:color w:val="000000"/>
                <w:sz w:val="20"/>
              </w:rPr>
              <w:t>
Кадрлық, шаруашылық немесе саптық бөлімдері бойынша функцияларды жүзеге асыратын орынбасарлары үшін жоғары білімнің болуы.</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алты жылдан кем емес, оның ішінде C-SVU-5 санатынан төмен емес нақты лауазымның функционалдық бағыттарына сәйкес келетін лауазымдарда бір жылдан кем емес немесе нақты құрылымдық бөліністің штаттық кестесінде көзделген қарастырылған келесі төмен тұрған санаттардан төмен емес;</w:t>
            </w:r>
            <w:r>
              <w:br/>
            </w:r>
            <w:r>
              <w:rPr>
                <w:rFonts w:ascii="Times New Roman"/>
                <w:b w:val="false"/>
                <w:i w:val="false"/>
                <w:color w:val="000000"/>
                <w:sz w:val="20"/>
              </w:rPr>
              <w:t>
2) арнайы мемлекеттік органдардағы немесе әскери қызметтегі жұмыс өтілі алты жылдан кем емес, оның ішінде білім беру ұйымдарында (кадрлық, шаруашылық немесе саптық бөлімдер бойынша функцияларды жүзеге асыратын орынбасарларды қоспағанда) екі жылдан кем емес;</w:t>
            </w:r>
            <w:r>
              <w:br/>
            </w:r>
            <w:r>
              <w:rPr>
                <w:rFonts w:ascii="Times New Roman"/>
                <w:b w:val="false"/>
                <w:i w:val="false"/>
                <w:color w:val="000000"/>
                <w:sz w:val="20"/>
              </w:rPr>
              <w:t>
3) ғылыми немесе педагогикалық қызметтегі жұмыс өтілі сегіз жылдан кем емес, оның ішінде басшы лауазымдарда үш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немесе институт бастығының көмекшісі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бес жылдан кем емес, оның ішінде C-SVU-5 санатынан төмен емес нақты лауазымның функционалдық бағыттарына сәйкес келетін лауазымдарда бір жылдан кем емес немесе нақты құрылымдық бөліністердің штаттық кестесімен қарастырылған келесі төмен тұрған санаттардан төмен емес;</w:t>
            </w:r>
            <w:r>
              <w:br/>
            </w:r>
            <w:r>
              <w:rPr>
                <w:rFonts w:ascii="Times New Roman"/>
                <w:b w:val="false"/>
                <w:i w:val="false"/>
                <w:color w:val="000000"/>
                <w:sz w:val="20"/>
              </w:rPr>
              <w:t>
2) арнайы мемлекеттік органдардағы немесе әскери қызметтегі жұмыс өтілі бес жылдан кем емес;</w:t>
            </w:r>
            <w:r>
              <w:br/>
            </w:r>
            <w:r>
              <w:rPr>
                <w:rFonts w:ascii="Times New Roman"/>
                <w:b w:val="false"/>
                <w:i w:val="false"/>
                <w:color w:val="000000"/>
                <w:sz w:val="20"/>
              </w:rPr>
              <w:t>
3) мемлекеттік қызметтегі жұмыс өтілі бес жылдан кем емес;</w:t>
            </w:r>
            <w:r>
              <w:br/>
            </w:r>
            <w:r>
              <w:rPr>
                <w:rFonts w:ascii="Times New Roman"/>
                <w:b w:val="false"/>
                <w:i w:val="false"/>
                <w:color w:val="000000"/>
                <w:sz w:val="20"/>
              </w:rPr>
              <w:t>
4) аталған санаттағы нақты лауазымның функционалдық бағыттарына сәйкес келетін салалардағы жұмыс өтілі бес жылдан кем емес;</w:t>
            </w:r>
            <w:r>
              <w:br/>
            </w:r>
            <w:r>
              <w:rPr>
                <w:rFonts w:ascii="Times New Roman"/>
                <w:b w:val="false"/>
                <w:i w:val="false"/>
                <w:color w:val="000000"/>
                <w:sz w:val="20"/>
              </w:rPr>
              <w:t>
5) ғылыми немесе педагогикалық қызметте жұмыс өтілі бес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 бастығы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төрт жылдан кем емес, оның ішінде C-SVU-6 санатынан төмен емес нақты лауазымның функционалдық бағыттарына сәйкес келетін лауазымдарда бір жылдан кем емес немесе нақты құрылымдық бөліністердің штаттық кестесімен қарастырылған келесі төмен тұрған санаттардан төмен емес;</w:t>
            </w:r>
            <w:r>
              <w:br/>
            </w:r>
            <w:r>
              <w:rPr>
                <w:rFonts w:ascii="Times New Roman"/>
                <w:b w:val="false"/>
                <w:i w:val="false"/>
                <w:color w:val="000000"/>
                <w:sz w:val="20"/>
              </w:rPr>
              <w:t>
2) арнайы мемлекеттік органдардағы немесе әскери қызметтегі жұмыс өтілі төрт жылдан кем емес, оның ішінде білім беру ұйымдарында басшы лауазымдарында бір жылдан кем емес;</w:t>
            </w:r>
            <w:r>
              <w:br/>
            </w:r>
            <w:r>
              <w:rPr>
                <w:rFonts w:ascii="Times New Roman"/>
                <w:b w:val="false"/>
                <w:i w:val="false"/>
                <w:color w:val="000000"/>
                <w:sz w:val="20"/>
              </w:rPr>
              <w:t>
3) ғылыми немесе педагогикалық қызметтегі жұмыс өтілі төрт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Оқу орталығының бастығы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төрт жылдан кем емес, оның ішінде C-SVU-6 санатынан төмен емес нақты лауазымның функционалдық бағыттарына сәйкес келетін лауазымдарда бір жылдан кем емес немесе нақты құрылымдық бөліністің штаттық кестесінде көзделген келесі төмен тұрған санаттардан төмен емес, оның ішінде білім беру ұйымдарында басшы лауазымдарында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төрт жылдан кем емес, оның ішінде білім беру ұйымдарында басшы лауазымдарында бір жылдан кем емес;</w:t>
            </w:r>
            <w:r>
              <w:br/>
            </w:r>
            <w:r>
              <w:rPr>
                <w:rFonts w:ascii="Times New Roman"/>
                <w:b w:val="false"/>
                <w:i w:val="false"/>
                <w:color w:val="000000"/>
                <w:sz w:val="20"/>
              </w:rPr>
              <w:t>
3) ғылыми немесе педагогикалық қызметтегі жұмыс өтілі төрт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 бастығының орынбасары</w:t>
            </w:r>
            <w:r>
              <w:br/>
            </w:r>
            <w:r>
              <w:rPr>
                <w:rFonts w:ascii="Times New Roman"/>
                <w:b w:val="false"/>
                <w:i w:val="false"/>
                <w:color w:val="000000"/>
                <w:sz w:val="20"/>
              </w:rPr>
              <w:t>
Бөлім, қызмет, орталық бастығы</w:t>
            </w:r>
            <w:r>
              <w:br/>
            </w:r>
            <w:r>
              <w:rPr>
                <w:rFonts w:ascii="Times New Roman"/>
                <w:b w:val="false"/>
                <w:i w:val="false"/>
                <w:color w:val="000000"/>
                <w:sz w:val="20"/>
              </w:rPr>
              <w:t>
ІІМ Оқу орталығы бастығының орынбасары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органдарындағы немесе әскери қызметтегі жұмыс өтілі үш жылдан кем емес;</w:t>
            </w:r>
            <w:r>
              <w:br/>
            </w:r>
            <w:r>
              <w:rPr>
                <w:rFonts w:ascii="Times New Roman"/>
                <w:b w:val="false"/>
                <w:i w:val="false"/>
                <w:color w:val="000000"/>
                <w:sz w:val="20"/>
              </w:rPr>
              <w:t>
3) мемлекеттік қызметтегі жұмыс өтілі үш жылдан кем емес;</w:t>
            </w:r>
            <w:r>
              <w:br/>
            </w:r>
            <w:r>
              <w:rPr>
                <w:rFonts w:ascii="Times New Roman"/>
                <w:b w:val="false"/>
                <w:i w:val="false"/>
                <w:color w:val="000000"/>
                <w:sz w:val="20"/>
              </w:rPr>
              <w:t>
4) аталған санаттағы нақты лауазымның функционалдық бағыттарына сәйкес келетін салалардағы жұмыс өтілі үш жылдан кем емес;</w:t>
            </w:r>
            <w:r>
              <w:br/>
            </w:r>
            <w:r>
              <w:rPr>
                <w:rFonts w:ascii="Times New Roman"/>
                <w:b w:val="false"/>
                <w:i w:val="false"/>
                <w:color w:val="000000"/>
                <w:sz w:val="20"/>
              </w:rPr>
              <w:t>
5) ғылыми немесе педагогикалық қызметтегі жұмыс өтілі үш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Кафедра, докторантура бастығы</w:t>
            </w:r>
            <w:r>
              <w:br/>
            </w:r>
            <w:r>
              <w:rPr>
                <w:rFonts w:ascii="Times New Roman"/>
                <w:b w:val="false"/>
                <w:i w:val="false"/>
                <w:color w:val="000000"/>
                <w:sz w:val="20"/>
              </w:rPr>
              <w:t>
Ғылыми хатшы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дәрежесінің немесе ғылыми атағының болуы Арнайы кафедра және ғылыми хатшы үшін жоғары білімі</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органдардағы немесе әскери қызметтегі жұмыс өтілі үш жылдан кем емес, оның ішінде білім беру ұйымдарында екі жылдан кем емес;</w:t>
            </w:r>
            <w:r>
              <w:br/>
            </w:r>
            <w:r>
              <w:rPr>
                <w:rFonts w:ascii="Times New Roman"/>
                <w:b w:val="false"/>
                <w:i w:val="false"/>
                <w:color w:val="000000"/>
                <w:sz w:val="20"/>
              </w:rPr>
              <w:t>
2) ғылыми немесе педагогикалық қызметтегі жұмыс өтілі үш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қызмет, орталық бастығының орынбасары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органдардағы немесе әскери қызметтегі жұмыс өтілі екі жылдан кем емес;</w:t>
            </w:r>
            <w:r>
              <w:br/>
            </w:r>
            <w:r>
              <w:rPr>
                <w:rFonts w:ascii="Times New Roman"/>
                <w:b w:val="false"/>
                <w:i w:val="false"/>
                <w:color w:val="000000"/>
                <w:sz w:val="20"/>
              </w:rPr>
              <w:t>
2) мемлекеттік қызметтегі жұмыс өтілі екі жылдан кем емес;</w:t>
            </w:r>
            <w:r>
              <w:br/>
            </w:r>
            <w:r>
              <w:rPr>
                <w:rFonts w:ascii="Times New Roman"/>
                <w:b w:val="false"/>
                <w:i w:val="false"/>
                <w:color w:val="000000"/>
                <w:sz w:val="20"/>
              </w:rPr>
              <w:t>
3) аталған санаттағы нақты лауазымның функционалдық бағыттарына сәйкес келетін салалардағы қызмет өтілі екі жылдан кем емес;</w:t>
            </w:r>
            <w:r>
              <w:br/>
            </w:r>
            <w:r>
              <w:rPr>
                <w:rFonts w:ascii="Times New Roman"/>
                <w:b w:val="false"/>
                <w:i w:val="false"/>
                <w:color w:val="000000"/>
                <w:sz w:val="20"/>
              </w:rPr>
              <w:t>
4) ғылыми немесе педагогикалық қызметтегі жұмыс өтілі екі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Кафедра бастығының орынбасары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органдардағы немесе әскери қызметтегі жұмыс өтілі екі жылдан кем емес, оның ішінде білім беру ұйымдарында бір жылдан кем емес;</w:t>
            </w:r>
            <w:r>
              <w:br/>
            </w:r>
            <w:r>
              <w:rPr>
                <w:rFonts w:ascii="Times New Roman"/>
                <w:b w:val="false"/>
                <w:i w:val="false"/>
                <w:color w:val="000000"/>
                <w:sz w:val="20"/>
              </w:rPr>
              <w:t>
2) ғылыми немесе педагогикалық қызметтегі жұмыс өтілі екі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бастығы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органдардағы немесе әскери қызметтегі жұмыс өтілі екі жылдан кем емес, оның ішінде білім беру ұйымдарында бір жылдан кем емес;</w:t>
            </w:r>
            <w:r>
              <w:br/>
            </w:r>
            <w:r>
              <w:rPr>
                <w:rFonts w:ascii="Times New Roman"/>
                <w:b w:val="false"/>
                <w:i w:val="false"/>
                <w:color w:val="000000"/>
                <w:sz w:val="20"/>
              </w:rPr>
              <w:t>
2) ғылыми немесе педагогикалық қызметтегі жұмыс өтілі екі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бастығы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органдардағы немесе әскери қызметтегі жұмыс өтілі екі жылдан кем емес;</w:t>
            </w:r>
            <w:r>
              <w:br/>
            </w:r>
            <w:r>
              <w:rPr>
                <w:rFonts w:ascii="Times New Roman"/>
                <w:b w:val="false"/>
                <w:i w:val="false"/>
                <w:color w:val="000000"/>
                <w:sz w:val="20"/>
              </w:rPr>
              <w:t>
2) мемлекеттік қызметтегі жұмыс өтілі екі жылдан кем емес;</w:t>
            </w:r>
            <w:r>
              <w:br/>
            </w:r>
            <w:r>
              <w:rPr>
                <w:rFonts w:ascii="Times New Roman"/>
                <w:b w:val="false"/>
                <w:i w:val="false"/>
                <w:color w:val="000000"/>
                <w:sz w:val="20"/>
              </w:rPr>
              <w:t>
3) аталған санаттағы нақты лауазымның функционалдық бағыттарына сәйкес келетін салалардағы жұмыс өтілі екі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кезекші бөлімінің бастығы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немесе арнайы мемлекеттік органдардағы немесе әскери қызметтегі жұмыс өтілі екі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r>
              <w:br/>
            </w:r>
            <w:r>
              <w:rPr>
                <w:rFonts w:ascii="Times New Roman"/>
                <w:b w:val="false"/>
                <w:i w:val="false"/>
                <w:color w:val="000000"/>
                <w:sz w:val="20"/>
              </w:rPr>
              <w:t>
Доцент</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немесе ғылыми атағының болуы. Арнайы кафедралар үшін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органдардағы немесе әскери қызметтегі жұмыс өтілі үш жылдан кем емес;</w:t>
            </w:r>
            <w:r>
              <w:br/>
            </w:r>
            <w:r>
              <w:rPr>
                <w:rFonts w:ascii="Times New Roman"/>
                <w:b w:val="false"/>
                <w:i w:val="false"/>
                <w:color w:val="000000"/>
                <w:sz w:val="20"/>
              </w:rPr>
              <w:t>
2) мемлекеттік қызметтегі жұмыс өтілі үш жылдан кем емес;</w:t>
            </w:r>
            <w:r>
              <w:br/>
            </w:r>
            <w:r>
              <w:rPr>
                <w:rFonts w:ascii="Times New Roman"/>
                <w:b w:val="false"/>
                <w:i w:val="false"/>
                <w:color w:val="000000"/>
                <w:sz w:val="20"/>
              </w:rPr>
              <w:t>
3) аталған санаттағы нақты лауазымның функционалдық бағыттарына сәйкес келетін салалардағы жұмыс өтілі үш жылдан кем емес;</w:t>
            </w:r>
            <w:r>
              <w:br/>
            </w:r>
            <w:r>
              <w:rPr>
                <w:rFonts w:ascii="Times New Roman"/>
                <w:b w:val="false"/>
                <w:i w:val="false"/>
                <w:color w:val="000000"/>
                <w:sz w:val="20"/>
              </w:rPr>
              <w:t>
4) ғылыми немесе педагогикалық қызметтегі жұмыс өтілі үш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біліктіліктерінің болуы.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топ, бөлім, лагерь бастығы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органдардағы немесе әскери қызметтегі жұмыс өтілі бір жылдан кем емес;</w:t>
            </w:r>
            <w:r>
              <w:br/>
            </w:r>
            <w:r>
              <w:rPr>
                <w:rFonts w:ascii="Times New Roman"/>
                <w:b w:val="false"/>
                <w:i w:val="false"/>
                <w:color w:val="000000"/>
                <w:sz w:val="20"/>
              </w:rPr>
              <w:t>
2) мемлекеттік қызметтегі жұмыс өтілі екі жылдан кем емес;</w:t>
            </w:r>
            <w:r>
              <w:br/>
            </w:r>
            <w:r>
              <w:rPr>
                <w:rFonts w:ascii="Times New Roman"/>
                <w:b w:val="false"/>
                <w:i w:val="false"/>
                <w:color w:val="000000"/>
                <w:sz w:val="20"/>
              </w:rPr>
              <w:t>
3) аталған санаттағы нақты лауазымның функционалдық бағыттарына сәйкес келетін салалардағы жұмыс өтілі екі жылдан кем емес;</w:t>
            </w:r>
            <w:r>
              <w:br/>
            </w:r>
            <w:r>
              <w:rPr>
                <w:rFonts w:ascii="Times New Roman"/>
                <w:b w:val="false"/>
                <w:i w:val="false"/>
                <w:color w:val="000000"/>
                <w:sz w:val="20"/>
              </w:rPr>
              <w:t>
4) ғылыми немесе педагогикалық қызметтегі жұмыс өтілі екі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бөлім бастығы – дәрігер</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медициналық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 немесе әскери қызметтегі жұмыс өтілі бір жылдан кем емес;</w:t>
            </w:r>
            <w:r>
              <w:br/>
            </w:r>
            <w:r>
              <w:rPr>
                <w:rFonts w:ascii="Times New Roman"/>
                <w:b w:val="false"/>
                <w:i w:val="false"/>
                <w:color w:val="000000"/>
                <w:sz w:val="20"/>
              </w:rPr>
              <w:t>
2) мемлекеттік қызметтегі жұмыс өтілі екі жылдан кем емес;</w:t>
            </w:r>
            <w:r>
              <w:br/>
            </w:r>
            <w:r>
              <w:rPr>
                <w:rFonts w:ascii="Times New Roman"/>
                <w:b w:val="false"/>
                <w:i w:val="false"/>
                <w:color w:val="000000"/>
                <w:sz w:val="20"/>
              </w:rPr>
              <w:t>
3) аталған санаттағы нақты лауазымның функционалдық бағыттарына сәйкес келетін салалардағы жұмыс өтілі екі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ғылыми қызметкер, оқытушы, оқытушы-әдіскер. Бас маман.</w:t>
            </w:r>
            <w:r>
              <w:br/>
            </w:r>
            <w:r>
              <w:rPr>
                <w:rFonts w:ascii="Times New Roman"/>
                <w:b w:val="false"/>
                <w:i w:val="false"/>
                <w:color w:val="000000"/>
                <w:sz w:val="20"/>
              </w:rPr>
              <w:t>
Курс бастығының орынбасары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органдардағы немесе әскери қызметтегі жұмыс өтілі екі жылдан кем емес;</w:t>
            </w:r>
            <w:r>
              <w:br/>
            </w:r>
            <w:r>
              <w:rPr>
                <w:rFonts w:ascii="Times New Roman"/>
                <w:b w:val="false"/>
                <w:i w:val="false"/>
                <w:color w:val="000000"/>
                <w:sz w:val="20"/>
              </w:rPr>
              <w:t>
2) мемлекеттік қызметтегі жұмыс өтілі екі жылдан кем емес;</w:t>
            </w:r>
            <w:r>
              <w:br/>
            </w:r>
            <w:r>
              <w:rPr>
                <w:rFonts w:ascii="Times New Roman"/>
                <w:b w:val="false"/>
                <w:i w:val="false"/>
                <w:color w:val="000000"/>
                <w:sz w:val="20"/>
              </w:rPr>
              <w:t>
3) аталған санаттағы нақты лауазымның функционалдық бағыттарына сәйкес келетін салалардағы қызмет өтілі екі жылдан кем емес;</w:t>
            </w:r>
            <w:r>
              <w:br/>
            </w:r>
            <w:r>
              <w:rPr>
                <w:rFonts w:ascii="Times New Roman"/>
                <w:b w:val="false"/>
                <w:i w:val="false"/>
                <w:color w:val="000000"/>
                <w:sz w:val="20"/>
              </w:rPr>
              <w:t>
4) ғылыми немесе педагогикалық қызметтегі жұмыс өтілі екі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қызметкер</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 оқытушы-әдіскер</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Оқу орталығының: цикл, бөлім, курс бастығы</w:t>
            </w:r>
            <w:r>
              <w:br/>
            </w:r>
            <w:r>
              <w:rPr>
                <w:rFonts w:ascii="Times New Roman"/>
                <w:b w:val="false"/>
                <w:i w:val="false"/>
                <w:color w:val="000000"/>
                <w:sz w:val="20"/>
              </w:rPr>
              <w:t>
Аға: оқытушы</w:t>
            </w:r>
            <w:r>
              <w:br/>
            </w:r>
            <w:r>
              <w:rPr>
                <w:rFonts w:ascii="Times New Roman"/>
                <w:b w:val="false"/>
                <w:i w:val="false"/>
                <w:color w:val="000000"/>
                <w:sz w:val="20"/>
              </w:rPr>
              <w:t>
Орталықтың оқытушы-әдіскері</w:t>
            </w:r>
            <w:r>
              <w:br/>
            </w:r>
            <w:r>
              <w:rPr>
                <w:rFonts w:ascii="Times New Roman"/>
                <w:b w:val="false"/>
                <w:i w:val="false"/>
                <w:color w:val="000000"/>
                <w:sz w:val="20"/>
              </w:rPr>
              <w:t>
Аға: инспектор, инженер және барлық атаулардағы инспектор және инженер</w:t>
            </w:r>
            <w:r>
              <w:br/>
            </w:r>
            <w:r>
              <w:rPr>
                <w:rFonts w:ascii="Times New Roman"/>
                <w:b w:val="false"/>
                <w:i w:val="false"/>
                <w:color w:val="000000"/>
                <w:sz w:val="20"/>
              </w:rPr>
              <w:t>
Оқу өрт сөндіру бөлімінің бастығы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органдардағы немесе әскери қызметтегі жұмыс өтілі бір жылдан кем емес;</w:t>
            </w:r>
            <w:r>
              <w:br/>
            </w:r>
            <w:r>
              <w:rPr>
                <w:rFonts w:ascii="Times New Roman"/>
                <w:b w:val="false"/>
                <w:i w:val="false"/>
                <w:color w:val="000000"/>
                <w:sz w:val="20"/>
              </w:rPr>
              <w:t>
2) мемлекеттік қызметтегі немесе ғылыми немесе педагогикалық қызметтегі аталған санаттағы нақты лауазымның функционалдық бағыттарына сәйкес келетін салаларда жұмыс өтілі бір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Оқу орталығының бөлімше бастығы</w:t>
            </w:r>
            <w:r>
              <w:br/>
            </w:r>
            <w:r>
              <w:rPr>
                <w:rFonts w:ascii="Times New Roman"/>
                <w:b w:val="false"/>
                <w:i w:val="false"/>
                <w:color w:val="000000"/>
                <w:sz w:val="20"/>
              </w:rPr>
              <w:t>
Оқытушы, орталықтың оқытушы-әдіскері</w:t>
            </w:r>
            <w:r>
              <w:br/>
            </w:r>
            <w:r>
              <w:rPr>
                <w:rFonts w:ascii="Times New Roman"/>
                <w:b w:val="false"/>
                <w:i w:val="false"/>
                <w:color w:val="000000"/>
                <w:sz w:val="20"/>
              </w:rPr>
              <w:t>
Барлық атаулардағы инспектор, инженер</w:t>
            </w:r>
            <w:r>
              <w:br/>
            </w:r>
            <w:r>
              <w:rPr>
                <w:rFonts w:ascii="Times New Roman"/>
                <w:b w:val="false"/>
                <w:i w:val="false"/>
                <w:color w:val="000000"/>
                <w:sz w:val="20"/>
              </w:rPr>
              <w:t>
ІІМ Оқу орталығы курс бастығының орынбасары</w:t>
            </w:r>
            <w:r>
              <w:br/>
            </w:r>
            <w:r>
              <w:rPr>
                <w:rFonts w:ascii="Times New Roman"/>
                <w:b w:val="false"/>
                <w:i w:val="false"/>
                <w:color w:val="000000"/>
                <w:sz w:val="20"/>
              </w:rPr>
              <w:t>
Рота командирі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бастығының лауазымын атқару үшін құқық қорғау немесе арнайы мемлекеттік органдарындағы немесе әскери қызметтегі жұмыс өтілі бір жылдан кем емес;</w:t>
            </w:r>
            <w:r>
              <w:br/>
            </w:r>
            <w:r>
              <w:rPr>
                <w:rFonts w:ascii="Times New Roman"/>
                <w:b w:val="false"/>
                <w:i w:val="false"/>
                <w:color w:val="000000"/>
                <w:sz w:val="20"/>
              </w:rPr>
              <w:t>
2) бөлімше бастығының лауазымын атқару үшін мемлекеттік қызметте немесе ғылыми не педагогикалық қызметте немесе аталған санаттағы нақты лауазымның функционалдық бағыттарына сәйкес келетін салаларда жұмыс өтілі бір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инспектор: ІІМ Оқу орталығының кезекшісі, психологы</w:t>
            </w:r>
            <w:r>
              <w:br/>
            </w:r>
            <w:r>
              <w:rPr>
                <w:rFonts w:ascii="Times New Roman"/>
                <w:b w:val="false"/>
                <w:i w:val="false"/>
                <w:color w:val="000000"/>
                <w:sz w:val="20"/>
              </w:rPr>
              <w:t>
Тәрбие жұмысының аға тәрбиешісі – рота командирі</w:t>
            </w:r>
            <w:r>
              <w:br/>
            </w:r>
            <w:r>
              <w:rPr>
                <w:rFonts w:ascii="Times New Roman"/>
                <w:b w:val="false"/>
                <w:i w:val="false"/>
                <w:color w:val="000000"/>
                <w:sz w:val="20"/>
              </w:rPr>
              <w:t>
Үрмелі оркестр жетекшісі</w:t>
            </w:r>
            <w:r>
              <w:br/>
            </w:r>
            <w:r>
              <w:rPr>
                <w:rFonts w:ascii="Times New Roman"/>
                <w:b w:val="false"/>
                <w:i w:val="false"/>
                <w:color w:val="000000"/>
                <w:sz w:val="20"/>
              </w:rPr>
              <w:t>
Рота командирінің орынбасары</w:t>
            </w:r>
            <w:r>
              <w:br/>
            </w:r>
            <w:r>
              <w:rPr>
                <w:rFonts w:ascii="Times New Roman"/>
                <w:b w:val="false"/>
                <w:i w:val="false"/>
                <w:color w:val="000000"/>
                <w:sz w:val="20"/>
              </w:rPr>
              <w:t>
Взвод командирі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 немесе ғылыми не педагогикалық қызметте немесе аталған санаттағы нақты лауазымның функционалдық бағыттарына сәйкес келетін салаларда жұмыс өтілі бір жылдан кем емес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ІІМ Оқу орталығының кезекшісі, психологы</w:t>
            </w:r>
            <w:r>
              <w:br/>
            </w:r>
            <w:r>
              <w:rPr>
                <w:rFonts w:ascii="Times New Roman"/>
                <w:b w:val="false"/>
                <w:i w:val="false"/>
                <w:color w:val="000000"/>
                <w:sz w:val="20"/>
              </w:rPr>
              <w:t>
Тәрбие жұмысының тәрбиешісі – рота командирі</w:t>
            </w:r>
            <w:r>
              <w:br/>
            </w:r>
            <w:r>
              <w:rPr>
                <w:rFonts w:ascii="Times New Roman"/>
                <w:b w:val="false"/>
                <w:i w:val="false"/>
                <w:color w:val="000000"/>
                <w:sz w:val="20"/>
              </w:rPr>
              <w:t>
Қарауыл, клуб, тир, кабинет, азаматтық қорғау органдары бөліністері институтының бастығы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С-SV-12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жөніндегі аға техник</w:t>
            </w:r>
            <w:r>
              <w:br/>
            </w:r>
            <w:r>
              <w:rPr>
                <w:rFonts w:ascii="Times New Roman"/>
                <w:b w:val="false"/>
                <w:i w:val="false"/>
                <w:color w:val="000000"/>
                <w:sz w:val="20"/>
              </w:rPr>
              <w:t>
Аға техник</w:t>
            </w:r>
            <w:r>
              <w:br/>
            </w:r>
            <w:r>
              <w:rPr>
                <w:rFonts w:ascii="Times New Roman"/>
                <w:b w:val="false"/>
                <w:i w:val="false"/>
                <w:color w:val="000000"/>
                <w:sz w:val="20"/>
              </w:rPr>
              <w:t>
Байланыстың аға маманы - аға шебер</w:t>
            </w:r>
            <w:r>
              <w:br/>
            </w:r>
            <w:r>
              <w:rPr>
                <w:rFonts w:ascii="Times New Roman"/>
                <w:b w:val="false"/>
                <w:i w:val="false"/>
                <w:color w:val="000000"/>
                <w:sz w:val="20"/>
              </w:rPr>
              <w:t>
Өрт сөндіру машинасын жүргізу жөніндегі аға инструктор</w:t>
            </w:r>
            <w:r>
              <w:br/>
            </w:r>
            <w:r>
              <w:rPr>
                <w:rFonts w:ascii="Times New Roman"/>
                <w:b w:val="false"/>
                <w:i w:val="false"/>
                <w:color w:val="000000"/>
                <w:sz w:val="20"/>
              </w:rPr>
              <w:t>
Газ түтінінен қорғау қызметінің аға шебері</w:t>
            </w:r>
            <w:r>
              <w:br/>
            </w:r>
            <w:r>
              <w:rPr>
                <w:rFonts w:ascii="Times New Roman"/>
                <w:b w:val="false"/>
                <w:i w:val="false"/>
                <w:color w:val="000000"/>
                <w:sz w:val="20"/>
              </w:rPr>
              <w:t>
Курс старшинасы</w:t>
            </w:r>
            <w:r>
              <w:br/>
            </w:r>
            <w:r>
              <w:rPr>
                <w:rFonts w:ascii="Times New Roman"/>
                <w:b w:val="false"/>
                <w:i w:val="false"/>
                <w:color w:val="000000"/>
                <w:sz w:val="20"/>
              </w:rPr>
              <w:t>
Кезекшінің көмекшісі</w:t>
            </w:r>
            <w:r>
              <w:br/>
            </w:r>
            <w:r>
              <w:rPr>
                <w:rFonts w:ascii="Times New Roman"/>
                <w:b w:val="false"/>
                <w:i w:val="false"/>
                <w:color w:val="000000"/>
                <w:sz w:val="20"/>
              </w:rPr>
              <w:t>
Қаруландырудың қойма меңгерушісі әрі әскери-химиялық мүлігінің қару шебері</w:t>
            </w:r>
            <w:r>
              <w:br/>
            </w:r>
            <w:r>
              <w:rPr>
                <w:rFonts w:ascii="Times New Roman"/>
                <w:b w:val="false"/>
                <w:i w:val="false"/>
                <w:color w:val="000000"/>
                <w:sz w:val="20"/>
              </w:rPr>
              <w:t>
Жүргізу және практикалық жүріс жөніндегі өндірістік оқыту нұсқаушысы</w:t>
            </w:r>
            <w:r>
              <w:br/>
            </w:r>
            <w:r>
              <w:rPr>
                <w:rFonts w:ascii="Times New Roman"/>
                <w:b w:val="false"/>
                <w:i w:val="false"/>
                <w:color w:val="000000"/>
                <w:sz w:val="20"/>
              </w:rPr>
              <w:t>
Қару шебері</w:t>
            </w:r>
            <w:r>
              <w:br/>
            </w:r>
            <w:r>
              <w:rPr>
                <w:rFonts w:ascii="Times New Roman"/>
                <w:b w:val="false"/>
                <w:i w:val="false"/>
                <w:color w:val="000000"/>
                <w:sz w:val="20"/>
              </w:rPr>
              <w:t>
Аға жүргізуші қызметкер</w:t>
            </w:r>
            <w:r>
              <w:br/>
            </w:r>
            <w:r>
              <w:rPr>
                <w:rFonts w:ascii="Times New Roman"/>
                <w:b w:val="false"/>
                <w:i w:val="false"/>
                <w:color w:val="000000"/>
                <w:sz w:val="20"/>
              </w:rPr>
              <w:t>
Полицей-жүргізуші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Полицей-жүргізушілер үшін жүргізуші куәлігінің болуы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С-SV-13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 қызметкер</w:t>
            </w:r>
            <w:r>
              <w:br/>
            </w:r>
            <w:r>
              <w:rPr>
                <w:rFonts w:ascii="Times New Roman"/>
                <w:b w:val="false"/>
                <w:i w:val="false"/>
                <w:color w:val="000000"/>
                <w:sz w:val="20"/>
              </w:rPr>
              <w:t>
Техник: барлық атаулардағы техник</w:t>
            </w:r>
            <w:r>
              <w:br/>
            </w:r>
            <w:r>
              <w:rPr>
                <w:rFonts w:ascii="Times New Roman"/>
                <w:b w:val="false"/>
                <w:i w:val="false"/>
                <w:color w:val="000000"/>
                <w:sz w:val="20"/>
              </w:rPr>
              <w:t>
Күзеттің кіші инспекторы</w:t>
            </w:r>
            <w:r>
              <w:br/>
            </w:r>
            <w:r>
              <w:rPr>
                <w:rFonts w:ascii="Times New Roman"/>
                <w:b w:val="false"/>
                <w:i w:val="false"/>
                <w:color w:val="000000"/>
                <w:sz w:val="20"/>
              </w:rPr>
              <w:t>
Бақылаушы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Полицей-жүргізушілер үшін жүргізуші куәлігінің болуы</w:t>
            </w:r>
          </w:p>
        </w:tc>
      </w:tr>
    </w:tbl>
    <w:p>
      <w:pPr>
        <w:spacing w:after="0"/>
        <w:ind w:left="0"/>
        <w:jc w:val="both"/>
      </w:pPr>
      <w:r>
        <w:rPr>
          <w:rFonts w:ascii="Times New Roman"/>
          <w:b w:val="false"/>
          <w:i w:val="false"/>
          <w:color w:val="000000"/>
          <w:sz w:val="28"/>
        </w:rPr>
        <w:t xml:space="preserve">
      Ескертпе: Осы біліктілік талаптарындағы жұмыс өтіліне білім беру ұйымдарындағы, оның ішінде құқық қорғау және арнайы мемлекеттік органдардың, әскери оқу орындарының, сондай-ақ Қазақстан Республикасы Қорғаныс министрлігінің мамандандырылған ұйымдарындағы оқу кезеңдері және әскери қызмет өтіліне мерзімді әскери қызмет кезеңдері енгізілмейді.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2019 жылғы 23 шілдедегі</w:t>
            </w:r>
            <w:r>
              <w:br/>
            </w:r>
            <w:r>
              <w:rPr>
                <w:rFonts w:ascii="Times New Roman"/>
                <w:b w:val="false"/>
                <w:i w:val="false"/>
                <w:color w:val="000000"/>
                <w:sz w:val="20"/>
              </w:rPr>
              <w:t>№ 646 бұйрығына</w:t>
            </w:r>
            <w:r>
              <w:br/>
            </w:r>
            <w:r>
              <w:rPr>
                <w:rFonts w:ascii="Times New Roman"/>
                <w:b w:val="false"/>
                <w:i w:val="false"/>
                <w:color w:val="000000"/>
                <w:sz w:val="20"/>
              </w:rPr>
              <w:t>5-қосымша</w:t>
            </w:r>
          </w:p>
        </w:tc>
      </w:tr>
    </w:tbl>
    <w:bookmarkStart w:name="z29" w:id="22"/>
    <w:p>
      <w:pPr>
        <w:spacing w:after="0"/>
        <w:ind w:left="0"/>
        <w:jc w:val="left"/>
      </w:pPr>
      <w:r>
        <w:rPr>
          <w:rFonts w:ascii="Times New Roman"/>
          <w:b/>
          <w:i w:val="false"/>
          <w:color w:val="000000"/>
        </w:rPr>
        <w:t xml:space="preserve"> Қазақстан Республикасы Ішкі істер министрлігінің арнайы мақсаттағы бөліністері қызметкерлерінің лауазымдарына қойылатын біліктілік талаптары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1187"/>
        <w:gridCol w:w="1720"/>
        <w:gridCol w:w="1380"/>
        <w:gridCol w:w="5526"/>
        <w:gridCol w:w="1999"/>
      </w:tblGrid>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Біліміне қойылатын талаптар</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қойылатын талаптар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талаптар</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C-SN-1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арнайы мақсаттағы жасағының командирі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арнайы мемлекеттік органдардағы немесе әскери қызметтегі жұмыс өтілі сегіз жылдан кем емес, оның ішінде арнайы мақсаттағы бөліністердегі жұмыс өтілі бес жылдан кем емес, оның ішінде басшы лауазымдарда үш жылдан кем емес немесе нақты лауазымның функционалдық бағыттарына сәйкес келетін басшы лауазымдарда үш жылдан кем емес.</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бөліністерде қызмет өткеру.</w:t>
            </w:r>
            <w:r>
              <w:br/>
            </w:r>
            <w:r>
              <w:rPr>
                <w:rFonts w:ascii="Times New Roman"/>
                <w:b w:val="false"/>
                <w:i w:val="false"/>
                <w:color w:val="000000"/>
                <w:sz w:val="20"/>
              </w:rPr>
              <w:t>
Жекпе-жек күрес түрлері бойынша спорттық атақтарының, разрядтарының біліктіліктерінің немесе практикалық ату бойынша куәліктерінің болуы.</w:t>
            </w:r>
            <w:r>
              <w:br/>
            </w:r>
            <w:r>
              <w:rPr>
                <w:rFonts w:ascii="Times New Roman"/>
                <w:b w:val="false"/>
                <w:i w:val="false"/>
                <w:color w:val="000000"/>
                <w:sz w:val="20"/>
              </w:rPr>
              <w:t>
Жоғары тұрған лауазымдарды атқару үшін кадр резервіне қабылданған қызметкерлердің қатарынан тағайындалады.</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C-SN-2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арнайы мақсаттағы жасағы командирінің орынбасары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арнайы мемлекеттік органдардағы немесе әскери қызметтегі жұмыс өтілі жеті жылдан кем емес, оның ішінде арнайы мақсаттағы бөліністердегі жұмыс өтілі төрт жылдан кем емес, оның ішінде басшы лауазымдарда екі жылдан кем емес немесе нақты лауазымның функционалдық бағыттарына сәйкес келетін басшы лауазымдарда екі жылдан кем емес.</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бөліністерде қызмет өткеру.</w:t>
            </w:r>
            <w:r>
              <w:br/>
            </w:r>
            <w:r>
              <w:rPr>
                <w:rFonts w:ascii="Times New Roman"/>
                <w:b w:val="false"/>
                <w:i w:val="false"/>
                <w:color w:val="000000"/>
                <w:sz w:val="20"/>
              </w:rPr>
              <w:t>
Жекпе-жек күрес түрлері бойынша спорттық атақтарының, разрядтарының біліктіліктерінің немесе практикалық ату бойынша куәліктерінің болуы.</w:t>
            </w:r>
            <w:r>
              <w:br/>
            </w:r>
            <w:r>
              <w:rPr>
                <w:rFonts w:ascii="Times New Roman"/>
                <w:b w:val="false"/>
                <w:i w:val="false"/>
                <w:color w:val="000000"/>
                <w:sz w:val="20"/>
              </w:rPr>
              <w:t>
Жоғары тұрған лауазымдарды атқару үшін кадр резервіне қабылданған қызметкерлердің қатарынан тағайындалады.</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C-SN-3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арнайы мақсаттағы жасағының штаб, бөлім бастығы</w:t>
            </w:r>
            <w:r>
              <w:br/>
            </w:r>
            <w:r>
              <w:rPr>
                <w:rFonts w:ascii="Times New Roman"/>
                <w:b w:val="false"/>
                <w:i w:val="false"/>
                <w:color w:val="000000"/>
                <w:sz w:val="20"/>
              </w:rPr>
              <w:t>
"Арлан" арнайы мақсаттағы бөлінісінің командирі</w:t>
            </w:r>
            <w:r>
              <w:br/>
            </w:r>
            <w:r>
              <w:rPr>
                <w:rFonts w:ascii="Times New Roman"/>
                <w:b w:val="false"/>
                <w:i w:val="false"/>
                <w:color w:val="000000"/>
                <w:sz w:val="20"/>
              </w:rPr>
              <w:t>
Жылдам қимылдайтын арнайы жасағының командирі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арнайы мақсаттағы арнайы жасағының 1, 2-бөлімінің бастығы, "Арлан" арнайы мақсаттағы бөлініс командирі лауазымдарын атқару үшін құқық қорғау, арнайы мемлекеттік органдардағы немесе әскери қызметтегі жұмыс өтілі алты жылдан кем емес, оның ішінде арнайы мақсаттағы бөліністердегі жұмыс өтілі төрт жылдан кем емес, оның ішінде басшы лауазымдарда немесе нақты лауазымның функционалдық бағыттарына сәйкес келетін лауазымдарда екі жылдан кем емес</w:t>
            </w:r>
            <w:r>
              <w:br/>
            </w:r>
            <w:r>
              <w:rPr>
                <w:rFonts w:ascii="Times New Roman"/>
                <w:b w:val="false"/>
                <w:i w:val="false"/>
                <w:color w:val="000000"/>
                <w:sz w:val="20"/>
              </w:rPr>
              <w:t>
Жылдам қимылдайтын арнайы жасағының командирі лауазымдарын атқару үшін құқық қорғау, арнайы мемлекеттік органдардағы немесе әскери қызметтегі жұмыс өтілі бес жылдан кем емес, оның ішінде арнайы мақсаттағы бөліністердегі жұмыс өтілі үш жылдан кем емес, оның ішінде басшы лауазымдарда бір жылдан кем емес немесе функционалдық бағыттарына сәйкес келетін лауазымдарда С-SV-8 санаттарынан төмен емес лауазымдарда екі жылдан кем емес;</w:t>
            </w:r>
            <w:r>
              <w:br/>
            </w:r>
            <w:r>
              <w:rPr>
                <w:rFonts w:ascii="Times New Roman"/>
                <w:b w:val="false"/>
                <w:i w:val="false"/>
                <w:color w:val="000000"/>
                <w:sz w:val="20"/>
              </w:rPr>
              <w:t>
"Сұңқар" арнайы мақсаттағы жасағы қызмет бастықтары лауазымдарын атқару үшін құқық қорғау, арнайы мемлекеттік органдардағы немесе әскери қызметтегі жұмыс өтілі алты жылдан кем емес, оның ішінде келесі төмен тұрған санаттағы басшы лауазымдарда екі жылдан кем емес немесе нақты лауазымның функционалдық бағыттарына сәйкес келетін лауазымдарда екі жылдан кем емес</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бөліністерде қызмет өткеру (қосалқы қызмет қызметкерлерін қоспағанда).</w:t>
            </w:r>
            <w:r>
              <w:br/>
            </w:r>
            <w:r>
              <w:rPr>
                <w:rFonts w:ascii="Times New Roman"/>
                <w:b w:val="false"/>
                <w:i w:val="false"/>
                <w:color w:val="000000"/>
                <w:sz w:val="20"/>
              </w:rPr>
              <w:t>
Жекпе-жек күрес түрлері бойынша спорттық атақтарының, разрядтарының біліктіліктерінің немесе практикалық ату бойынша куәліктерінің болуы (қосалқы қызмет қызметкерлерін қоспағанда).</w:t>
            </w:r>
            <w:r>
              <w:br/>
            </w:r>
            <w:r>
              <w:rPr>
                <w:rFonts w:ascii="Times New Roman"/>
                <w:b w:val="false"/>
                <w:i w:val="false"/>
                <w:color w:val="000000"/>
                <w:sz w:val="20"/>
              </w:rPr>
              <w:t>
Жоғары тұрған лауазымдарды атқару үшін кадр резервіне қабылданған қызметкерлердің қатарынан тағайындалады.</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C-SN-4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арнайы мақсаттағы жасағының штаб бастығының орынбасары</w:t>
            </w:r>
            <w:r>
              <w:br/>
            </w:r>
            <w:r>
              <w:rPr>
                <w:rFonts w:ascii="Times New Roman"/>
                <w:b w:val="false"/>
                <w:i w:val="false"/>
                <w:color w:val="000000"/>
                <w:sz w:val="20"/>
              </w:rPr>
              <w:t>
"Сұңқар" арнайы мақсаттағы жасағының қызмет, бөлімше бастығы</w:t>
            </w:r>
            <w:r>
              <w:br/>
            </w:r>
            <w:r>
              <w:rPr>
                <w:rFonts w:ascii="Times New Roman"/>
                <w:b w:val="false"/>
                <w:i w:val="false"/>
                <w:color w:val="000000"/>
                <w:sz w:val="20"/>
              </w:rPr>
              <w:t>
"Арлан" арнайы мақсаттағы бөлінісі командирінің орынбасары</w:t>
            </w:r>
            <w:r>
              <w:br/>
            </w:r>
            <w:r>
              <w:rPr>
                <w:rFonts w:ascii="Times New Roman"/>
                <w:b w:val="false"/>
                <w:i w:val="false"/>
                <w:color w:val="000000"/>
                <w:sz w:val="20"/>
              </w:rPr>
              <w:t>
Жылдам қимылдайтын арнайы жасағы командирінің орынбасары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арнайы мақсаттағы жасағы бөлімшесінің бастығы, "Арлан" арнайы мақсаттағы бөлініс командиріннің орынбасары лауазымдарын атқару үшін құқық қорғау, арнайы мемлекеттік органдардағы немесе әскери қызметтегі жұмыс өтілі бес жылдан кем емес, оның ішінде арнайы мақсаттағы бөліністердегі жұмыс өтілі төрт жылдан кем емес немесе нақты лауазымның функционалдық бағыттарына сәйкес келетін лауазымдарда екі жылдан кем емес</w:t>
            </w:r>
            <w:r>
              <w:br/>
            </w:r>
            <w:r>
              <w:rPr>
                <w:rFonts w:ascii="Times New Roman"/>
                <w:b w:val="false"/>
                <w:i w:val="false"/>
                <w:color w:val="000000"/>
                <w:sz w:val="20"/>
              </w:rPr>
              <w:t>
Жылдам қимылдайтын арнайы жасағы командирінің орынбасары лауазымдарын атқару үшін құқық қорғау, арнайы мемлекеттік органдардағы немесе әскери қызметтегі жұмыс өтілі бес жылдан кем емес, оның ішінде арнайы мақсаттағы бөліністердегі жұмыс өтілі үш жылдан кем емес, оның ішінде басшы лауазымдарда бір жылдан кем емес немесе функционалдық бағыттарына сәйкес келетін лауазымдарда С-SV-8 санаттарынан төмен емес лауазымдарда екі жылдан кем емес;</w:t>
            </w:r>
            <w:r>
              <w:br/>
            </w:r>
            <w:r>
              <w:rPr>
                <w:rFonts w:ascii="Times New Roman"/>
                <w:b w:val="false"/>
                <w:i w:val="false"/>
                <w:color w:val="000000"/>
                <w:sz w:val="20"/>
              </w:rPr>
              <w:t>
"Сұңқар" арнайы мақсаттағы жасағының бөлім, қызмет бастықтарының орынбасарлары лауазымдарын атқару үшін нақты лауазымның функционалдық бағыттарына сәйкес келетін құқық қорғау, арнайы мемлекеттік органдардағы немесе әскери қызметтегі жұмыс өтілі бес жылдан кем емес</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бөліністерде қызмет өткеру (қосалқы қызмет қызметкерлерін қоспағанда).</w:t>
            </w:r>
            <w:r>
              <w:br/>
            </w:r>
            <w:r>
              <w:rPr>
                <w:rFonts w:ascii="Times New Roman"/>
                <w:b w:val="false"/>
                <w:i w:val="false"/>
                <w:color w:val="000000"/>
                <w:sz w:val="20"/>
              </w:rPr>
              <w:t>
Жекпе-жек күрес түрлері бойынша спорттық атақтарының, разрядтарының біліктіліктерінің немесе практикалық ату бойынша куәліктерінің болуы (қосалқы қызмет қызметкерлерін қоспағанда).</w:t>
            </w:r>
            <w:r>
              <w:br/>
            </w:r>
            <w:r>
              <w:rPr>
                <w:rFonts w:ascii="Times New Roman"/>
                <w:b w:val="false"/>
                <w:i w:val="false"/>
                <w:color w:val="000000"/>
                <w:sz w:val="20"/>
              </w:rPr>
              <w:t>
Жоғары тұрған лауазымдарды атқару үшін кадр резервіне қабылданған қызметкерлердің қатарынан тағайындалады.</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C-SN-5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арнайы мақсаттағы жасағының шабуылшысы, мергені, жарғыш технигі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Жекпе-жек күрес түрлері бойынша спорттық атақтарының, разрядтарының біліктіліктерінің немесе практикалық ату бойынша куәліктерінің болуы.</w:t>
            </w:r>
            <w:r>
              <w:br/>
            </w:r>
            <w:r>
              <w:rPr>
                <w:rFonts w:ascii="Times New Roman"/>
                <w:b w:val="false"/>
                <w:i w:val="false"/>
                <w:color w:val="000000"/>
                <w:sz w:val="20"/>
              </w:rPr>
              <w:t>
Қазақстан Республикасының Қарулы Күштер қатарында қызмет өткеру немесе Қазақстан Республикасының оқу орындары жанындағы Әскери кафедрасының курстарын аяқтауы.</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C-SN-6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арнайы мақсаттағы жасағының аға инспектор-кезекшісі, аға инспекторы</w:t>
            </w:r>
            <w:r>
              <w:br/>
            </w:r>
            <w:r>
              <w:rPr>
                <w:rFonts w:ascii="Times New Roman"/>
                <w:b w:val="false"/>
                <w:i w:val="false"/>
                <w:color w:val="000000"/>
                <w:sz w:val="20"/>
              </w:rPr>
              <w:t>
Жылдам қимылдайтын арнайы жасағының рота командирі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лауазымының функционалдық бағыттарына сәйкес келетін құқық қорғау, арнайы мемлекеттік органдардағы немесе әскери қызметтегі жұмыс өтілі екі жылдан кем емес</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бөліністерде қызмет өткеру (қосалқы қызмет қызметкерлерін қоспағанда).</w:t>
            </w:r>
            <w:r>
              <w:br/>
            </w:r>
            <w:r>
              <w:rPr>
                <w:rFonts w:ascii="Times New Roman"/>
                <w:b w:val="false"/>
                <w:i w:val="false"/>
                <w:color w:val="000000"/>
                <w:sz w:val="20"/>
              </w:rPr>
              <w:t>
Жекпе-жек күрес түрлері бойынша спорттық атақтарының, разрядтарының біліктіліктерінің немесе практикалық ату бойынша куәліктерінің болуы (қосалқы қызмет қызметкерлерін қоспағанда).</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C-SN-7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арнайы мақсаттағы жасағының инспекторы, инспектор-психологы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C-SN-7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"Арлан" арнайы мақсаттағы бөлінісінің барлық атаулардағы взвод командирі, аға инспекторы</w:t>
            </w:r>
            <w:r>
              <w:br/>
            </w:r>
            <w:r>
              <w:rPr>
                <w:rFonts w:ascii="Times New Roman"/>
                <w:b w:val="false"/>
                <w:i w:val="false"/>
                <w:color w:val="000000"/>
                <w:sz w:val="20"/>
              </w:rPr>
              <w:t>
Жедел қимылдайтын арнайы жасағының барлық атаулардағы аға инспекторы және инженері</w:t>
            </w:r>
            <w:r>
              <w:br/>
            </w:r>
            <w:r>
              <w:rPr>
                <w:rFonts w:ascii="Times New Roman"/>
                <w:b w:val="false"/>
                <w:i w:val="false"/>
                <w:color w:val="000000"/>
                <w:sz w:val="20"/>
              </w:rPr>
              <w:t>
Жедел қимылдайтын арнайы жасағының рота командирінің орынбасары, взвод командирі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арнайы мемлекеттік органдарындағы немесе әскери қызметтегі немесе нақты лауазымдардың функционалдық бағыттарына сәйкес келетін салалардағы жұмыс өтілі екі жылдан кем емес.</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бөліністерде қызмет өткеру (қосалқы қызмет қызметкерлерін қоспағанда).</w:t>
            </w:r>
            <w:r>
              <w:br/>
            </w:r>
            <w:r>
              <w:rPr>
                <w:rFonts w:ascii="Times New Roman"/>
                <w:b w:val="false"/>
                <w:i w:val="false"/>
                <w:color w:val="000000"/>
                <w:sz w:val="20"/>
              </w:rPr>
              <w:t>
Жекпе-жек күрес түрлері бойынша спорттық атақтарының, разрядтарының біліктіліктерінің немесе практикалық ату бойынша куәліктерінің болуы (қосалқы қызмет қызметкерлерін қоспағанда).</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C-SN-8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"Арлан" арнайы мақсаттағы бөлінісінің, жылдам қимылдайтын арнайы жасағының барлық атаулардағы инспекторы және инженері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немесе орта буын мамандарын даярлауды қамтамасыз ететін техникалық және кәсіптік, орта білімнен кейінгі білімі.</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Қарулы Күштер қатарында қызмет өткеру немесе Қазақстан Республикасының оқу орындары жанындағы Әскери кафедрасының курстарын аяқтауы.</w:t>
            </w:r>
            <w:r>
              <w:br/>
            </w:r>
            <w:r>
              <w:rPr>
                <w:rFonts w:ascii="Times New Roman"/>
                <w:b w:val="false"/>
                <w:i w:val="false"/>
                <w:color w:val="000000"/>
                <w:sz w:val="20"/>
              </w:rPr>
              <w:t>
Жекпе-жек күрес түрлері бойынша спорттық атақтарының, разрядтарының біліктіліктерінің немесе практикалық ату бойынша куәліктерінің болуы (қосалқы қызмет қызметкерлерін қоспағанда).</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арнайы мақсаттағы жасағы кезекшісінің көмекшісі, қойма меңгерушісі, аға технигі, старшинасы, полицей-жүргізушісі</w:t>
            </w:r>
            <w:r>
              <w:br/>
            </w:r>
            <w:r>
              <w:rPr>
                <w:rFonts w:ascii="Times New Roman"/>
                <w:b w:val="false"/>
                <w:i w:val="false"/>
                <w:color w:val="000000"/>
                <w:sz w:val="20"/>
              </w:rPr>
              <w:t>
"Арлан" арнайы мақсаттағы бөлінісінің, жылдам қимылдайтын арнайы жасағының старшинасы, полицей-жүргізушісі, кезекшінің көмекшісі, қойма меңгерушісі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Полицей-жүргізушілер үшін В, В1, С, С1 санаттағы жүргізуші куәлігінің болуы. Қазақстан Республикасының Қарулы Күштері қатарындағы қызметі.</w:t>
            </w:r>
          </w:p>
        </w:tc>
      </w:tr>
    </w:tbl>
    <w:p>
      <w:pPr>
        <w:spacing w:after="0"/>
        <w:ind w:left="0"/>
        <w:jc w:val="both"/>
      </w:pPr>
      <w:r>
        <w:rPr>
          <w:rFonts w:ascii="Times New Roman"/>
          <w:b w:val="false"/>
          <w:i w:val="false"/>
          <w:color w:val="000000"/>
          <w:sz w:val="28"/>
        </w:rPr>
        <w:t>
      Ескертпе: Осы біліктілік талаптарындағы жұмыс өтіліне білім беру ұйымдарындағы, оның ішінде құқық қорғау және арнайы мемлекеттік органдардың, әскери оқу орындарының, сондай-ақ Қазақстан Республикасы Қорғаныс министрлігінің мамандандырылған ұйымдарындағы оқу кезеңі және әскери қызмет өтіліне мерзімді әскери қызмет кезеңі енгізілмейді.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2019 жылғы 23 шілдедегі</w:t>
            </w:r>
            <w:r>
              <w:br/>
            </w:r>
            <w:r>
              <w:rPr>
                <w:rFonts w:ascii="Times New Roman"/>
                <w:b w:val="false"/>
                <w:i w:val="false"/>
                <w:color w:val="000000"/>
                <w:sz w:val="20"/>
              </w:rPr>
              <w:t>№ 646 бұйрығына</w:t>
            </w:r>
            <w:r>
              <w:br/>
            </w:r>
            <w:r>
              <w:rPr>
                <w:rFonts w:ascii="Times New Roman"/>
                <w:b w:val="false"/>
                <w:i w:val="false"/>
                <w:color w:val="000000"/>
                <w:sz w:val="20"/>
              </w:rPr>
              <w:t>6-қосымша</w:t>
            </w:r>
          </w:p>
        </w:tc>
      </w:tr>
    </w:tbl>
    <w:bookmarkStart w:name="z31" w:id="23"/>
    <w:p>
      <w:pPr>
        <w:spacing w:after="0"/>
        <w:ind w:left="0"/>
        <w:jc w:val="left"/>
      </w:pPr>
      <w:r>
        <w:rPr>
          <w:rFonts w:ascii="Times New Roman"/>
          <w:b/>
          <w:i w:val="false"/>
          <w:color w:val="000000"/>
        </w:rPr>
        <w:t xml:space="preserve"> Қазақстан Республикасы Ішкі істер министрлігі саптық бөліністері қызметкерлерінің лауазымдарына қойылатын біліктілік талаптары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1990"/>
        <w:gridCol w:w="1498"/>
        <w:gridCol w:w="2314"/>
        <w:gridCol w:w="4112"/>
        <w:gridCol w:w="1568"/>
      </w:tblGrid>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Біліміне қойылатын талаптар</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қойылатын талаптар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талаптар</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C-SSP-1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Полктің, эскадрильяның командирі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сегіз жылдан кем емес, оның ішінде нақты құрылымдық бөліністердің штаттық кестесімен қарастырылған келесі төмен тұрған санаттардағы лауазымдарда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сегіз жылдан кем емес, оның ішінде басшы лауазымдарда екі жылдан кем емес;</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C-SSP-2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 эскадрилья командирінің орынбасары</w:t>
            </w:r>
            <w:r>
              <w:br/>
            </w:r>
            <w:r>
              <w:rPr>
                <w:rFonts w:ascii="Times New Roman"/>
                <w:b w:val="false"/>
                <w:i w:val="false"/>
                <w:color w:val="000000"/>
                <w:sz w:val="20"/>
              </w:rPr>
              <w:t>
Полктің, эскадрильяның штаб бастығы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жеті жылдан кем емес, оның ішінде нақты құрылымдық бөліністердің штаттық кестесімен қарастырылған келесі төмен тұрған санаттардағы лауазымдарда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жеті жылдан кем емес, оның ішінде басшы лауазымдарда екі жылдан кем емес;</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C-SSP-3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Батальон, буын, эскадрилья командирі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алты жылдан кем емес, оның ішінде нақты құрылымдық бөліністердің штаттық кестесімен қарастырылған келесі төмен тұрған санаттардағы лауазымдарда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алты жылдан кем емес;</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C-SSP-4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 штабы бастығының көмекшісі</w:t>
            </w:r>
            <w:r>
              <w:br/>
            </w:r>
            <w:r>
              <w:rPr>
                <w:rFonts w:ascii="Times New Roman"/>
                <w:b w:val="false"/>
                <w:i w:val="false"/>
                <w:color w:val="000000"/>
                <w:sz w:val="20"/>
              </w:rPr>
              <w:t>
Батальон командирінің орынбасары</w:t>
            </w:r>
            <w:r>
              <w:br/>
            </w:r>
            <w:r>
              <w:rPr>
                <w:rFonts w:ascii="Times New Roman"/>
                <w:b w:val="false"/>
                <w:i w:val="false"/>
                <w:color w:val="000000"/>
                <w:sz w:val="20"/>
              </w:rPr>
              <w:t>
Рота командирі</w:t>
            </w:r>
            <w:r>
              <w:br/>
            </w:r>
            <w:r>
              <w:rPr>
                <w:rFonts w:ascii="Times New Roman"/>
                <w:b w:val="false"/>
                <w:i w:val="false"/>
                <w:color w:val="000000"/>
                <w:sz w:val="20"/>
              </w:rPr>
              <w:t>
Эскадрилья штабы бастығының орынбасары</w:t>
            </w:r>
            <w:r>
              <w:br/>
            </w:r>
            <w:r>
              <w:rPr>
                <w:rFonts w:ascii="Times New Roman"/>
                <w:b w:val="false"/>
                <w:i w:val="false"/>
                <w:color w:val="000000"/>
                <w:sz w:val="20"/>
              </w:rPr>
              <w:t>
Эскадрилья командирінің көмекшісі</w:t>
            </w:r>
            <w:r>
              <w:br/>
            </w:r>
            <w:r>
              <w:rPr>
                <w:rFonts w:ascii="Times New Roman"/>
                <w:b w:val="false"/>
                <w:i w:val="false"/>
                <w:color w:val="000000"/>
                <w:sz w:val="20"/>
              </w:rPr>
              <w:t>
Қызмет бастығы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бес жылдан кем емес, оның ішінде нақты құрылымдық бөліністердің штаттық кестесімен қарастырылған келесі төмен тұрған санаттардағы лауазымдарда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бес жылдан кем емес;</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5.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C-SSP-5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 командирінің орынбасары</w:t>
            </w:r>
            <w:r>
              <w:br/>
            </w:r>
            <w:r>
              <w:rPr>
                <w:rFonts w:ascii="Times New Roman"/>
                <w:b w:val="false"/>
                <w:i w:val="false"/>
                <w:color w:val="000000"/>
                <w:sz w:val="20"/>
              </w:rPr>
              <w:t>
Тікұшақ командирі</w:t>
            </w:r>
            <w:r>
              <w:br/>
            </w:r>
            <w:r>
              <w:rPr>
                <w:rFonts w:ascii="Times New Roman"/>
                <w:b w:val="false"/>
                <w:i w:val="false"/>
                <w:color w:val="000000"/>
                <w:sz w:val="20"/>
              </w:rPr>
              <w:t>
Топ бастығы</w:t>
            </w:r>
            <w:r>
              <w:br/>
            </w:r>
            <w:r>
              <w:rPr>
                <w:rFonts w:ascii="Times New Roman"/>
                <w:b w:val="false"/>
                <w:i w:val="false"/>
                <w:color w:val="000000"/>
                <w:sz w:val="20"/>
              </w:rPr>
              <w:t>
Буынның аға ұшқыш-штурманы</w:t>
            </w:r>
            <w:r>
              <w:br/>
            </w:r>
            <w:r>
              <w:rPr>
                <w:rFonts w:ascii="Times New Roman"/>
                <w:b w:val="false"/>
                <w:i w:val="false"/>
                <w:color w:val="000000"/>
                <w:sz w:val="20"/>
              </w:rPr>
              <w:t>
Взвод командирі</w:t>
            </w:r>
            <w:r>
              <w:br/>
            </w:r>
            <w:r>
              <w:rPr>
                <w:rFonts w:ascii="Times New Roman"/>
                <w:b w:val="false"/>
                <w:i w:val="false"/>
                <w:color w:val="000000"/>
                <w:sz w:val="20"/>
              </w:rPr>
              <w:t>
Бөлімше, кезекші бөлім бастығы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төрт жылдан кем емес, оның ішінде нақты құрылымдық бөліністердің штаттық кестесімен қарастырылған келесі төмен тұрған санаттардағы лауазымдарда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төрт жылдан кем емес;</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C-SSP-6</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Взвод командирінің орынбасары</w:t>
            </w:r>
            <w:r>
              <w:br/>
            </w:r>
            <w:r>
              <w:rPr>
                <w:rFonts w:ascii="Times New Roman"/>
                <w:b w:val="false"/>
                <w:i w:val="false"/>
                <w:color w:val="000000"/>
                <w:sz w:val="20"/>
              </w:rPr>
              <w:t>
Буын мен тікұшақтарды техникалық-пайдалану бөлімінің бастығы</w:t>
            </w:r>
            <w:r>
              <w:br/>
            </w:r>
            <w:r>
              <w:rPr>
                <w:rFonts w:ascii="Times New Roman"/>
                <w:b w:val="false"/>
                <w:i w:val="false"/>
                <w:color w:val="000000"/>
                <w:sz w:val="20"/>
              </w:rPr>
              <w:t>
Тікұшақтың аға ұшқыш-штурманы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немесе орта буын мамандарын даярлауды қамтамасыз ететін техникалық және кәсіптік, орта білімнен кейінгі білімі.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немесе арнайы мемлекеттік органдардағы немесе әскери қызметтегі жұмыс өтілі екі жылдан кем емес;</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C-SSP-7</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атаулардағы аға инспектор және инженер</w:t>
            </w:r>
            <w:r>
              <w:br/>
            </w:r>
            <w:r>
              <w:rPr>
                <w:rFonts w:ascii="Times New Roman"/>
                <w:b w:val="false"/>
                <w:i w:val="false"/>
                <w:color w:val="000000"/>
                <w:sz w:val="20"/>
              </w:rPr>
              <w:t>
Аға: борт технигі, борт техник-нұсқаушы, топ технигі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немесе орта буын мамандарын даярлауды қамтамасыз ететін техникалық және кәсіптік, орта білімнен кейінгі білімі.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немесе арнайы мемлекеттік органдарда немесе әскери қызметтегі жұмыс өтілі бір жылдан кем емес;</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C-SSP-8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атаулардағы инспектор және инженер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немесе орта буын мамандарын даярлауды қамтамасыз ететін техникалық және кәсіптік, орта білімнен кейінгі білімі.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Старшина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және кәсіптік, орта білімнен кейінгі білімі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қызметіндегі жұмыс өтілі бір жылдан кем емес немесе нақты лауазымның функционалдық бағыттарына сәйкес салалардағы жұмыс өтілі бір жылдан кем емес.</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Взвод командирінің көмекшісі әрі бөлімше командирі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және кәсіптік, орта білімнен кейінгі білімі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Полицей</w:t>
            </w:r>
            <w:r>
              <w:br/>
            </w:r>
            <w:r>
              <w:rPr>
                <w:rFonts w:ascii="Times New Roman"/>
                <w:b w:val="false"/>
                <w:i w:val="false"/>
                <w:color w:val="000000"/>
                <w:sz w:val="20"/>
              </w:rPr>
              <w:t>
Полицей-жүргізуші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және кәсіптік, орта білімнен кейінгі білімі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Полицей-жүргізушілер үшін жүргізуші куәлігінің болуы</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 күзету жөніндегі кіші инспектор</w:t>
            </w:r>
            <w:r>
              <w:br/>
            </w:r>
            <w:r>
              <w:rPr>
                <w:rFonts w:ascii="Times New Roman"/>
                <w:b w:val="false"/>
                <w:i w:val="false"/>
                <w:color w:val="000000"/>
                <w:sz w:val="20"/>
              </w:rPr>
              <w:t>
Техник</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және кәсіптік, орта білімнен кейінгі білімі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 күзету жөніндегі кіші инспекторлары үшін</w:t>
            </w:r>
            <w:r>
              <w:br/>
            </w:r>
            <w:r>
              <w:rPr>
                <w:rFonts w:ascii="Times New Roman"/>
                <w:b w:val="false"/>
                <w:i w:val="false"/>
                <w:color w:val="000000"/>
                <w:sz w:val="20"/>
              </w:rPr>
              <w:t>
Қазақстан Республикасының Қарулы Күштері қатарындағы қызметі.</w:t>
            </w:r>
          </w:p>
        </w:tc>
      </w:tr>
    </w:tbl>
    <w:p>
      <w:pPr>
        <w:spacing w:after="0"/>
        <w:ind w:left="0"/>
        <w:jc w:val="both"/>
      </w:pPr>
      <w:r>
        <w:rPr>
          <w:rFonts w:ascii="Times New Roman"/>
          <w:b w:val="false"/>
          <w:i w:val="false"/>
          <w:color w:val="000000"/>
          <w:sz w:val="28"/>
        </w:rPr>
        <w:t>
      Ескертпе: Осы біліктілік талаптарындағы жұмыс өтіліне білім беру ұйымдарындағы, оның ішінде құқық қорғау және арнайы мемлекеттік органдардың, әскери оқу орындарының, сондай-ақ Қазақстан Республикасы Қорғаныс министрлігінің мамандандырылған ұйымдарындағы оқу кезеңдері және әскери қызмет өтіліне мерзімді әскери қызмет кезеңдері енгізілмейді.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2019 жылғы 23 шілдедегі</w:t>
            </w:r>
            <w:r>
              <w:br/>
            </w:r>
            <w:r>
              <w:rPr>
                <w:rFonts w:ascii="Times New Roman"/>
                <w:b w:val="false"/>
                <w:i w:val="false"/>
                <w:color w:val="000000"/>
                <w:sz w:val="20"/>
              </w:rPr>
              <w:t>№ 646 бұйрығына</w:t>
            </w:r>
            <w:r>
              <w:br/>
            </w:r>
            <w:r>
              <w:rPr>
                <w:rFonts w:ascii="Times New Roman"/>
                <w:b w:val="false"/>
                <w:i w:val="false"/>
                <w:color w:val="000000"/>
                <w:sz w:val="20"/>
              </w:rPr>
              <w:t>7-қосымша</w:t>
            </w:r>
          </w:p>
        </w:tc>
      </w:tr>
    </w:tbl>
    <w:bookmarkStart w:name="z33" w:id="24"/>
    <w:p>
      <w:pPr>
        <w:spacing w:after="0"/>
        <w:ind w:left="0"/>
        <w:jc w:val="left"/>
      </w:pPr>
      <w:r>
        <w:rPr>
          <w:rFonts w:ascii="Times New Roman"/>
          <w:b/>
          <w:i w:val="false"/>
          <w:color w:val="000000"/>
        </w:rPr>
        <w:t xml:space="preserve"> Қазақстан Республикасы Ішкі істер министрлігінің патрульдік полициясының саптық бөліністері қызметкерлерінің лауазымдарына қойылатын біліктілік талаптары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2084"/>
        <w:gridCol w:w="1901"/>
        <w:gridCol w:w="1511"/>
        <w:gridCol w:w="4305"/>
        <w:gridCol w:w="1642"/>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Біліміне қойылатын талаптар</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қойылатын талаптар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талаптар</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С-SSP-1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 командирі</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сегіз жылдан кем емес, оның ішінде нақты құрылымдық бөліністердің штаттық кестесімен қарастырылған келесі төмен тұрған санаттардағы лауазымдарда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сегіз жылдан кем емес, оның ішінде басшы лауазымдарда екі жылдан кем емес;</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r>
              <w:br/>
            </w:r>
            <w:r>
              <w:rPr>
                <w:rFonts w:ascii="Times New Roman"/>
                <w:b w:val="false"/>
                <w:i w:val="false"/>
                <w:color w:val="000000"/>
                <w:sz w:val="20"/>
              </w:rPr>
              <w:t>
Жүргізуші куәлігінің болуы.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C-SSP-2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 командирінің орынбасары</w:t>
            </w:r>
            <w:r>
              <w:br/>
            </w:r>
            <w:r>
              <w:rPr>
                <w:rFonts w:ascii="Times New Roman"/>
                <w:b w:val="false"/>
                <w:i w:val="false"/>
                <w:color w:val="000000"/>
                <w:sz w:val="20"/>
              </w:rPr>
              <w:t>
Полк штабының бастығы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жеті жылдан кем емес, оның ішінде нақты құрылымдық бөліністердің штаттық кестесімен қарастырылған келесі төмен тұрған санаттардағы лауазымдарда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жеті жылдан кем емес, оның ішінде басшы лауазымдарда екі жылдан кем емес;</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r>
              <w:br/>
            </w:r>
            <w:r>
              <w:rPr>
                <w:rFonts w:ascii="Times New Roman"/>
                <w:b w:val="false"/>
                <w:i w:val="false"/>
                <w:color w:val="000000"/>
                <w:sz w:val="20"/>
              </w:rPr>
              <w:t>
Жүргізуші куәлігінің болуы.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C-SSP-3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Батальон командирі</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алты жылдан кем емес, оның ішінде нақты құрылымдық бөліністердің штаттық кестесімен қарастырылған келесі төмен тұрған санаттардағы лауазымдарда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алты жылдан кем емес;</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r>
              <w:br/>
            </w:r>
            <w:r>
              <w:rPr>
                <w:rFonts w:ascii="Times New Roman"/>
                <w:b w:val="false"/>
                <w:i w:val="false"/>
                <w:color w:val="000000"/>
                <w:sz w:val="20"/>
              </w:rPr>
              <w:t>
Жүргізуші куәлігінің болуы.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C-SSP-4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Батальон командирінің орынбасары</w:t>
            </w:r>
            <w:r>
              <w:br/>
            </w:r>
            <w:r>
              <w:rPr>
                <w:rFonts w:ascii="Times New Roman"/>
                <w:b w:val="false"/>
                <w:i w:val="false"/>
                <w:color w:val="000000"/>
                <w:sz w:val="20"/>
              </w:rPr>
              <w:t>
Рота командирі</w:t>
            </w:r>
            <w:r>
              <w:br/>
            </w:r>
            <w:r>
              <w:rPr>
                <w:rFonts w:ascii="Times New Roman"/>
                <w:b w:val="false"/>
                <w:i w:val="false"/>
                <w:color w:val="000000"/>
                <w:sz w:val="20"/>
              </w:rPr>
              <w:t>
Қызмет бастығы</w:t>
            </w:r>
            <w:r>
              <w:br/>
            </w:r>
            <w:r>
              <w:rPr>
                <w:rFonts w:ascii="Times New Roman"/>
                <w:b w:val="false"/>
                <w:i w:val="false"/>
                <w:color w:val="000000"/>
                <w:sz w:val="20"/>
              </w:rPr>
              <w:t>
Полктің штаб бастығының көмекшісі</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бес жылдан кем емес, оның ішінде нақты құрылымдық бөліністердің штаттық кестесімен қарастырылған келесі төмен тұрған санаттардағы лауазымдарда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бес жылдан кем емес;</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r>
              <w:br/>
            </w:r>
            <w:r>
              <w:rPr>
                <w:rFonts w:ascii="Times New Roman"/>
                <w:b w:val="false"/>
                <w:i w:val="false"/>
                <w:color w:val="000000"/>
                <w:sz w:val="20"/>
              </w:rPr>
              <w:t>
Жүргізуші куәлігінің болуы.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C-SSP-5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 командирінің орынбасары</w:t>
            </w:r>
            <w:r>
              <w:br/>
            </w:r>
            <w:r>
              <w:rPr>
                <w:rFonts w:ascii="Times New Roman"/>
                <w:b w:val="false"/>
                <w:i w:val="false"/>
                <w:color w:val="000000"/>
                <w:sz w:val="20"/>
              </w:rPr>
              <w:t>
Взвод командирі</w:t>
            </w:r>
            <w:r>
              <w:br/>
            </w:r>
            <w:r>
              <w:rPr>
                <w:rFonts w:ascii="Times New Roman"/>
                <w:b w:val="false"/>
                <w:i w:val="false"/>
                <w:color w:val="000000"/>
                <w:sz w:val="20"/>
              </w:rPr>
              <w:t>
Бөлімше, кезекші бөлім бастығы</w:t>
            </w:r>
            <w:r>
              <w:br/>
            </w:r>
            <w:r>
              <w:rPr>
                <w:rFonts w:ascii="Times New Roman"/>
                <w:b w:val="false"/>
                <w:i w:val="false"/>
                <w:color w:val="000000"/>
                <w:sz w:val="20"/>
              </w:rPr>
              <w:t>
Мамандандырылған батальон штабының бастығы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төрт жылдан кем емес, оның ішінде нақты құрылымдық бөліністердің штаттық кестесімен қарастырылған келесі төмен тұрған санаттардағы лауазымдарда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төрт жылдан кем емес;</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аумақтық органдары жеке взводының командирі</w:t>
            </w:r>
            <w:r>
              <w:br/>
            </w: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r>
              <w:br/>
            </w:r>
            <w:r>
              <w:rPr>
                <w:rFonts w:ascii="Times New Roman"/>
                <w:b w:val="false"/>
                <w:i w:val="false"/>
                <w:color w:val="000000"/>
                <w:sz w:val="20"/>
              </w:rPr>
              <w:t>
Жүргізуші куәлігінің болуы.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C-SSP-6</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Взвод командирінің орынбасары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арнайы мемлекеттік органдардағы немесе әскери қызметтегі жұмыс өтілі екі жылдан кем емес;</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куәлігінің болуы.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C-SSP-7</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атаулардағы аға: инженер және инспектор</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немесе техникалық және кәсіптік, орта білімнен кейінгі білім</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немесе арнайы мемлекеттік органдардағы немесе әскери қызметтегі жұмыс өтілі бір жылдан кем емес;</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куәлігінің болуы.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C-SSP-7</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батальонның барлық атаулардағы аға инспекторы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немесе техникалық және кәсіптік, орта білімнен кейінгі білім</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куәлігінің болуы.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C-SSP-8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атаулардағы инженер және инспектор</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немесе техникалық және кәсіптік, орта білімнен кейінгі білім</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куәлігінің болуы.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атаулардағы бөлімше командирі, старшинасы, кезекшінің көмекшісі, қойма меңгерушісі және полицей</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және кәсіптік, орта білімнен кейінгі білім</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Қарулы Күштері қатарындағы қызметі.</w:t>
            </w:r>
            <w:r>
              <w:br/>
            </w:r>
            <w:r>
              <w:rPr>
                <w:rFonts w:ascii="Times New Roman"/>
                <w:b w:val="false"/>
                <w:i w:val="false"/>
                <w:color w:val="000000"/>
                <w:sz w:val="20"/>
              </w:rPr>
              <w:t>
Полицей-жүргізушілер үшін жүргізуші куәлігінің болуы.</w:t>
            </w:r>
          </w:p>
        </w:tc>
      </w:tr>
    </w:tbl>
    <w:p>
      <w:pPr>
        <w:spacing w:after="0"/>
        <w:ind w:left="0"/>
        <w:jc w:val="both"/>
      </w:pPr>
      <w:r>
        <w:rPr>
          <w:rFonts w:ascii="Times New Roman"/>
          <w:b w:val="false"/>
          <w:i w:val="false"/>
          <w:color w:val="000000"/>
          <w:sz w:val="28"/>
        </w:rPr>
        <w:t>
      Ескертпе: Осы біліктілік талаптарындағы жұмыс өтіліне білім беру ұйымдарындағы, оның ішінде құқық қорғау және арнайы мемлекеттік органдардың, әскери оқу орындарының, сондай-ақ Қазақстан Республикасы Қорғаныс министрлігінің мамандандырылған ұйымдарындағы оқу кезеңдері және әскери қызмет өтіліне мерзімді әскери қызмет кезеңдері енгізілмейді.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2019 жылғы 23 шілдедегі</w:t>
            </w:r>
            <w:r>
              <w:br/>
            </w:r>
            <w:r>
              <w:rPr>
                <w:rFonts w:ascii="Times New Roman"/>
                <w:b w:val="false"/>
                <w:i w:val="false"/>
                <w:color w:val="000000"/>
                <w:sz w:val="20"/>
              </w:rPr>
              <w:t>№ 646 бұйрығына</w:t>
            </w:r>
            <w:r>
              <w:br/>
            </w:r>
            <w:r>
              <w:rPr>
                <w:rFonts w:ascii="Times New Roman"/>
                <w:b w:val="false"/>
                <w:i w:val="false"/>
                <w:color w:val="000000"/>
                <w:sz w:val="20"/>
              </w:rPr>
              <w:t>8-қосымша</w:t>
            </w:r>
          </w:p>
        </w:tc>
      </w:tr>
    </w:tbl>
    <w:bookmarkStart w:name="z35" w:id="25"/>
    <w:p>
      <w:pPr>
        <w:spacing w:after="0"/>
        <w:ind w:left="0"/>
        <w:jc w:val="left"/>
      </w:pPr>
      <w:r>
        <w:rPr>
          <w:rFonts w:ascii="Times New Roman"/>
          <w:b/>
          <w:i w:val="false"/>
          <w:color w:val="000000"/>
        </w:rPr>
        <w:t xml:space="preserve"> Қазақстан Республикасы Ішкі істер министрлігінің мемлекеттік мекемелері қызметкерлерінің лауазымдарына қойылатын біліктілік талаптары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1370"/>
        <w:gridCol w:w="2973"/>
        <w:gridCol w:w="1278"/>
        <w:gridCol w:w="5285"/>
        <w:gridCol w:w="916"/>
      </w:tblGrid>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Біліміне қойылатын талаптар</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қойылатын талаптар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талаптар</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мекемесінің, кинологиялық орталығының бастығы</w:t>
            </w:r>
            <w:r>
              <w:br/>
            </w:r>
            <w:r>
              <w:rPr>
                <w:rFonts w:ascii="Times New Roman"/>
                <w:b w:val="false"/>
                <w:i w:val="false"/>
                <w:color w:val="000000"/>
                <w:sz w:val="20"/>
              </w:rPr>
              <w:t>
1000 орыннан астам лимиті бар қылмыстық-атқару жүйесі мекемесінің бастығы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сегіз жылдан кем емес, оның ішінде C-SGU-6 немесе C-SV-8 санаттарынан төмен емес лауазымдарда бір жылдан кем емес немесе осы санаттағы нақты лауазымның функционалдық бағыттарына сәйкес басшы лауазымдарында жұмыс өтілі екі жылдан кем емес;</w:t>
            </w:r>
            <w:r>
              <w:br/>
            </w:r>
            <w:r>
              <w:rPr>
                <w:rFonts w:ascii="Times New Roman"/>
                <w:b w:val="false"/>
                <w:i w:val="false"/>
                <w:color w:val="000000"/>
                <w:sz w:val="20"/>
              </w:rPr>
              <w:t>
2) арнайы мемлекеттік органдардағы немесе әскери қызметтегі жұмыс өтілі сегіз жылдан кем емес, оның ішінде осы санаттағы нақты лауазымның функционалдық бағыттарына сәйкес басшы лауазымдарда екі жылдан кем емес;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мекемесі, кинологиялық орталығы бастығының орынбасары</w:t>
            </w:r>
            <w:r>
              <w:br/>
            </w:r>
            <w:r>
              <w:rPr>
                <w:rFonts w:ascii="Times New Roman"/>
                <w:b w:val="false"/>
                <w:i w:val="false"/>
                <w:color w:val="000000"/>
                <w:sz w:val="20"/>
              </w:rPr>
              <w:t>
1000 орыннан астам лимиті бар қылмыстық-атқару жүйесі мекемесі бастығының орынбасары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жеті жылдан кем емес, оның ішінде C-SGU-6 немесе C-SV-8 санаттарынан төмен емес лауазымдарда бір жылдан кем емес немесе осы санаттағы нақты лауазымның функционалдық бағыттарына сәйкес басшы лауазымдарында жұмыс өтілі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жеті жылдан кем емес, оның ішінде осы санаттағы нақты лауазымның функционалдық бағыттарына сәйкес басшы лауазымдарда бір жылдан кем емес;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бастап 1000 орынға дейінгі лимиті бар қылмыстық-атқару жүйесі мекемесінің бастығы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жеті жылдан кем емес, оның ішінде C-SGU-6 немесе C-SV-8 санаттарынан төмен емес лауазымдарда бір жылдан кем емес немесе осы санаттағы нақты лауазымның функционалдық бағыттарына сәйкес басшы лауазымдарында жұмыс өтілі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жеті жылдан кем емес, оның ішінде осы санаттағы нақты лауазымның функционалдық бағыттарына сәйкес басшы лауазымдарда бір жылдан кем емес;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бастап 1000 орынға дейінгі лимиті бар қылмыстық-атқару жүйесі мекемесі бастығының орынбасары</w:t>
            </w:r>
            <w:r>
              <w:br/>
            </w:r>
            <w:r>
              <w:rPr>
                <w:rFonts w:ascii="Times New Roman"/>
                <w:b w:val="false"/>
                <w:i w:val="false"/>
                <w:color w:val="000000"/>
                <w:sz w:val="20"/>
              </w:rPr>
              <w:t>
Басқарма, мекеме бастығының орынбасары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алты жылдан кем емес, оның ішінде C-SGU-6 немесе C-SV-8 санаттарынан төмен емес лауазымдарда бір жылдан кем емес немесе осы санаттағы нақты лауазымның функционалдық бағыттарына сәйкес басшы лауазымдарында жұмыс өтілі бір жылдан кем емес;</w:t>
            </w:r>
            <w:r>
              <w:br/>
            </w:r>
            <w:r>
              <w:rPr>
                <w:rFonts w:ascii="Times New Roman"/>
                <w:b w:val="false"/>
                <w:i w:val="false"/>
                <w:color w:val="000000"/>
                <w:sz w:val="20"/>
              </w:rPr>
              <w:t>
2) осы санаттағы нақты лауазымның функционалдық бағыттарына сәйкес арнайы мемлекеттік органдарда немесе әскери қызметтегі жұмыс өтілі алты жылдан кем емес;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 бастығының орынбасары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қызметіндегі, арнайы мемлекеттік органдарындағы немесе әскери қызметтегі жұмыс өтілі бес жылдан кем емес, оның ішінде аталған осы санаттағы нақты лауазымның функционалдық бағыттарына сәйкес жұмыс өтілі екі жылдан кем емес;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орынға дейінгі лимиті бар қылмыстық-атқару жүйесі мекемесінің бастығы</w:t>
            </w:r>
            <w:r>
              <w:br/>
            </w:r>
            <w:r>
              <w:rPr>
                <w:rFonts w:ascii="Times New Roman"/>
                <w:b w:val="false"/>
                <w:i w:val="false"/>
                <w:color w:val="000000"/>
                <w:sz w:val="20"/>
              </w:rPr>
              <w:t>
сотталғандарға арналған аурухананың бастығы-дәрігер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алты жылдан кем емес, оның ішінде C-SGU-6 немесе C-SV-8 санаттарынан төмен емес лауазымдарда бір жылдан кем емес немесе осы санаттағы нақты лауазымның функционалдық бағыттарына сәйкес басшы лауазымдарында жұмыс өтілі бір жылдан кем емес;</w:t>
            </w:r>
            <w:r>
              <w:br/>
            </w:r>
            <w:r>
              <w:rPr>
                <w:rFonts w:ascii="Times New Roman"/>
                <w:b w:val="false"/>
                <w:i w:val="false"/>
                <w:color w:val="000000"/>
                <w:sz w:val="20"/>
              </w:rPr>
              <w:t>
2) осы санаттағы нақты лауазымның функционалдық бағыттарына сәйкес арнайы мемлекеттік органдарда немесе әскери қызметтегі жұмыс өтілі алты жылдан кем емес;</w:t>
            </w:r>
            <w:r>
              <w:br/>
            </w:r>
            <w:r>
              <w:rPr>
                <w:rFonts w:ascii="Times New Roman"/>
                <w:b w:val="false"/>
                <w:i w:val="false"/>
                <w:color w:val="000000"/>
                <w:sz w:val="20"/>
              </w:rPr>
              <w:t>
Медициналық қызметтер үшін мемлекеттік мекемелердегі жұмыс өтілі үш жылдан кем емес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орынға дейінгі лимиті бар қылмыстық-атқару жүйесі мекемесі бастығының орынбасары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бес жылдан кем емес, оның ішінде C-SV-8 санатынан төмен емес нақты лауазымның функционалдық бағыттарына сәйкес келетін лауазымдарда немесе нақты құрылымдық бөліністердің штаттық кестесімен қарастырылған келесі төмен турған санаттардан төмен емес лауазымдарда жұмыс өтілі бір жылдан кем емес;</w:t>
            </w:r>
            <w:r>
              <w:br/>
            </w:r>
            <w:r>
              <w:rPr>
                <w:rFonts w:ascii="Times New Roman"/>
                <w:b w:val="false"/>
                <w:i w:val="false"/>
                <w:color w:val="000000"/>
                <w:sz w:val="20"/>
              </w:rPr>
              <w:t>
2) осы санаттағы нақты лауазымның функционалдық бағыттарына сәйкес арнайы мемлекеттік органдардағы немесе әскери қызметтегі жұмыс өтілі бес жылдан кем емес;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Сотталғандарға арналған аурухана бастығының орынбасары-дәрігер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медициналық мекемелеріндегі жұмыс өтілі үш жылдан кем емес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кезекші бөлім, күштер мен құралдарды жедел басқару орталығының, бөлім құқығындағы сынау өрт зертханасының, мамандандырылған жасақтың, мамандандырылған өрт сөндіру бөлімінің, өрт сөндіру бөлімінің, оқу өрт сөндіру бөлімінің бастығы, медициналық бөлім бастығы-дәрігер</w:t>
            </w:r>
            <w:r>
              <w:br/>
            </w:r>
            <w:r>
              <w:rPr>
                <w:rFonts w:ascii="Times New Roman"/>
                <w:b w:val="false"/>
                <w:i w:val="false"/>
                <w:color w:val="000000"/>
                <w:sz w:val="20"/>
              </w:rPr>
              <w:t>
Жедел кезекші (өрт сөндіру басшысының орынбасары)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төрт жылдан кем емес, оның ішінде C-SV-9 санатынан төмен емес нақты лауазымның функционалдық бағыттарына сәйкес келетін лауазымдарда, осы нақты құрылымдық бөліністердің штаттық кестесімен қарастырылған келесі төмен тұрған санаттардың лауазымдарында жұмыс өтілі бір жылдан кем емес;</w:t>
            </w:r>
            <w:r>
              <w:br/>
            </w:r>
            <w:r>
              <w:rPr>
                <w:rFonts w:ascii="Times New Roman"/>
                <w:b w:val="false"/>
                <w:i w:val="false"/>
                <w:color w:val="000000"/>
                <w:sz w:val="20"/>
              </w:rPr>
              <w:t>
2) арнайы мемлекеттік органдардағы немесе әскери қызметтегі жұмыс өтілі төрт жылдан кем емес;</w:t>
            </w:r>
            <w:r>
              <w:br/>
            </w:r>
            <w:r>
              <w:rPr>
                <w:rFonts w:ascii="Times New Roman"/>
                <w:b w:val="false"/>
                <w:i w:val="false"/>
                <w:color w:val="000000"/>
                <w:sz w:val="20"/>
              </w:rPr>
              <w:t>
Медициналық қызметтер үшін мемлекеттік медициналық мекемелеріндегі жұмыс өтілі үш жылдан кем емес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бастығының орынбасары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қызметіндегі жұмыс өтілі үш жылдан кем емес, оның ішінде осы санаттағы нақты лауазымның функционалдық бағыттарына сәйкес келетін салаларда жұмыс өтілі бір жылдан кем емес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мекемесі бастығының кезекші көмекшісі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қызметіндегі, арнайы мемлекеттік органдар немесе әскери қызметтегі жұмыс өтілі үш жылдан кем емес.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 өрт сөндіру байланысы орталық пунктінің, өрт сөндіру бекетінің бастығы</w:t>
            </w:r>
            <w:r>
              <w:br/>
            </w:r>
            <w:r>
              <w:rPr>
                <w:rFonts w:ascii="Times New Roman"/>
                <w:b w:val="false"/>
                <w:i w:val="false"/>
                <w:color w:val="000000"/>
                <w:sz w:val="20"/>
              </w:rPr>
              <w:t>
Қылмыстық-атқару жүйесі мекемесі бөлім бастығының орынбасары</w:t>
            </w:r>
            <w:r>
              <w:br/>
            </w:r>
            <w:r>
              <w:rPr>
                <w:rFonts w:ascii="Times New Roman"/>
                <w:b w:val="false"/>
                <w:i w:val="false"/>
                <w:color w:val="000000"/>
                <w:sz w:val="20"/>
              </w:rPr>
              <w:t>
Жедел кезекшінің орынбасары (өрт сөндіру басшысының аға көмекшісі)</w:t>
            </w:r>
            <w:r>
              <w:br/>
            </w:r>
            <w:r>
              <w:rPr>
                <w:rFonts w:ascii="Times New Roman"/>
                <w:b w:val="false"/>
                <w:i w:val="false"/>
                <w:color w:val="000000"/>
                <w:sz w:val="20"/>
              </w:rPr>
              <w:t>
Бөлімше құқығындағы сынау өрт зертханасының бастығы</w:t>
            </w:r>
            <w:r>
              <w:br/>
            </w:r>
            <w:r>
              <w:rPr>
                <w:rFonts w:ascii="Times New Roman"/>
                <w:b w:val="false"/>
                <w:i w:val="false"/>
                <w:color w:val="000000"/>
                <w:sz w:val="20"/>
              </w:rPr>
              <w:t>
Бөлім құқығындағы сынау өрт зертханасы бастығының орынбасары</w:t>
            </w:r>
            <w:r>
              <w:br/>
            </w:r>
            <w:r>
              <w:rPr>
                <w:rFonts w:ascii="Times New Roman"/>
                <w:b w:val="false"/>
                <w:i w:val="false"/>
                <w:color w:val="000000"/>
                <w:sz w:val="20"/>
              </w:rPr>
              <w:t>
Мамандандырылған жасағы, мамандандырылған өрт сөндіру бөлімі, өрт сөндіру бөлімі, оқу өрт сөндіру бөлімі, күштер мен құралдарды жедел басқару орталығы бастығының орынбасары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қызметіндегі, арнайы мемлекеттік органдардағы немесе әскери қызметтегі жұмыс өтілі үш жылдан кем емес.</w:t>
            </w:r>
            <w:r>
              <w:br/>
            </w:r>
            <w:r>
              <w:rPr>
                <w:rFonts w:ascii="Times New Roman"/>
                <w:b w:val="false"/>
                <w:i w:val="false"/>
                <w:color w:val="000000"/>
                <w:sz w:val="20"/>
              </w:rPr>
              <w:t>
Өрт бекеті бастығы лауазымының орнын басу үшін құқық қорғау қызметіндегі, арнайы мемлекеттік және әскери қызметтегі жұмыс өтілі екі жылдан кем емес, оның ішінде осы санаттағы нақты лауазымның функционалдық міндеттеріне сәйкес салалардағы жұмыс өтілі бір жылдан кем емес.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 ерекше тапсырмалар жөніндегі аға инспектор</w:t>
            </w:r>
            <w:r>
              <w:br/>
            </w:r>
            <w:r>
              <w:rPr>
                <w:rFonts w:ascii="Times New Roman"/>
                <w:b w:val="false"/>
                <w:i w:val="false"/>
                <w:color w:val="000000"/>
                <w:sz w:val="20"/>
              </w:rPr>
              <w:t>
Бас маман-психолог</w:t>
            </w:r>
            <w:r>
              <w:br/>
            </w:r>
            <w:r>
              <w:rPr>
                <w:rFonts w:ascii="Times New Roman"/>
                <w:b w:val="false"/>
                <w:i w:val="false"/>
                <w:color w:val="000000"/>
                <w:sz w:val="20"/>
              </w:rPr>
              <w:t>
Қылмыстық-атқару жүйесі мекемесі бастығы кезекші көмекшісінің орынбасары</w:t>
            </w:r>
            <w:r>
              <w:br/>
            </w:r>
            <w:r>
              <w:rPr>
                <w:rFonts w:ascii="Times New Roman"/>
                <w:b w:val="false"/>
                <w:i w:val="false"/>
                <w:color w:val="000000"/>
                <w:sz w:val="20"/>
              </w:rPr>
              <w:t>
Жасақ, бөлімше, учаске, медициналық денсаулық сақтау пунктінің бастығы-дәрігер, қылмыстық-атқару жүйесі мекемесінің бастығы</w:t>
            </w:r>
            <w:r>
              <w:br/>
            </w:r>
            <w:r>
              <w:rPr>
                <w:rFonts w:ascii="Times New Roman"/>
                <w:b w:val="false"/>
                <w:i w:val="false"/>
                <w:color w:val="000000"/>
                <w:sz w:val="20"/>
              </w:rPr>
              <w:t>
Жедел кезекші</w:t>
            </w:r>
            <w:r>
              <w:br/>
            </w:r>
            <w:r>
              <w:rPr>
                <w:rFonts w:ascii="Times New Roman"/>
                <w:b w:val="false"/>
                <w:i w:val="false"/>
                <w:color w:val="000000"/>
                <w:sz w:val="20"/>
              </w:rPr>
              <w:t>
Жедел кезекшінің көмекшісі (өрт сөндіру басшысының көмекшісі)</w:t>
            </w:r>
            <w:r>
              <w:br/>
            </w:r>
            <w:r>
              <w:rPr>
                <w:rFonts w:ascii="Times New Roman"/>
                <w:b w:val="false"/>
                <w:i w:val="false"/>
                <w:color w:val="000000"/>
                <w:sz w:val="20"/>
              </w:rPr>
              <w:t>
Жасақ, мамандандырылған жасағы бастығының көмекшісі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арнайы мемлекеттік органдар немесе әскери қызметтегі жұмыс өтілі бір жылдан кем емес;</w:t>
            </w:r>
            <w:r>
              <w:br/>
            </w:r>
            <w:r>
              <w:rPr>
                <w:rFonts w:ascii="Times New Roman"/>
                <w:b w:val="false"/>
                <w:i w:val="false"/>
                <w:color w:val="000000"/>
                <w:sz w:val="20"/>
              </w:rPr>
              <w:t>
психологтар мен полиграфологтар лауазымдарының орнын басу үшін жұмыс өтіліне талаптар белгіленбейді.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мекемесінің бөлімше, учаске бастығы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арнайы мемлекеттік органдар немесе әскери қызметтегі жұмыс өтілі бір жылдан кем емес.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атаулардың аға: жедел уәкілі, инспектор және инженер</w:t>
            </w:r>
            <w:r>
              <w:br/>
            </w:r>
            <w:r>
              <w:rPr>
                <w:rFonts w:ascii="Times New Roman"/>
                <w:b w:val="false"/>
                <w:i w:val="false"/>
                <w:color w:val="000000"/>
                <w:sz w:val="20"/>
              </w:rPr>
              <w:t>
Медициналық кабинет бастығы –дәрігер</w:t>
            </w:r>
            <w:r>
              <w:br/>
            </w:r>
            <w:r>
              <w:rPr>
                <w:rFonts w:ascii="Times New Roman"/>
                <w:b w:val="false"/>
                <w:i w:val="false"/>
                <w:color w:val="000000"/>
                <w:sz w:val="20"/>
              </w:rPr>
              <w:t>
Дәрігер</w:t>
            </w:r>
            <w:r>
              <w:br/>
            </w:r>
            <w:r>
              <w:rPr>
                <w:rFonts w:ascii="Times New Roman"/>
                <w:b w:val="false"/>
                <w:i w:val="false"/>
                <w:color w:val="000000"/>
                <w:sz w:val="20"/>
              </w:rPr>
              <w:t>
Аға диспетчер</w:t>
            </w:r>
            <w:r>
              <w:br/>
            </w:r>
            <w:r>
              <w:rPr>
                <w:rFonts w:ascii="Times New Roman"/>
                <w:b w:val="false"/>
                <w:i w:val="false"/>
                <w:color w:val="000000"/>
                <w:sz w:val="20"/>
              </w:rPr>
              <w:t>
Аға жедел кезекші</w:t>
            </w:r>
            <w:r>
              <w:br/>
            </w:r>
            <w:r>
              <w:rPr>
                <w:rFonts w:ascii="Times New Roman"/>
                <w:b w:val="false"/>
                <w:i w:val="false"/>
                <w:color w:val="000000"/>
                <w:sz w:val="20"/>
              </w:rPr>
              <w:t>
Азаматтық қорғау органдарының қарауыл бастығы, аға нұсқаушы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органдары бөліністерінің дәрігері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атаулардағы жедел уәкіл, инспектор және инженер</w:t>
            </w:r>
            <w:r>
              <w:br/>
            </w:r>
            <w:r>
              <w:rPr>
                <w:rFonts w:ascii="Times New Roman"/>
                <w:b w:val="false"/>
                <w:i w:val="false"/>
                <w:color w:val="000000"/>
                <w:sz w:val="20"/>
              </w:rPr>
              <w:t>
Қылмыстық-атқару жүйесінің фельдшері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буын мамандарын даярлауды қамтамасыз ететін орта білімнен кейінгі білім</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командирі</w:t>
            </w:r>
            <w:r>
              <w:br/>
            </w:r>
            <w:r>
              <w:rPr>
                <w:rFonts w:ascii="Times New Roman"/>
                <w:b w:val="false"/>
                <w:i w:val="false"/>
                <w:color w:val="000000"/>
                <w:sz w:val="20"/>
              </w:rPr>
              <w:t>
"ҚСҚ" қоймасының меңгерушісі</w:t>
            </w:r>
            <w:r>
              <w:br/>
            </w:r>
            <w:r>
              <w:rPr>
                <w:rFonts w:ascii="Times New Roman"/>
                <w:b w:val="false"/>
                <w:i w:val="false"/>
                <w:color w:val="000000"/>
                <w:sz w:val="20"/>
              </w:rPr>
              <w:t>
Аға: байланыс шебері, бақылаушы, құтқарушы- нұсқаушы, өрт сөндіру автомобилін жүргізу жөніндегі нұсқаушы, жүргізуші-қызметкер, өрт сөндіруші,</w:t>
            </w:r>
            <w:r>
              <w:br/>
            </w:r>
            <w:r>
              <w:rPr>
                <w:rFonts w:ascii="Times New Roman"/>
                <w:b w:val="false"/>
                <w:i w:val="false"/>
                <w:color w:val="000000"/>
                <w:sz w:val="20"/>
              </w:rPr>
              <w:t>
өрт сөндіруші-құтқарушы, өрт сөндіру радиотелефонисі, газ түтінінен қорғау қызметінің аға шебері, респираторщик, радиотелеграфист</w:t>
            </w:r>
            <w:r>
              <w:br/>
            </w:r>
            <w:r>
              <w:rPr>
                <w:rFonts w:ascii="Times New Roman"/>
                <w:b w:val="false"/>
                <w:i w:val="false"/>
                <w:color w:val="000000"/>
                <w:sz w:val="20"/>
              </w:rPr>
              <w:t>
Кіші инспектор</w:t>
            </w:r>
            <w:r>
              <w:br/>
            </w:r>
            <w:r>
              <w:rPr>
                <w:rFonts w:ascii="Times New Roman"/>
                <w:b w:val="false"/>
                <w:i w:val="false"/>
                <w:color w:val="000000"/>
                <w:sz w:val="20"/>
              </w:rPr>
              <w:t>
Фельдшер</w:t>
            </w:r>
            <w:r>
              <w:br/>
            </w:r>
            <w:r>
              <w:rPr>
                <w:rFonts w:ascii="Times New Roman"/>
                <w:b w:val="false"/>
                <w:i w:val="false"/>
                <w:color w:val="000000"/>
                <w:sz w:val="20"/>
              </w:rPr>
              <w:t>
Полицей: жүргізуші, ғимараттарды күзету жөніндегі полицей</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арнайы, техникалық және кәсіптік, орта буын мамандарын даярлауды қамтамасыз ететін орта білімнен кейінгі білім</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жүргізушілер үшін жүргізуші куәлігінің болуы.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Арттехқару-жарақ қоймасының меңгерушісі әрі қару-жарақ шебері</w:t>
            </w:r>
            <w:r>
              <w:br/>
            </w:r>
            <w:r>
              <w:rPr>
                <w:rFonts w:ascii="Times New Roman"/>
                <w:b w:val="false"/>
                <w:i w:val="false"/>
                <w:color w:val="000000"/>
                <w:sz w:val="20"/>
              </w:rPr>
              <w:t>
Кезекшінің көмекшісі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және кәсіптік білім, орта білімнен кейінгі білім</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міндеттеріне сәйкес құқық қорғау қызметіндегі немесе арнайы мемлекеттік органдар немесе әскери қызметтегі жұмыс өтілі бір жылдан кем емес.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 қарауыл бастығы</w:t>
            </w:r>
            <w:r>
              <w:br/>
            </w:r>
            <w:r>
              <w:rPr>
                <w:rFonts w:ascii="Times New Roman"/>
                <w:b w:val="false"/>
                <w:i w:val="false"/>
                <w:color w:val="000000"/>
                <w:sz w:val="20"/>
              </w:rPr>
              <w:t>
Аға бақылаушы, корпус бойынша өрт сөндіруші, есепке алу жөніндегі өрт сөндіруші-техник</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арнайы, техникалық және кәсіптік, орта буын мамандарын даярлауды қамтамасыз ететін орта білімнен кейінгі білім</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w:t>
            </w:r>
            <w:r>
              <w:br/>
            </w:r>
            <w:r>
              <w:rPr>
                <w:rFonts w:ascii="Times New Roman"/>
                <w:b w:val="false"/>
                <w:i w:val="false"/>
                <w:color w:val="000000"/>
                <w:sz w:val="20"/>
              </w:rPr>
              <w:t>
бақылаушы -кинолог,</w:t>
            </w:r>
            <w:r>
              <w:br/>
            </w:r>
            <w:r>
              <w:rPr>
                <w:rFonts w:ascii="Times New Roman"/>
                <w:b w:val="false"/>
                <w:i w:val="false"/>
                <w:color w:val="000000"/>
                <w:sz w:val="20"/>
              </w:rPr>
              <w:t>
жүргізуші – қызметкер, қарауыл бастығының көмекшісі,</w:t>
            </w:r>
            <w:r>
              <w:br/>
            </w:r>
            <w:r>
              <w:rPr>
                <w:rFonts w:ascii="Times New Roman"/>
                <w:b w:val="false"/>
                <w:i w:val="false"/>
                <w:color w:val="000000"/>
                <w:sz w:val="20"/>
              </w:rPr>
              <w:t>
өрт сөндіруші, медбике, есепке алу жөніндегі технигі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арнайы, техникалық және кәсіптік, орта буын мамандарын даярлауды қамтамасыз ететін орта білімнен кейінгі білім</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жүргізушілер үшін жүргізуші куәлігінің болуы.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 қызметкер</w:t>
            </w:r>
            <w:r>
              <w:br/>
            </w:r>
            <w:r>
              <w:rPr>
                <w:rFonts w:ascii="Times New Roman"/>
                <w:b w:val="false"/>
                <w:i w:val="false"/>
                <w:color w:val="000000"/>
                <w:sz w:val="20"/>
              </w:rPr>
              <w:t>
Өрт сөндіруші</w:t>
            </w:r>
            <w:r>
              <w:br/>
            </w:r>
            <w:r>
              <w:rPr>
                <w:rFonts w:ascii="Times New Roman"/>
                <w:b w:val="false"/>
                <w:i w:val="false"/>
                <w:color w:val="000000"/>
                <w:sz w:val="20"/>
              </w:rPr>
              <w:t>
Өрт сөндіруші: –құтқарушы, радиотелефонист, прожекторист</w:t>
            </w:r>
            <w:r>
              <w:br/>
            </w:r>
            <w:r>
              <w:rPr>
                <w:rFonts w:ascii="Times New Roman"/>
                <w:b w:val="false"/>
                <w:i w:val="false"/>
                <w:color w:val="000000"/>
                <w:sz w:val="20"/>
              </w:rPr>
              <w:t>
Өрт сөндіру катерінің моторшысы</w:t>
            </w:r>
            <w:r>
              <w:br/>
            </w:r>
            <w:r>
              <w:rPr>
                <w:rFonts w:ascii="Times New Roman"/>
                <w:b w:val="false"/>
                <w:i w:val="false"/>
                <w:color w:val="000000"/>
                <w:sz w:val="20"/>
              </w:rPr>
              <w:t>
Радиотелефонист</w:t>
            </w:r>
            <w:r>
              <w:br/>
            </w:r>
            <w:r>
              <w:rPr>
                <w:rFonts w:ascii="Times New Roman"/>
                <w:b w:val="false"/>
                <w:i w:val="false"/>
                <w:color w:val="000000"/>
                <w:sz w:val="20"/>
              </w:rPr>
              <w:t>
Диспетчер</w:t>
            </w:r>
            <w:r>
              <w:br/>
            </w:r>
            <w:r>
              <w:rPr>
                <w:rFonts w:ascii="Times New Roman"/>
                <w:b w:val="false"/>
                <w:i w:val="false"/>
                <w:color w:val="000000"/>
                <w:sz w:val="20"/>
              </w:rPr>
              <w:t>
Шебер-құтқарушы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жүргізушілер үшін жүргізуші куәлігінің болуы.</w:t>
            </w:r>
          </w:p>
        </w:tc>
      </w:tr>
    </w:tbl>
    <w:p>
      <w:pPr>
        <w:spacing w:after="0"/>
        <w:ind w:left="0"/>
        <w:jc w:val="both"/>
      </w:pPr>
      <w:r>
        <w:rPr>
          <w:rFonts w:ascii="Times New Roman"/>
          <w:b w:val="false"/>
          <w:i w:val="false"/>
          <w:color w:val="000000"/>
          <w:sz w:val="28"/>
        </w:rPr>
        <w:t>
      Ескертпе: Осы біліктілік талаптарындағы жұмыс өтіліне білім беру ұйымдарындағы, оның ішінде құқық қорғау және арнайы мемлекеттік органдардың, әскери оқу орындарының, сондай-ақ Қазақстан Республикасы Қорғаныс министрлігінің мамандандырылған ұйымдарындағы оқу кезеңдері және әскери қызмет өтіліне мерзімді әскери қызмет кезеңдері енгізілмейді.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