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d890" w14:textId="5b9d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міндетін атқарушының 2015 жылғы 24 ақпандағы № 197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31 шілдедегі № 597 бұйрығы. Қазақстан Республикасының Әділет министрлігінде 2019 жылғы 31 шілдеде № 19139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01.08.2019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міндетін атқарушының 2015 жылғы 24 ақпандағы № 197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11722 болып тіркелген, 2015 жылғы 1 қыркүйекте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авиацияның авиациялық техникасына техникалық қызмет көрсету және оны жөндеу жөніндегі ұйымды сертификаттау және оған сертификат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Азаматтық авиация комитеті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9" w:id="8"/>
    <w:p>
      <w:pPr>
        <w:spacing w:after="0"/>
        <w:ind w:left="0"/>
        <w:jc w:val="both"/>
      </w:pPr>
      <w:r>
        <w:rPr>
          <w:rFonts w:ascii="Times New Roman"/>
          <w:b w:val="false"/>
          <w:i w:val="false"/>
          <w:color w:val="000000"/>
          <w:sz w:val="28"/>
        </w:rPr>
        <w:t xml:space="preserve">
      4. Осы бұйрық 2019 жылғы 1 тамыздан бастап қолданысқа енгізіледі және ресми жариялануға жатады.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 xml:space="preserve">2019 жылғы 31 шілдедегі </w:t>
            </w:r>
            <w:r>
              <w:br/>
            </w:r>
            <w:r>
              <w:rPr>
                <w:rFonts w:ascii="Times New Roman"/>
                <w:b w:val="false"/>
                <w:i w:val="false"/>
                <w:color w:val="000000"/>
                <w:sz w:val="20"/>
              </w:rPr>
              <w:t xml:space="preserve">№ 597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w:t>
            </w:r>
            <w:r>
              <w:br/>
            </w:r>
            <w:r>
              <w:rPr>
                <w:rFonts w:ascii="Times New Roman"/>
                <w:b w:val="false"/>
                <w:i w:val="false"/>
                <w:color w:val="000000"/>
                <w:sz w:val="20"/>
              </w:rPr>
              <w:t xml:space="preserve">24 ақпандағы </w:t>
            </w:r>
            <w:r>
              <w:br/>
            </w:r>
            <w:r>
              <w:rPr>
                <w:rFonts w:ascii="Times New Roman"/>
                <w:b w:val="false"/>
                <w:i w:val="false"/>
                <w:color w:val="000000"/>
                <w:sz w:val="20"/>
              </w:rPr>
              <w:t xml:space="preserve">№ 197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 Заңының (бұдан әрі – Заң) 14-бабы 1-тармағының </w:t>
      </w:r>
      <w:r>
        <w:rPr>
          <w:rFonts w:ascii="Times New Roman"/>
          <w:b w:val="false"/>
          <w:i w:val="false"/>
          <w:color w:val="000000"/>
          <w:sz w:val="28"/>
        </w:rPr>
        <w:t>41-25) тармақшасына</w:t>
      </w:r>
      <w:r>
        <w:rPr>
          <w:rFonts w:ascii="Times New Roman"/>
          <w:b w:val="false"/>
          <w:i w:val="false"/>
          <w:color w:val="000000"/>
          <w:sz w:val="28"/>
        </w:rPr>
        <w:t xml:space="preserve">, сондай-ақ </w:t>
      </w:r>
      <w:r>
        <w:rPr>
          <w:rFonts w:ascii="Times New Roman"/>
          <w:b w:val="false"/>
          <w:i w:val="false"/>
          <w:color w:val="000000"/>
          <w:sz w:val="28"/>
        </w:rPr>
        <w:t>48-бабына</w:t>
      </w:r>
      <w:r>
        <w:rPr>
          <w:rFonts w:ascii="Times New Roman"/>
          <w:b w:val="false"/>
          <w:i w:val="false"/>
          <w:color w:val="000000"/>
          <w:sz w:val="28"/>
        </w:rPr>
        <w:t xml:space="preserve"> және азаматтық авиация саласындағы халықаралық ұйымдардың авиациялық стандарттарына сәйкес әзірленген (бұдан әрі – ИКАО).</w:t>
      </w:r>
    </w:p>
    <w:bookmarkEnd w:id="11"/>
    <w:bookmarkStart w:name="z15" w:id="12"/>
    <w:p>
      <w:pPr>
        <w:spacing w:after="0"/>
        <w:ind w:left="0"/>
        <w:jc w:val="both"/>
      </w:pPr>
      <w:r>
        <w:rPr>
          <w:rFonts w:ascii="Times New Roman"/>
          <w:b w:val="false"/>
          <w:i w:val="false"/>
          <w:color w:val="000000"/>
          <w:sz w:val="28"/>
        </w:rPr>
        <w:t>
      2. Осы Қағидалар азаматтық авиацияның авиациялық техникасына техникалық қызмет көрсету және оны жөндеу жөніндегі ұйымды сертификаттау, сертификат беру тәртібін, сондай-ақ авиациялық техникаға техникалық қызмет көрсету және оны жөндеу жөніндегі шетелдік ұйымдардың сертификаттарын тану тәртібін айқындайды.</w:t>
      </w:r>
    </w:p>
    <w:bookmarkEnd w:id="12"/>
    <w:bookmarkStart w:name="z16" w:id="13"/>
    <w:p>
      <w:pPr>
        <w:spacing w:after="0"/>
        <w:ind w:left="0"/>
        <w:jc w:val="both"/>
      </w:pPr>
      <w:r>
        <w:rPr>
          <w:rFonts w:ascii="Times New Roman"/>
          <w:b w:val="false"/>
          <w:i w:val="false"/>
          <w:color w:val="000000"/>
          <w:sz w:val="28"/>
        </w:rPr>
        <w:t>
      3. Азаматтық авиацияның авиациялық техникасына техникалық қызмет көрсету және оны жөндеу жөніндегі ұйымның сертификаты (бұдан әрі – сертификат) иеліктен шығарылмайтын болып табылады және басқа адамға берілмейді.</w:t>
      </w:r>
    </w:p>
    <w:bookmarkEnd w:id="13"/>
    <w:p>
      <w:pPr>
        <w:spacing w:after="0"/>
        <w:ind w:left="0"/>
        <w:jc w:val="both"/>
      </w:pPr>
      <w:r>
        <w:rPr>
          <w:rFonts w:ascii="Times New Roman"/>
          <w:b w:val="false"/>
          <w:i w:val="false"/>
          <w:color w:val="000000"/>
          <w:sz w:val="28"/>
        </w:rPr>
        <w:t>
      Заңды тұлғаларға қолданыстағы сертификаттың болуынсыз азаматтық авиацияның авиациялық техникасына техникалық қызмет көрсету және жөндеу жүргізуге рұқсат етілмейді.</w:t>
      </w:r>
    </w:p>
    <w:bookmarkStart w:name="z17" w:id="14"/>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авиациялық техникаға техникалық қызмет көрсету және оны жөндеу жөніндегі ұйымның сертификаты қолданылу аясы мен жарамдылық мерзімі көрсетіліп, екі жыл мерзімге беріледі. Қолданылу мерзімі өткен соң сертификат жарамсыз деп есептеледі.</w:t>
      </w:r>
    </w:p>
    <w:bookmarkEnd w:id="14"/>
    <w:bookmarkStart w:name="z18" w:id="15"/>
    <w:p>
      <w:pPr>
        <w:spacing w:after="0"/>
        <w:ind w:left="0"/>
        <w:jc w:val="both"/>
      </w:pPr>
      <w:r>
        <w:rPr>
          <w:rFonts w:ascii="Times New Roman"/>
          <w:b w:val="false"/>
          <w:i w:val="false"/>
          <w:color w:val="000000"/>
          <w:sz w:val="28"/>
        </w:rPr>
        <w:t>
      5. Азаматтық авиацияның авиациялық техникасына техникалық қызмет көрсету және оны жөндеу жөніндегі ұйымды сертификаттауды (бұдан әрі – сертификаттау) және сертификат беруді азаматтық авиация саласындағы уәкілетті ұйым жүзеге асырады.</w:t>
      </w:r>
    </w:p>
    <w:bookmarkEnd w:id="15"/>
    <w:bookmarkStart w:name="z19" w:id="16"/>
    <w:p>
      <w:pPr>
        <w:spacing w:after="0"/>
        <w:ind w:left="0"/>
        <w:jc w:val="both"/>
      </w:pPr>
      <w:r>
        <w:rPr>
          <w:rFonts w:ascii="Times New Roman"/>
          <w:b w:val="false"/>
          <w:i w:val="false"/>
          <w:color w:val="000000"/>
          <w:sz w:val="28"/>
        </w:rPr>
        <w:t>
      6. Осы қағидаларда мынадай терминдер мен анықтамалар пайдаланылады:</w:t>
      </w:r>
    </w:p>
    <w:bookmarkEnd w:id="16"/>
    <w:p>
      <w:pPr>
        <w:spacing w:after="0"/>
        <w:ind w:left="0"/>
        <w:jc w:val="both"/>
      </w:pPr>
      <w:r>
        <w:rPr>
          <w:rFonts w:ascii="Times New Roman"/>
          <w:b w:val="false"/>
          <w:i w:val="false"/>
          <w:color w:val="000000"/>
          <w:sz w:val="28"/>
        </w:rPr>
        <w:t>
      1) авиация инспекторы – азаматтық авиация саласындағы уәкілетті ұйымның азаматтық және эксперименттік авиация саласындағы сертификаттауды, бақылау мен қадағалауды жүзеге асыруға уәкілетті лауазымды тұлғасы;</w:t>
      </w:r>
    </w:p>
    <w:p>
      <w:pPr>
        <w:spacing w:after="0"/>
        <w:ind w:left="0"/>
        <w:jc w:val="both"/>
      </w:pPr>
      <w:r>
        <w:rPr>
          <w:rFonts w:ascii="Times New Roman"/>
          <w:b w:val="false"/>
          <w:i w:val="false"/>
          <w:color w:val="000000"/>
          <w:sz w:val="28"/>
        </w:rPr>
        <w:t>
      2) авиациялық техника – авиациялық техникалық құралдардың жиынтығы (әуе кемелері, олардың борт жабдықтары және агрегаттары, қозғалтқыштары, құтқарудың авиациялық құралдары, тренажерлер жиынтығы (ұшу симуляторлары), әуе қозғалысын басқарудың жинақтаушы бұйымдары, техникалық құралдары, қондыру мен байланыс навигациялары, сондай-ақ ұшуды орындауға арналған жалпы және арнайы қолдануды жерүсті қамтамасыз ету құралдары, әуе қозғалысын және жерүсті ұшуларды басқаруды ұйымдастыру;</w:t>
      </w:r>
    </w:p>
    <w:p>
      <w:pPr>
        <w:spacing w:after="0"/>
        <w:ind w:left="0"/>
        <w:jc w:val="both"/>
      </w:pPr>
      <w:r>
        <w:rPr>
          <w:rFonts w:ascii="Times New Roman"/>
          <w:b w:val="false"/>
          <w:i w:val="false"/>
          <w:color w:val="000000"/>
          <w:sz w:val="28"/>
        </w:rPr>
        <w:t>
      3) авиациялық техникаға техникалық қызмет көрсету және жөндеу бойынша сертификаты (бұдан әрі – АТ ТҚ және Ж бойынша сертификаты) – авиациялық техникаға техникалық қызмет көрсету және жөндеу жөніндегі ұйымның сертификаттау талаптарына сәйкестігін куәландыратын белгіленген үлгідегі құжат;</w:t>
      </w:r>
    </w:p>
    <w:p>
      <w:pPr>
        <w:spacing w:after="0"/>
        <w:ind w:left="0"/>
        <w:jc w:val="both"/>
      </w:pPr>
      <w:r>
        <w:rPr>
          <w:rFonts w:ascii="Times New Roman"/>
          <w:b w:val="false"/>
          <w:i w:val="false"/>
          <w:color w:val="000000"/>
          <w:sz w:val="28"/>
        </w:rPr>
        <w:t>
      4) авиациялық техниканы жөндеу – авиациялық техниканың жарамдылығы мен жұмысқа қабілеттілігін қалпына келтіру жөніндегі операциялар кешені;</w:t>
      </w:r>
    </w:p>
    <w:p>
      <w:pPr>
        <w:spacing w:after="0"/>
        <w:ind w:left="0"/>
        <w:jc w:val="both"/>
      </w:pPr>
      <w:r>
        <w:rPr>
          <w:rFonts w:ascii="Times New Roman"/>
          <w:b w:val="false"/>
          <w:i w:val="false"/>
          <w:color w:val="000000"/>
          <w:sz w:val="28"/>
        </w:rPr>
        <w:t>
      5)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p>
      <w:pPr>
        <w:spacing w:after="0"/>
        <w:ind w:left="0"/>
        <w:jc w:val="both"/>
      </w:pPr>
      <w:r>
        <w:rPr>
          <w:rFonts w:ascii="Times New Roman"/>
          <w:b w:val="false"/>
          <w:i w:val="false"/>
          <w:color w:val="000000"/>
          <w:sz w:val="28"/>
        </w:rPr>
        <w:t>
      6) азаматтық авиацияның авиациялық техникасына техникалық қызмет көрсету және оны жөндеу жөніндегі ұйымның рәсімдері жөніндегі нұсқау –авиациялық техникаға техникалық қызмет көрсету және оны жөндеу жөніндегі ұйымның басшысы бекіткен және авиациялық техникаға техникалық қызмет көрсету және оны жөндеу жөніндегі ұйымның құрылымы және орындалатын жұмыстардың аясы, өндірістік база, техникалық қызмет көрсету рәсімдері мен сапаны қамтамасыз ету жүйелеріндегі оның басшылығының міндеттері туралы толық ақпарат қамтылған құжат;</w:t>
      </w:r>
    </w:p>
    <w:p>
      <w:pPr>
        <w:spacing w:after="0"/>
        <w:ind w:left="0"/>
        <w:jc w:val="both"/>
      </w:pPr>
      <w:r>
        <w:rPr>
          <w:rFonts w:ascii="Times New Roman"/>
          <w:b w:val="false"/>
          <w:i w:val="false"/>
          <w:color w:val="000000"/>
          <w:sz w:val="28"/>
        </w:rPr>
        <w:t>
      7) сапа жүйесі – авиациялық техникаға техникалық қызмет көрсету және жөндеу сапасына әкімшілік басқаруды жүзеге асыру үшін қажетті ұйымдастырушылық құрылымның, құжаттамалық әдістемелердің, процестер мен ресурстардың жиынтығы;</w:t>
      </w:r>
    </w:p>
    <w:p>
      <w:pPr>
        <w:spacing w:after="0"/>
        <w:ind w:left="0"/>
        <w:jc w:val="both"/>
      </w:pPr>
      <w:r>
        <w:rPr>
          <w:rFonts w:ascii="Times New Roman"/>
          <w:b w:val="false"/>
          <w:i w:val="false"/>
          <w:color w:val="000000"/>
          <w:sz w:val="28"/>
        </w:rPr>
        <w:t>
      8) техникалық қызмет көрсету – бақылау қалпына келтіру жұмыстарын, жекелеп, сонымен қатар бірге орындалатын тексеруді, ауыстыруды, ақауларды жоюды қоса алғанда, әуе кемесінің ұшу жарамдылығын сақтауды қамтамасыз ету үшін қажетті жұмыстарды жүргізу, сондай-ақ түрлендіруді іс жүзінде жүзеге асыру;</w:t>
      </w:r>
    </w:p>
    <w:p>
      <w:pPr>
        <w:spacing w:after="0"/>
        <w:ind w:left="0"/>
        <w:jc w:val="both"/>
      </w:pPr>
      <w:r>
        <w:rPr>
          <w:rFonts w:ascii="Times New Roman"/>
          <w:b w:val="false"/>
          <w:i w:val="false"/>
          <w:color w:val="000000"/>
          <w:sz w:val="28"/>
        </w:rPr>
        <w:t>
      9) ұшу жарамдылығы – әуе кемесiнiң қауiпсiздiгi мен ұшу сапасын қамтамасыз ететiн ұшу-техникалық сипаттамаларға сәйкес келетін оның техникалық жай-күйі;</w:t>
      </w:r>
    </w:p>
    <w:p>
      <w:pPr>
        <w:spacing w:after="0"/>
        <w:ind w:left="0"/>
        <w:jc w:val="both"/>
      </w:pPr>
      <w:r>
        <w:rPr>
          <w:rFonts w:ascii="Times New Roman"/>
          <w:b w:val="false"/>
          <w:i w:val="false"/>
          <w:color w:val="000000"/>
          <w:sz w:val="28"/>
        </w:rPr>
        <w:t xml:space="preserve">
      10) ұшу қауіпсіздігін басқару жүйесі – қажетті ұйымдастырушылық құрылымды, жауапкершілік сатылығын, басшылық ететін қағидаттар мен рәсімдерді қоса алғанда, ұшу қауіпсіздігін басқаруға жүйелі көзқарас (ИКАО Чикаго конвенциясына 6-қосымшаның 1-тарауы). </w:t>
      </w:r>
    </w:p>
    <w:bookmarkStart w:name="z20" w:id="17"/>
    <w:p>
      <w:pPr>
        <w:spacing w:after="0"/>
        <w:ind w:left="0"/>
        <w:jc w:val="both"/>
      </w:pPr>
      <w:r>
        <w:rPr>
          <w:rFonts w:ascii="Times New Roman"/>
          <w:b w:val="false"/>
          <w:i w:val="false"/>
          <w:color w:val="000000"/>
          <w:sz w:val="28"/>
        </w:rPr>
        <w:t xml:space="preserve">
      7. Сертификаттау үшін "Салық және бюджетке төленетін басқа да міндетті төлемдер туралы" (Салық кодексі) 2017 жылғы 27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айқындалатын тәртіппен және мөлшерлерде жүзеге асырылады.</w:t>
      </w:r>
    </w:p>
    <w:bookmarkEnd w:id="17"/>
    <w:bookmarkStart w:name="z21" w:id="18"/>
    <w:p>
      <w:pPr>
        <w:spacing w:after="0"/>
        <w:ind w:left="0"/>
        <w:jc w:val="left"/>
      </w:pPr>
      <w:r>
        <w:rPr>
          <w:rFonts w:ascii="Times New Roman"/>
          <w:b/>
          <w:i w:val="false"/>
          <w:color w:val="000000"/>
        </w:rPr>
        <w:t xml:space="preserve"> 2-тарау. Азаматтық авиацияның авиациялық техникасына техникалық қызмет көрсету және жөндеу бойынша сертификаттауды жүргізу және сертификатын беру тәртібі</w:t>
      </w:r>
    </w:p>
    <w:bookmarkEnd w:id="18"/>
    <w:bookmarkStart w:name="z22" w:id="19"/>
    <w:p>
      <w:pPr>
        <w:spacing w:after="0"/>
        <w:ind w:left="0"/>
        <w:jc w:val="both"/>
      </w:pPr>
      <w:r>
        <w:rPr>
          <w:rFonts w:ascii="Times New Roman"/>
          <w:b w:val="false"/>
          <w:i w:val="false"/>
          <w:color w:val="000000"/>
          <w:sz w:val="28"/>
        </w:rPr>
        <w:t xml:space="preserve">
      8. Өтінім беруші сертификаттаудан өту үшін электрондық үкімет порталы арқылы уәкілетті ұйымға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азаматтық авиацияның авиациялық техникасына техникалық қызмет көрсету және оны жөндеу (бұдан әрі - АТ ТҚ және Ж) жөніндегі ұйымның сертификатын алуға өтінім (бұдан әрі - Өтінім) береді:</w:t>
      </w:r>
    </w:p>
    <w:bookmarkEnd w:id="19"/>
    <w:p>
      <w:pPr>
        <w:spacing w:after="0"/>
        <w:ind w:left="0"/>
        <w:jc w:val="both"/>
      </w:pPr>
      <w:r>
        <w:rPr>
          <w:rFonts w:ascii="Times New Roman"/>
          <w:b w:val="false"/>
          <w:i w:val="false"/>
          <w:color w:val="000000"/>
          <w:sz w:val="28"/>
        </w:rPr>
        <w:t xml:space="preserve">
      1) жоспарлы сертификаттау кезінде (бастапқы немесе бұрын берілген сертификаттың қолданылу мерзімі аяқталғаннан кейін); </w:t>
      </w:r>
    </w:p>
    <w:p>
      <w:pPr>
        <w:spacing w:after="0"/>
        <w:ind w:left="0"/>
        <w:jc w:val="both"/>
      </w:pPr>
      <w:r>
        <w:rPr>
          <w:rFonts w:ascii="Times New Roman"/>
          <w:b w:val="false"/>
          <w:i w:val="false"/>
          <w:color w:val="000000"/>
          <w:sz w:val="28"/>
        </w:rPr>
        <w:t xml:space="preserve">
      2) ұйым қызметінің аясын кеңейту қажет болған жағдайда. </w:t>
      </w:r>
    </w:p>
    <w:p>
      <w:pPr>
        <w:spacing w:after="0"/>
        <w:ind w:left="0"/>
        <w:jc w:val="both"/>
      </w:pPr>
      <w:r>
        <w:rPr>
          <w:rFonts w:ascii="Times New Roman"/>
          <w:b w:val="false"/>
          <w:i w:val="false"/>
          <w:color w:val="000000"/>
          <w:sz w:val="28"/>
        </w:rPr>
        <w:t xml:space="preserve">
      Өтінімге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азаматтық авиацияның авиациялық техникасына техникалық қызмет көрсету және оны жөндеу жөніндегі ұйымының сертификатын алуға арналған өтінімге қоса берілген құжаттар тізбесіне (бұдан әрі – Тізбе) сәйкес құжаттардың электрондық көшірмелері қоса беріледі. </w:t>
      </w:r>
    </w:p>
    <w:bookmarkStart w:name="z23" w:id="20"/>
    <w:p>
      <w:pPr>
        <w:spacing w:after="0"/>
        <w:ind w:left="0"/>
        <w:jc w:val="both"/>
      </w:pPr>
      <w:r>
        <w:rPr>
          <w:rFonts w:ascii="Times New Roman"/>
          <w:b w:val="false"/>
          <w:i w:val="false"/>
          <w:color w:val="000000"/>
          <w:sz w:val="28"/>
        </w:rPr>
        <w:t>
      9. Сертификаттау мерзімі өтінім уәкілетті ұйымға келіп түскен күнінен бастап 22 (жиырма екі) жұмыс күнінен аспайды. Авиация инспекторларымен қосымша зерделеуді немесе тексеруді жүргізу қажет болған жағдайларда, қарау мерзімі 22 (жиырма екі) жұмыс күнінен аспайтын мерзімге ұзартылуы мүмкін, бұл туралы қарау мерзімін ұзарту туралы шешім қабылданған сәттен бастап 3 (үш) жұмыс күні ішінде өтінім берушіге хабарланады.</w:t>
      </w:r>
    </w:p>
    <w:bookmarkEnd w:id="20"/>
    <w:bookmarkStart w:name="z24" w:id="21"/>
    <w:p>
      <w:pPr>
        <w:spacing w:after="0"/>
        <w:ind w:left="0"/>
        <w:jc w:val="both"/>
      </w:pPr>
      <w:r>
        <w:rPr>
          <w:rFonts w:ascii="Times New Roman"/>
          <w:b w:val="false"/>
          <w:i w:val="false"/>
          <w:color w:val="000000"/>
          <w:sz w:val="28"/>
        </w:rPr>
        <w:t>
      10. Уәкілетті ұйым өтініммен Тізбенің осы Қағидалардың 8-тармағының талаптарына сәйкес 5 (бес) жұмыс күні мерзімінде тексереді, оның қорытынды бойынша:</w:t>
      </w:r>
    </w:p>
    <w:bookmarkEnd w:id="21"/>
    <w:p>
      <w:pPr>
        <w:spacing w:after="0"/>
        <w:ind w:left="0"/>
        <w:jc w:val="both"/>
      </w:pPr>
      <w:r>
        <w:rPr>
          <w:rFonts w:ascii="Times New Roman"/>
          <w:b w:val="false"/>
          <w:i w:val="false"/>
          <w:color w:val="000000"/>
          <w:sz w:val="28"/>
        </w:rPr>
        <w:t xml:space="preserve">
      1) сәйкес болған жағдайда өтінім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азаматтық авиацияның авиациялық техникасына техникалық қызмет көрсету және оны жөндеу (АТ ТҚ және Ж) жөніндегі ұйымының сертификатын алуға өтінім бойынша Шешімін (бұдан әрі – Шешім) жібереді;</w:t>
      </w:r>
    </w:p>
    <w:p>
      <w:pPr>
        <w:spacing w:after="0"/>
        <w:ind w:left="0"/>
        <w:jc w:val="both"/>
      </w:pPr>
      <w:r>
        <w:rPr>
          <w:rFonts w:ascii="Times New Roman"/>
          <w:b w:val="false"/>
          <w:i w:val="false"/>
          <w:color w:val="000000"/>
          <w:sz w:val="28"/>
        </w:rPr>
        <w:t>
      2) сәйкес болмаған жағдайда өтінім берушіге пысықтау үшін себебін көрсете отырып құжаттарды қайтарады.</w:t>
      </w:r>
    </w:p>
    <w:bookmarkStart w:name="z25" w:id="22"/>
    <w:p>
      <w:pPr>
        <w:spacing w:after="0"/>
        <w:ind w:left="0"/>
        <w:jc w:val="both"/>
      </w:pPr>
      <w:r>
        <w:rPr>
          <w:rFonts w:ascii="Times New Roman"/>
          <w:b w:val="false"/>
          <w:i w:val="false"/>
          <w:color w:val="000000"/>
          <w:sz w:val="28"/>
        </w:rPr>
        <w:t>
      11. Сертификаттық зерттеп-қарауды авиация инспекторлары жүзеге асырады, олардың міндеттеріне әуе кемелерін пайдалану, техникалық қызмет көрсету және ұшу жарамдылығын ұстау мәселелері кіреді.</w:t>
      </w:r>
    </w:p>
    <w:bookmarkEnd w:id="22"/>
    <w:p>
      <w:pPr>
        <w:spacing w:after="0"/>
        <w:ind w:left="0"/>
        <w:jc w:val="both"/>
      </w:pPr>
      <w:r>
        <w:rPr>
          <w:rFonts w:ascii="Times New Roman"/>
          <w:b w:val="false"/>
          <w:i w:val="false"/>
          <w:color w:val="000000"/>
          <w:sz w:val="28"/>
        </w:rPr>
        <w:t>
      Сертификаттық зерттеп-қарау 15 (он бес) жұмыс күнінен аспайды.</w:t>
      </w:r>
    </w:p>
    <w:bookmarkStart w:name="z26" w:id="23"/>
    <w:p>
      <w:pPr>
        <w:spacing w:after="0"/>
        <w:ind w:left="0"/>
        <w:jc w:val="both"/>
      </w:pPr>
      <w:r>
        <w:rPr>
          <w:rFonts w:ascii="Times New Roman"/>
          <w:b w:val="false"/>
          <w:i w:val="false"/>
          <w:color w:val="000000"/>
          <w:sz w:val="28"/>
        </w:rPr>
        <w:t xml:space="preserve">
      12. Сертификаттық зерттеп-қарау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азаматтық авиацияның авиациялық техникасына техникалық қызмет көрсету және оны жөндеу жөніндегі ұйым қызметінің мәлімделген салаларына және ұйымның сипаттамаларына қарай жүргізіледі.</w:t>
      </w:r>
    </w:p>
    <w:bookmarkEnd w:id="23"/>
    <w:p>
      <w:pPr>
        <w:spacing w:after="0"/>
        <w:ind w:left="0"/>
        <w:jc w:val="both"/>
      </w:pPr>
      <w:r>
        <w:rPr>
          <w:rFonts w:ascii="Times New Roman"/>
          <w:b w:val="false"/>
          <w:i w:val="false"/>
          <w:color w:val="000000"/>
          <w:sz w:val="28"/>
        </w:rPr>
        <w:t>
      Сертификаттық зерттеп-қарауды Қазақстан Республикасының заңнамасына, Халықаралық азаматтық авиация ұйымының (ИКАО) стандарттары мен ұсынылатын практикасына сәйкес әзірленген авиациялық инспекторлары үшін нұсқамалық материалды пайдалана отырып, азаматтық авиация саласындағы уәкілетті ұйымы жүзеге асырады.</w:t>
      </w:r>
    </w:p>
    <w:bookmarkStart w:name="z27" w:id="24"/>
    <w:p>
      <w:pPr>
        <w:spacing w:after="0"/>
        <w:ind w:left="0"/>
        <w:jc w:val="both"/>
      </w:pPr>
      <w:r>
        <w:rPr>
          <w:rFonts w:ascii="Times New Roman"/>
          <w:b w:val="false"/>
          <w:i w:val="false"/>
          <w:color w:val="000000"/>
          <w:sz w:val="28"/>
        </w:rPr>
        <w:t xml:space="preserve">
      13. Сертификаттық зерттеп-қарау кезінде ұйымдардың Қазақстан Республикасы Инвестициялар және даму министрінің міндетін атқарушының 2015 жылғы 24 ақпандағы № 196 бұйрығымен бекітілген (нормативтік құқықтық актілерді мемлекеттік тіркеу тізілімінде № 12045 болып тіркелген) авиациялық техникаға техникалық қызмет көрсету және оны жөндеу ұйымдарына қойылатын сертификаттық </w:t>
      </w:r>
      <w:r>
        <w:rPr>
          <w:rFonts w:ascii="Times New Roman"/>
          <w:b w:val="false"/>
          <w:i w:val="false"/>
          <w:color w:val="000000"/>
          <w:sz w:val="28"/>
        </w:rPr>
        <w:t>талаптарға</w:t>
      </w:r>
      <w:r>
        <w:rPr>
          <w:rFonts w:ascii="Times New Roman"/>
          <w:b w:val="false"/>
          <w:i w:val="false"/>
          <w:color w:val="000000"/>
          <w:sz w:val="28"/>
        </w:rPr>
        <w:t xml:space="preserve"> (бұдан әрі – сертификаттық талаптар) сәйкестігін растауға мүмкіндік беретін тексеру рәсімдері іске асырылады.</w:t>
      </w:r>
    </w:p>
    <w:bookmarkEnd w:id="24"/>
    <w:bookmarkStart w:name="z28" w:id="25"/>
    <w:p>
      <w:pPr>
        <w:spacing w:after="0"/>
        <w:ind w:left="0"/>
        <w:jc w:val="both"/>
      </w:pPr>
      <w:r>
        <w:rPr>
          <w:rFonts w:ascii="Times New Roman"/>
          <w:b w:val="false"/>
          <w:i w:val="false"/>
          <w:color w:val="000000"/>
          <w:sz w:val="28"/>
        </w:rPr>
        <w:t xml:space="preserve">
      14. Сертификаттық зерттеп-қарау нәтижелері бойынша мемлекеттік авиация инспекторлары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екі данада өтінім беруші объектілерінің нақты жай-күйі, тұжырымдар, ұсынымдар және сертификатты беру мүмкіндігі (мүмкін еместігі) туралы қорытынды көрсетілген сертификаттық зерттеп-қарау актісін жасайды, оған соңында авиация инспекторлары қол қояды және өтінім берушіге танысу үшін ұсынылады.</w:t>
      </w:r>
    </w:p>
    <w:bookmarkEnd w:id="25"/>
    <w:p>
      <w:pPr>
        <w:spacing w:after="0"/>
        <w:ind w:left="0"/>
        <w:jc w:val="both"/>
      </w:pPr>
      <w:r>
        <w:rPr>
          <w:rFonts w:ascii="Times New Roman"/>
          <w:b w:val="false"/>
          <w:i w:val="false"/>
          <w:color w:val="000000"/>
          <w:sz w:val="28"/>
        </w:rPr>
        <w:t>
      Сертификаттық зерттеп-қарау кезінде анықталған сәйкессіздіктер үш санатқа бөлінеді:</w:t>
      </w:r>
    </w:p>
    <w:p>
      <w:pPr>
        <w:spacing w:after="0"/>
        <w:ind w:left="0"/>
        <w:jc w:val="both"/>
      </w:pPr>
      <w:r>
        <w:rPr>
          <w:rFonts w:ascii="Times New Roman"/>
          <w:b w:val="false"/>
          <w:i w:val="false"/>
          <w:color w:val="000000"/>
          <w:sz w:val="28"/>
        </w:rPr>
        <w:t>
      1) 1-санат – қызметті жүзеге асыруға кедергі келтірмейтін және өндірісті жетілдіру кезінде оны жоюға жататын сертификаттық талаптарға сәйкессіздігі;</w:t>
      </w:r>
    </w:p>
    <w:p>
      <w:pPr>
        <w:spacing w:after="0"/>
        <w:ind w:left="0"/>
        <w:jc w:val="both"/>
      </w:pPr>
      <w:r>
        <w:rPr>
          <w:rFonts w:ascii="Times New Roman"/>
          <w:b w:val="false"/>
          <w:i w:val="false"/>
          <w:color w:val="000000"/>
          <w:sz w:val="28"/>
        </w:rPr>
        <w:t>
      2) 2-санат – уәкілетті ұйымымен келісілген немесе шектеулерді енгізген мерзімде оны жойған жағдайда қызметті жүзеге асыруға кедергі келтірмейтін сертификаттық талаптарға сәйкессіздігі;</w:t>
      </w:r>
    </w:p>
    <w:p>
      <w:pPr>
        <w:spacing w:after="0"/>
        <w:ind w:left="0"/>
        <w:jc w:val="both"/>
      </w:pPr>
      <w:r>
        <w:rPr>
          <w:rFonts w:ascii="Times New Roman"/>
          <w:b w:val="false"/>
          <w:i w:val="false"/>
          <w:color w:val="000000"/>
          <w:sz w:val="28"/>
        </w:rPr>
        <w:t>
      3) 3-санат – қызметті жүзеге асыруға кедергі келтіретін сертификаттық талаптарға сәйкессіздігі.</w:t>
      </w:r>
    </w:p>
    <w:bookmarkStart w:name="z29" w:id="26"/>
    <w:p>
      <w:pPr>
        <w:spacing w:after="0"/>
        <w:ind w:left="0"/>
        <w:jc w:val="both"/>
      </w:pPr>
      <w:r>
        <w:rPr>
          <w:rFonts w:ascii="Times New Roman"/>
          <w:b w:val="false"/>
          <w:i w:val="false"/>
          <w:color w:val="000000"/>
          <w:sz w:val="28"/>
        </w:rPr>
        <w:t>
      15. 3-санаттағы сертификаттау талаптарына сәйкессіздіктер өтінім берушінің техникалық және қаржылық мүмкіндіктеріне қарай, адамның өмірі мен денсаулығын, қоршаған ортаны қорғауды, ұшу қауіпсіздігі мен авиациялық қауіпсіздікті қамтамасыз етуге өтінім берушінің қабілетсіздігімен сипатталады.</w:t>
      </w:r>
    </w:p>
    <w:bookmarkEnd w:id="26"/>
    <w:p>
      <w:pPr>
        <w:spacing w:after="0"/>
        <w:ind w:left="0"/>
        <w:jc w:val="both"/>
      </w:pPr>
      <w:r>
        <w:rPr>
          <w:rFonts w:ascii="Times New Roman"/>
          <w:b w:val="false"/>
          <w:i w:val="false"/>
          <w:color w:val="000000"/>
          <w:sz w:val="28"/>
        </w:rPr>
        <w:t xml:space="preserve">
      3-санаттағы сертификаттау талаптарына сәйкессіздік кезінде уәкілетті ұйым сертификат беруден бас тартады не өтінім беруші анықталған сәйкессіздіктерді жойған кезге дейін Қазақстан Республикасының әуе кеңістігін пайдалану және авиация қызметі туралы Қазақстан Республикасының заңнамасында белгіленген жағдайларда және тәртіппен сертификаттың қолданысын шектейді. </w:t>
      </w:r>
    </w:p>
    <w:bookmarkStart w:name="z30" w:id="27"/>
    <w:p>
      <w:pPr>
        <w:spacing w:after="0"/>
        <w:ind w:left="0"/>
        <w:jc w:val="both"/>
      </w:pPr>
      <w:r>
        <w:rPr>
          <w:rFonts w:ascii="Times New Roman"/>
          <w:b w:val="false"/>
          <w:i w:val="false"/>
          <w:color w:val="000000"/>
          <w:sz w:val="28"/>
        </w:rPr>
        <w:t>
      16. 2-санаттағы сертификаттау талаптарына сәйкессіздік кезінде уәкілетті ұйым:</w:t>
      </w:r>
    </w:p>
    <w:bookmarkEnd w:id="27"/>
    <w:p>
      <w:pPr>
        <w:spacing w:after="0"/>
        <w:ind w:left="0"/>
        <w:jc w:val="both"/>
      </w:pPr>
      <w:r>
        <w:rPr>
          <w:rFonts w:ascii="Times New Roman"/>
          <w:b w:val="false"/>
          <w:i w:val="false"/>
          <w:color w:val="000000"/>
          <w:sz w:val="28"/>
        </w:rPr>
        <w:t xml:space="preserve">
      1) анықталған сәйкессіздікті жою үшін ол анықталған кезден бастап үш айдан аспайтын мерзім белгілейді. Өтінім беруші анықталған сәйкессіздікті жою жөніндегі түзету іс-қимылдарының жоспарын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әзірлейді және сертификаттық зерттеп-қарау нәтижелерімен танысқан сәттен бастап 10 (он) жұмыс күні ішінде уәкілетті ұйымға ұсынады;</w:t>
      </w:r>
    </w:p>
    <w:p>
      <w:pPr>
        <w:spacing w:after="0"/>
        <w:ind w:left="0"/>
        <w:jc w:val="both"/>
      </w:pPr>
      <w:r>
        <w:rPr>
          <w:rFonts w:ascii="Times New Roman"/>
          <w:b w:val="false"/>
          <w:i w:val="false"/>
          <w:color w:val="000000"/>
          <w:sz w:val="28"/>
        </w:rPr>
        <w:t>
      2) өтінім беруші ұсынған анықталған сәйкессіздікті жою жөніндегі шараларды бағалау негізінде түзету іс-қимылдарының жоспарын бекітеді не оны негіздемесімен қоса пысықтауға қайтарады.</w:t>
      </w:r>
    </w:p>
    <w:p>
      <w:pPr>
        <w:spacing w:after="0"/>
        <w:ind w:left="0"/>
        <w:jc w:val="both"/>
      </w:pPr>
      <w:r>
        <w:rPr>
          <w:rFonts w:ascii="Times New Roman"/>
          <w:b w:val="false"/>
          <w:i w:val="false"/>
          <w:color w:val="000000"/>
          <w:sz w:val="28"/>
        </w:rPr>
        <w:t xml:space="preserve">
      Түзету іс-қимылдарының жоспарында көрсетілген мерзімді өтінім беруші өзгерту қажеттілігі туралы негіздемені ұсынған жағдайда, уәкілетті ұйым оны ұзартады. </w:t>
      </w:r>
    </w:p>
    <w:bookmarkStart w:name="z31" w:id="28"/>
    <w:p>
      <w:pPr>
        <w:spacing w:after="0"/>
        <w:ind w:left="0"/>
        <w:jc w:val="both"/>
      </w:pPr>
      <w:r>
        <w:rPr>
          <w:rFonts w:ascii="Times New Roman"/>
          <w:b w:val="false"/>
          <w:i w:val="false"/>
          <w:color w:val="000000"/>
          <w:sz w:val="28"/>
        </w:rPr>
        <w:t>
      17. Уәкілетті ұйым өтінім берушінің түзету іс-қимылдарының жоспарын ұсынуын және (немесе) жоспарда белгіленген мерзімдерде түзету іс-қимылдарын орындауын тексеру жүргізу жолымен бақылайды.</w:t>
      </w:r>
    </w:p>
    <w:bookmarkEnd w:id="28"/>
    <w:p>
      <w:pPr>
        <w:spacing w:after="0"/>
        <w:ind w:left="0"/>
        <w:jc w:val="both"/>
      </w:pPr>
      <w:r>
        <w:rPr>
          <w:rFonts w:ascii="Times New Roman"/>
          <w:b w:val="false"/>
          <w:i w:val="false"/>
          <w:color w:val="000000"/>
          <w:sz w:val="28"/>
        </w:rPr>
        <w:t>
      Егер өтінім беруші түзету іс-қимылдарының қолайлы жоспарын ұсынбаса немесе уәкілетті ұйым белгілеген мерзімдерде түзету іс-қимылдарын орындамаса, 2-санаттағы сертификаттау талаптарына сәйкессіздік 3-санаттағы сертификаттау талаптарына сәйкессіздікке айналады және уәкілетті ұйым сертификатты беруден бас тартады немесе бұрын берілген сертификатты кері қайтарып алады.</w:t>
      </w:r>
    </w:p>
    <w:p>
      <w:pPr>
        <w:spacing w:after="0"/>
        <w:ind w:left="0"/>
        <w:jc w:val="both"/>
      </w:pPr>
      <w:r>
        <w:rPr>
          <w:rFonts w:ascii="Times New Roman"/>
          <w:b w:val="false"/>
          <w:i w:val="false"/>
          <w:color w:val="000000"/>
          <w:sz w:val="28"/>
        </w:rPr>
        <w:t>
      1-санаттағы сертификаттау талаптарына сәйкессіздік кезінде түзету іс-қимылдарының жоспары талап етілмейді.</w:t>
      </w:r>
    </w:p>
    <w:bookmarkStart w:name="z32" w:id="29"/>
    <w:p>
      <w:pPr>
        <w:spacing w:after="0"/>
        <w:ind w:left="0"/>
        <w:jc w:val="both"/>
      </w:pPr>
      <w:r>
        <w:rPr>
          <w:rFonts w:ascii="Times New Roman"/>
          <w:b w:val="false"/>
          <w:i w:val="false"/>
          <w:color w:val="000000"/>
          <w:sz w:val="28"/>
        </w:rPr>
        <w:t>
      18. Уәкілетті ұйым сертификаттық зерттеп-қарау кезінде анықталған сәйкессіздіктер санатына байланысты сертификат береді, олар сертификаттық зерттеп-қарау актісінің қорытындысында көрсетіледі.</w:t>
      </w:r>
    </w:p>
    <w:bookmarkEnd w:id="29"/>
    <w:p>
      <w:pPr>
        <w:spacing w:after="0"/>
        <w:ind w:left="0"/>
        <w:jc w:val="both"/>
      </w:pPr>
      <w:r>
        <w:rPr>
          <w:rFonts w:ascii="Times New Roman"/>
          <w:b w:val="false"/>
          <w:i w:val="false"/>
          <w:color w:val="000000"/>
          <w:sz w:val="28"/>
        </w:rPr>
        <w:t xml:space="preserve">
      Сертификаттық зерттеп-қарау актісінде тиісті қорытынды сертификатты берудің немесе беруден бас тартудың негізі болып табылады. </w:t>
      </w:r>
    </w:p>
    <w:bookmarkStart w:name="z33" w:id="30"/>
    <w:p>
      <w:pPr>
        <w:spacing w:after="0"/>
        <w:ind w:left="0"/>
        <w:jc w:val="both"/>
      </w:pPr>
      <w:r>
        <w:rPr>
          <w:rFonts w:ascii="Times New Roman"/>
          <w:b w:val="false"/>
          <w:i w:val="false"/>
          <w:color w:val="000000"/>
          <w:sz w:val="28"/>
        </w:rPr>
        <w:t>
      19. Сертификатты беру немесе беруден бас тартуды уәкілетті ұйым сертификаттық зерттеп-қарау актісін ресімдеген күннен бастап 2 (екі) жұмыс күні мерзімінде жүргізеді.</w:t>
      </w:r>
    </w:p>
    <w:bookmarkEnd w:id="30"/>
    <w:p>
      <w:pPr>
        <w:spacing w:after="0"/>
        <w:ind w:left="0"/>
        <w:jc w:val="both"/>
      </w:pPr>
      <w:r>
        <w:rPr>
          <w:rFonts w:ascii="Times New Roman"/>
          <w:b w:val="false"/>
          <w:i w:val="false"/>
          <w:color w:val="000000"/>
          <w:sz w:val="28"/>
        </w:rPr>
        <w:t>
      Сертификатты беруден бас тарту кезінде өтінім берушіге осы тармақтың бірінші бөлігінде көрсетілген мерзімде бас тартудың себебін көрсете отырып дәлелді жазбаша жауапты жібереді.</w:t>
      </w:r>
    </w:p>
    <w:p>
      <w:pPr>
        <w:spacing w:after="0"/>
        <w:ind w:left="0"/>
        <w:jc w:val="both"/>
      </w:pPr>
      <w:r>
        <w:rPr>
          <w:rFonts w:ascii="Times New Roman"/>
          <w:b w:val="false"/>
          <w:i w:val="false"/>
          <w:color w:val="000000"/>
          <w:sz w:val="28"/>
        </w:rPr>
        <w:t>
      Өтінім беруші келіспеген жағдайда Қазақстан Республикасының заңнамасымен белгіленген тәртіпте сертификатты беруде бас тартуға шағымдануы мүмкін. 20. Сертификатты беруден бас тарту мынадай жағдайларда, егер:</w:t>
      </w:r>
    </w:p>
    <w:p>
      <w:pPr>
        <w:spacing w:after="0"/>
        <w:ind w:left="0"/>
        <w:jc w:val="both"/>
      </w:pPr>
      <w:r>
        <w:rPr>
          <w:rFonts w:ascii="Times New Roman"/>
          <w:b w:val="false"/>
          <w:i w:val="false"/>
          <w:color w:val="000000"/>
          <w:sz w:val="28"/>
        </w:rPr>
        <w:t>
      1) осы Қағидалардың 15-тармағында көзделген анықталған сәйкессіздік;</w:t>
      </w:r>
    </w:p>
    <w:p>
      <w:pPr>
        <w:spacing w:after="0"/>
        <w:ind w:left="0"/>
        <w:jc w:val="both"/>
      </w:pPr>
      <w:r>
        <w:rPr>
          <w:rFonts w:ascii="Times New Roman"/>
          <w:b w:val="false"/>
          <w:i w:val="false"/>
          <w:color w:val="000000"/>
          <w:sz w:val="28"/>
        </w:rPr>
        <w:t>
      2) өтінім берушіге қатысты оған осы қызмет түрін көрсетуге тыйым салатын соттың шешімі бар болған;</w:t>
      </w:r>
    </w:p>
    <w:p>
      <w:pPr>
        <w:spacing w:after="0"/>
        <w:ind w:left="0"/>
        <w:jc w:val="both"/>
      </w:pPr>
      <w:r>
        <w:rPr>
          <w:rFonts w:ascii="Times New Roman"/>
          <w:b w:val="false"/>
          <w:i w:val="false"/>
          <w:color w:val="000000"/>
          <w:sz w:val="28"/>
        </w:rPr>
        <w:t>
      3) сертификатты және (немесе) онда қамтылған деректерді (мәліметтерді) алу үшін өтінім беруші ұсынған құжаттардың анық еместігін белгіленген;</w:t>
      </w:r>
    </w:p>
    <w:p>
      <w:pPr>
        <w:spacing w:after="0"/>
        <w:ind w:left="0"/>
        <w:jc w:val="both"/>
      </w:pPr>
      <w:r>
        <w:rPr>
          <w:rFonts w:ascii="Times New Roman"/>
          <w:b w:val="false"/>
          <w:i w:val="false"/>
          <w:color w:val="000000"/>
          <w:sz w:val="28"/>
        </w:rPr>
        <w:t>
      4) осы Қағидаларда белгіленген талаптарға өтінім беруші және (немесе) сертификат беруге қажетті ұсынылған материалдар, объектілер, деректер мен мәліметтер сәйкес келмеген;</w:t>
      </w:r>
    </w:p>
    <w:p>
      <w:pPr>
        <w:spacing w:after="0"/>
        <w:ind w:left="0"/>
        <w:jc w:val="both"/>
      </w:pPr>
      <w:r>
        <w:rPr>
          <w:rFonts w:ascii="Times New Roman"/>
          <w:b w:val="false"/>
          <w:i w:val="false"/>
          <w:color w:val="000000"/>
          <w:sz w:val="28"/>
        </w:rPr>
        <w:t>
      5) өтінім берушіге қатысты қызметке немесе сертификат алуды талап ететін қызметтің жекеленген түрлеріне тыйым салу туралы соттың шешімі (үкімі) заңды күшіне енген жағдайда жүргізіледі.</w:t>
      </w:r>
    </w:p>
    <w:bookmarkStart w:name="z34" w:id="31"/>
    <w:p>
      <w:pPr>
        <w:spacing w:after="0"/>
        <w:ind w:left="0"/>
        <w:jc w:val="left"/>
      </w:pPr>
      <w:r>
        <w:rPr>
          <w:rFonts w:ascii="Times New Roman"/>
          <w:b/>
          <w:i w:val="false"/>
          <w:color w:val="000000"/>
        </w:rPr>
        <w:t xml:space="preserve"> 3-тарау. Азаматтық авиацияның авиациялық техникаға техникалық қызмет көрсету және жөндеу сертификатының қолданылуын тоқтату және кері қайтару</w:t>
      </w:r>
    </w:p>
    <w:bookmarkEnd w:id="31"/>
    <w:bookmarkStart w:name="z35" w:id="32"/>
    <w:p>
      <w:pPr>
        <w:spacing w:after="0"/>
        <w:ind w:left="0"/>
        <w:jc w:val="both"/>
      </w:pPr>
      <w:r>
        <w:rPr>
          <w:rFonts w:ascii="Times New Roman"/>
          <w:b w:val="false"/>
          <w:i w:val="false"/>
          <w:color w:val="000000"/>
          <w:sz w:val="28"/>
        </w:rPr>
        <w:t>
      21. Уәкілетті ұйым мынадай жағдайларда:</w:t>
      </w:r>
    </w:p>
    <w:bookmarkEnd w:id="32"/>
    <w:p>
      <w:pPr>
        <w:spacing w:after="0"/>
        <w:ind w:left="0"/>
        <w:jc w:val="both"/>
      </w:pPr>
      <w:r>
        <w:rPr>
          <w:rFonts w:ascii="Times New Roman"/>
          <w:b w:val="false"/>
          <w:i w:val="false"/>
          <w:color w:val="000000"/>
          <w:sz w:val="28"/>
        </w:rPr>
        <w:t>
      1) ұйымның сертификаттық талаптар мен шектеулерді сақтамауы;</w:t>
      </w:r>
    </w:p>
    <w:p>
      <w:pPr>
        <w:spacing w:after="0"/>
        <w:ind w:left="0"/>
        <w:jc w:val="both"/>
      </w:pPr>
      <w:r>
        <w:rPr>
          <w:rFonts w:ascii="Times New Roman"/>
          <w:b w:val="false"/>
          <w:i w:val="false"/>
          <w:color w:val="000000"/>
          <w:sz w:val="28"/>
        </w:rPr>
        <w:t xml:space="preserve">
      2) ұйымның "Қазақстан Республикасының азаматтық әуе кемелерін техникалық пайдалану және оларды жөндеу қағидаларын бекіту туралы" Қазақстан Республикасы Инвестициялар және даму министрінің 2015 жылғы 30 сәуірдегі № 551 </w:t>
      </w:r>
      <w:r>
        <w:rPr>
          <w:rFonts w:ascii="Times New Roman"/>
          <w:b w:val="false"/>
          <w:i w:val="false"/>
          <w:color w:val="000000"/>
          <w:sz w:val="28"/>
        </w:rPr>
        <w:t>бұйрығын</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11573 болып тіркелген) сақтамауы;</w:t>
      </w:r>
    </w:p>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16-3-бабының</w:t>
      </w:r>
      <w:r>
        <w:rPr>
          <w:rFonts w:ascii="Times New Roman"/>
          <w:b w:val="false"/>
          <w:i w:val="false"/>
          <w:color w:val="000000"/>
          <w:sz w:val="28"/>
        </w:rPr>
        <w:t xml:space="preserve"> ережелеріне сәйкес немесе инспекциялық тексеру кезінде белгіленген ұшу қауіпсіздігіне әсер ететін бірінші деңгейдегі бұзушылықтар анықталған;</w:t>
      </w:r>
    </w:p>
    <w:p>
      <w:pPr>
        <w:spacing w:after="0"/>
        <w:ind w:left="0"/>
        <w:jc w:val="both"/>
      </w:pPr>
      <w:r>
        <w:rPr>
          <w:rFonts w:ascii="Times New Roman"/>
          <w:b w:val="false"/>
          <w:i w:val="false"/>
          <w:color w:val="000000"/>
          <w:sz w:val="28"/>
        </w:rPr>
        <w:t xml:space="preserve">
      4) ұйымның жазбаша өтінімі болған жағдайда сертификаттың қолдануын тоқтатады. </w:t>
      </w:r>
    </w:p>
    <w:bookmarkStart w:name="z36" w:id="33"/>
    <w:p>
      <w:pPr>
        <w:spacing w:after="0"/>
        <w:ind w:left="0"/>
        <w:jc w:val="both"/>
      </w:pPr>
      <w:r>
        <w:rPr>
          <w:rFonts w:ascii="Times New Roman"/>
          <w:b w:val="false"/>
          <w:i w:val="false"/>
          <w:color w:val="000000"/>
          <w:sz w:val="28"/>
        </w:rPr>
        <w:t>
      22. Сертификаттың қолданысын тоқтатқан немесе қайтарып алған жағдайда уәкілетті ұйым 3 (үш) жұмыс күні мерзімінде қабылданған шешім туралы ұйымға хабарлайды.</w:t>
      </w:r>
    </w:p>
    <w:bookmarkEnd w:id="33"/>
    <w:bookmarkStart w:name="z37" w:id="34"/>
    <w:p>
      <w:pPr>
        <w:spacing w:after="0"/>
        <w:ind w:left="0"/>
        <w:jc w:val="both"/>
      </w:pPr>
      <w:r>
        <w:rPr>
          <w:rFonts w:ascii="Times New Roman"/>
          <w:b w:val="false"/>
          <w:i w:val="false"/>
          <w:color w:val="000000"/>
          <w:sz w:val="28"/>
        </w:rPr>
        <w:t>
      23. Егер ұйым түзету іс-қимылдарының жоспарымен белгіленген мерзімдер сертификаттың қолданылуын тоқтатуға әкелетін сәйкессіздіктерді және (немесе) бұзушылықтарды жоймаған жағдайда уәкілетті ұйым оны қайтарып алады. Ұйым сертификатты кері қайтару кезінде хабарламаны алған сәттен бастап 3 (үш) жұмыс күні ішінде уәкілетті ұйымға (азаматтық авиация саласындағы уәкілетті орган бұрын берілген) оның түпнұсқасын қайтарады.</w:t>
      </w:r>
    </w:p>
    <w:bookmarkEnd w:id="34"/>
    <w:bookmarkStart w:name="z38" w:id="35"/>
    <w:p>
      <w:pPr>
        <w:spacing w:after="0"/>
        <w:ind w:left="0"/>
        <w:jc w:val="both"/>
      </w:pPr>
      <w:r>
        <w:rPr>
          <w:rFonts w:ascii="Times New Roman"/>
          <w:b w:val="false"/>
          <w:i w:val="false"/>
          <w:color w:val="000000"/>
          <w:sz w:val="28"/>
        </w:rPr>
        <w:t>
      24. Сертификаттың қолданысы тоқтатылған жағдайда оны жаңарту ұйым құжаттаманы растайтын қосымшамен бірге, жоспармен белгіленген мерзімде түзету іс-қимылдарының жоспарын орындағаннан кейін жүзеге асырады.</w:t>
      </w:r>
    </w:p>
    <w:bookmarkEnd w:id="35"/>
    <w:p>
      <w:pPr>
        <w:spacing w:after="0"/>
        <w:ind w:left="0"/>
        <w:jc w:val="both"/>
      </w:pPr>
      <w:r>
        <w:rPr>
          <w:rFonts w:ascii="Times New Roman"/>
          <w:b w:val="false"/>
          <w:i w:val="false"/>
          <w:color w:val="000000"/>
          <w:sz w:val="28"/>
        </w:rPr>
        <w:t>
      Ұйымның түзету іс-қимылдары туралы жоспарын орындауын уәкілетті ұйым тексеру арқылы белгілейді.</w:t>
      </w:r>
    </w:p>
    <w:bookmarkStart w:name="z39" w:id="36"/>
    <w:p>
      <w:pPr>
        <w:spacing w:after="0"/>
        <w:ind w:left="0"/>
        <w:jc w:val="both"/>
      </w:pPr>
      <w:r>
        <w:rPr>
          <w:rFonts w:ascii="Times New Roman"/>
          <w:b w:val="false"/>
          <w:i w:val="false"/>
          <w:color w:val="000000"/>
          <w:sz w:val="28"/>
        </w:rPr>
        <w:t>
      25. Уәкілетті ұйым тексеруді аяқтаған сәтінен бастап ұйымды 3 (үш) жұмыс күні ішінде сертификаттың қолданысын жаңарту немесе жаңартудан бас тарту бойынша шешім туралы жазбаша хабардар етеді.</w:t>
      </w:r>
    </w:p>
    <w:bookmarkEnd w:id="36"/>
    <w:bookmarkStart w:name="z40" w:id="37"/>
    <w:p>
      <w:pPr>
        <w:spacing w:after="0"/>
        <w:ind w:left="0"/>
        <w:jc w:val="left"/>
      </w:pPr>
      <w:r>
        <w:rPr>
          <w:rFonts w:ascii="Times New Roman"/>
          <w:b/>
          <w:i w:val="false"/>
          <w:color w:val="000000"/>
        </w:rPr>
        <w:t xml:space="preserve"> 4-тарау. Азаматтық авиацияның авиациялық техникасына техникалық қызмет көрсету және жөндеу жөніндегі сертификатына өзгерістер мен (немесе) толықтырулар енгізу тәртібі</w:t>
      </w:r>
    </w:p>
    <w:bookmarkEnd w:id="37"/>
    <w:bookmarkStart w:name="z41" w:id="38"/>
    <w:p>
      <w:pPr>
        <w:spacing w:after="0"/>
        <w:ind w:left="0"/>
        <w:jc w:val="both"/>
      </w:pPr>
      <w:r>
        <w:rPr>
          <w:rFonts w:ascii="Times New Roman"/>
          <w:b w:val="false"/>
          <w:i w:val="false"/>
          <w:color w:val="000000"/>
          <w:sz w:val="28"/>
        </w:rPr>
        <w:t>
      26. Сертификатқа өзгерістер енгізу үшін ұйым уәкілетті ұйымға бұрын берілген сертификаттың қосымшасымен еркін нысанда өтінім ді уәкілетті ұйымға береді.</w:t>
      </w:r>
    </w:p>
    <w:bookmarkEnd w:id="38"/>
    <w:p>
      <w:pPr>
        <w:spacing w:after="0"/>
        <w:ind w:left="0"/>
        <w:jc w:val="both"/>
      </w:pPr>
      <w:r>
        <w:rPr>
          <w:rFonts w:ascii="Times New Roman"/>
          <w:b w:val="false"/>
          <w:i w:val="false"/>
          <w:color w:val="000000"/>
          <w:sz w:val="28"/>
        </w:rPr>
        <w:t>
      Бұрын берілген сертификат оны жою тәсілін көрсете отырып еркін нысанда жою актісіне сәйкес жойылуға жатады.</w:t>
      </w:r>
    </w:p>
    <w:bookmarkStart w:name="z42" w:id="39"/>
    <w:p>
      <w:pPr>
        <w:spacing w:after="0"/>
        <w:ind w:left="0"/>
        <w:jc w:val="both"/>
      </w:pPr>
      <w:r>
        <w:rPr>
          <w:rFonts w:ascii="Times New Roman"/>
          <w:b w:val="false"/>
          <w:i w:val="false"/>
          <w:color w:val="000000"/>
          <w:sz w:val="28"/>
        </w:rPr>
        <w:t>
      27. Сертификатқа өзгеріс пен (немесе) толықтыру мынадай:</w:t>
      </w:r>
    </w:p>
    <w:bookmarkEnd w:id="39"/>
    <w:p>
      <w:pPr>
        <w:spacing w:after="0"/>
        <w:ind w:left="0"/>
        <w:jc w:val="both"/>
      </w:pPr>
      <w:r>
        <w:rPr>
          <w:rFonts w:ascii="Times New Roman"/>
          <w:b w:val="false"/>
          <w:i w:val="false"/>
          <w:color w:val="000000"/>
          <w:sz w:val="28"/>
        </w:rPr>
        <w:t>
      1) ұйымның атауы, ұйымдастырушылық-құқықтық нысаны немесе заңды және нақты мекенжайы өзгерген;</w:t>
      </w:r>
    </w:p>
    <w:p>
      <w:pPr>
        <w:spacing w:after="0"/>
        <w:ind w:left="0"/>
        <w:jc w:val="both"/>
      </w:pPr>
      <w:r>
        <w:rPr>
          <w:rFonts w:ascii="Times New Roman"/>
          <w:b w:val="false"/>
          <w:i w:val="false"/>
          <w:color w:val="000000"/>
          <w:sz w:val="28"/>
        </w:rPr>
        <w:t>
      2) сертификаттың қолданылу аясы кеңейген жағдайларда енгізіледі.</w:t>
      </w:r>
    </w:p>
    <w:bookmarkStart w:name="z43" w:id="40"/>
    <w:p>
      <w:pPr>
        <w:spacing w:after="0"/>
        <w:ind w:left="0"/>
        <w:jc w:val="both"/>
      </w:pPr>
      <w:r>
        <w:rPr>
          <w:rFonts w:ascii="Times New Roman"/>
          <w:b w:val="false"/>
          <w:i w:val="false"/>
          <w:color w:val="000000"/>
          <w:sz w:val="28"/>
        </w:rPr>
        <w:t>
      28. Сертификатқа өзгерістер енгізу мерзімі:</w:t>
      </w:r>
    </w:p>
    <w:bookmarkEnd w:id="40"/>
    <w:p>
      <w:pPr>
        <w:spacing w:after="0"/>
        <w:ind w:left="0"/>
        <w:jc w:val="both"/>
      </w:pPr>
      <w:r>
        <w:rPr>
          <w:rFonts w:ascii="Times New Roman"/>
          <w:b w:val="false"/>
          <w:i w:val="false"/>
          <w:color w:val="000000"/>
          <w:sz w:val="28"/>
        </w:rPr>
        <w:t>
      1) ұйымның атауы, ұйымдастырушылық-құқықтық нысаны немесе заңды және нақты мекенжайы өзгерген жағдайларда – бес жұмыс күн ішінде;</w:t>
      </w:r>
    </w:p>
    <w:p>
      <w:pPr>
        <w:spacing w:after="0"/>
        <w:ind w:left="0"/>
        <w:jc w:val="both"/>
      </w:pPr>
      <w:r>
        <w:rPr>
          <w:rFonts w:ascii="Times New Roman"/>
          <w:b w:val="false"/>
          <w:i w:val="false"/>
          <w:color w:val="000000"/>
          <w:sz w:val="28"/>
        </w:rPr>
        <w:t>
      2) сертификаттың қолданылу аясын кеңейту жағдайларында – жиырма екі жұмыс күні ішінде.</w:t>
      </w:r>
    </w:p>
    <w:bookmarkStart w:name="z44" w:id="41"/>
    <w:p>
      <w:pPr>
        <w:spacing w:after="0"/>
        <w:ind w:left="0"/>
        <w:jc w:val="both"/>
      </w:pPr>
      <w:r>
        <w:rPr>
          <w:rFonts w:ascii="Times New Roman"/>
          <w:b w:val="false"/>
          <w:i w:val="false"/>
          <w:color w:val="000000"/>
          <w:sz w:val="28"/>
        </w:rPr>
        <w:t>
      29. Сертификаттың қолданылу аясын кеңейту кезінде ұйым уәкілетті ұйымға Тізбеге сәйкес құжаттармен өтінім жібереді.</w:t>
      </w:r>
    </w:p>
    <w:bookmarkEnd w:id="41"/>
    <w:bookmarkStart w:name="z45" w:id="42"/>
    <w:p>
      <w:pPr>
        <w:spacing w:after="0"/>
        <w:ind w:left="0"/>
        <w:jc w:val="left"/>
      </w:pPr>
      <w:r>
        <w:rPr>
          <w:rFonts w:ascii="Times New Roman"/>
          <w:b/>
          <w:i w:val="false"/>
          <w:color w:val="000000"/>
        </w:rPr>
        <w:t xml:space="preserve"> 5-тарау. Авиациялық техникаға техникалық қызмет көрсету және оны жөндеу жөніндегі шетелдік ұйымдардың сертификаттарын тану</w:t>
      </w:r>
    </w:p>
    <w:bookmarkEnd w:id="42"/>
    <w:bookmarkStart w:name="z46" w:id="43"/>
    <w:p>
      <w:pPr>
        <w:spacing w:after="0"/>
        <w:ind w:left="0"/>
        <w:jc w:val="both"/>
      </w:pPr>
      <w:r>
        <w:rPr>
          <w:rFonts w:ascii="Times New Roman"/>
          <w:b w:val="false"/>
          <w:i w:val="false"/>
          <w:color w:val="000000"/>
          <w:sz w:val="28"/>
        </w:rPr>
        <w:t>
      30. Шетелдік мемлекеттердің авиациялық техникасына техникалық қызмет көрсету және оны жөндеу жөніндегі сертификатталған ұйымдар (бұдан әрі – шетелдік ұйымдар) уәкілетті ұйымның олардың сертификаттарын танығаннан кейін техникалық қызмет көрсету және оны жөндеу жұмыстарына рұқсат етіледі.</w:t>
      </w:r>
    </w:p>
    <w:bookmarkEnd w:id="43"/>
    <w:p>
      <w:pPr>
        <w:spacing w:after="0"/>
        <w:ind w:left="0"/>
        <w:jc w:val="both"/>
      </w:pPr>
      <w:r>
        <w:rPr>
          <w:rFonts w:ascii="Times New Roman"/>
          <w:b w:val="false"/>
          <w:i w:val="false"/>
          <w:color w:val="000000"/>
          <w:sz w:val="28"/>
        </w:rPr>
        <w:t xml:space="preserve">
      Тіркеуі Қазақстан Республикасының азаматтық әуе кемелерінің мемлекеттік тізілімінде жүзеге асырылған, Қазақстан Республикасы азаматтық авиациясының авиациялық техникасына техникалық қызмет көрсету және оны жөндеуді жүзеге асыруға ниетті шетелдік ұйымдардың сертификаттары тануға жатады. </w:t>
      </w:r>
    </w:p>
    <w:bookmarkStart w:name="z47" w:id="44"/>
    <w:p>
      <w:pPr>
        <w:spacing w:after="0"/>
        <w:ind w:left="0"/>
        <w:jc w:val="both"/>
      </w:pPr>
      <w:r>
        <w:rPr>
          <w:rFonts w:ascii="Times New Roman"/>
          <w:b w:val="false"/>
          <w:i w:val="false"/>
          <w:color w:val="000000"/>
          <w:sz w:val="28"/>
        </w:rPr>
        <w:t>
      31. Шетелдік ұйымдардың сертификаттарын тану тәртібі шетелдік ұйымдарға, егер сертификат берілген талаптар ИКАО талаптары мен стандарттарына және Қазақстан Республикасында қолданыстағы сертификаттау талаптарына сәйкес келген жағдайда қолданылады.</w:t>
      </w:r>
    </w:p>
    <w:bookmarkEnd w:id="44"/>
    <w:bookmarkStart w:name="z48" w:id="45"/>
    <w:p>
      <w:pPr>
        <w:spacing w:after="0"/>
        <w:ind w:left="0"/>
        <w:jc w:val="both"/>
      </w:pPr>
      <w:r>
        <w:rPr>
          <w:rFonts w:ascii="Times New Roman"/>
          <w:b w:val="false"/>
          <w:i w:val="false"/>
          <w:color w:val="000000"/>
          <w:sz w:val="28"/>
        </w:rPr>
        <w:t xml:space="preserve">
      32. Шетелдік ұйымдардың авиациялық техникаға техникалық қызмет көрсету және оны жөндеу жөніндегі сертификаттарын тануды (бұдан әрі – сертификатты тану)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Шетелдік ұйымдардың авиациялық техникаға техникалық қызмет көрсету және оны жөндеу жөніндегі сертификаттарын тану туралы шешім түрінде (бұдан әрі – Сертификатты тану туралы шешім) уәкілетті ұйым ресімдейді, онда шетелдік ұйым көрсетіледі, онда сертификат танылады және Сертификатты тану туралы шешімнің қолданылу мерзімін белгілейді.</w:t>
      </w:r>
    </w:p>
    <w:bookmarkEnd w:id="45"/>
    <w:bookmarkStart w:name="z49" w:id="46"/>
    <w:p>
      <w:pPr>
        <w:spacing w:after="0"/>
        <w:ind w:left="0"/>
        <w:jc w:val="both"/>
      </w:pPr>
      <w:r>
        <w:rPr>
          <w:rFonts w:ascii="Times New Roman"/>
          <w:b w:val="false"/>
          <w:i w:val="false"/>
          <w:color w:val="000000"/>
          <w:sz w:val="28"/>
        </w:rPr>
        <w:t>
      33. Шетелдік ұйымдарың сертификаты уәкілетті ұйымымен оны қолданудың барлық мерзімінде танылады.</w:t>
      </w:r>
    </w:p>
    <w:bookmarkEnd w:id="46"/>
    <w:bookmarkStart w:name="z50" w:id="47"/>
    <w:p>
      <w:pPr>
        <w:spacing w:after="0"/>
        <w:ind w:left="0"/>
        <w:jc w:val="both"/>
      </w:pPr>
      <w:r>
        <w:rPr>
          <w:rFonts w:ascii="Times New Roman"/>
          <w:b w:val="false"/>
          <w:i w:val="false"/>
          <w:color w:val="000000"/>
          <w:sz w:val="28"/>
        </w:rPr>
        <w:t xml:space="preserve">
      34. Сертификатты тану туралы шешімді алу үшін өтінім беруші уәкілетті ұйымға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азаматтық авиацияның авиациялық техникасына техникалық қызмет көрсету және оны жөндеу жөніндегі ұйымның сертификатын тануға өтінім жібереді.</w:t>
      </w:r>
    </w:p>
    <w:bookmarkEnd w:id="47"/>
    <w:p>
      <w:pPr>
        <w:spacing w:after="0"/>
        <w:ind w:left="0"/>
        <w:jc w:val="both"/>
      </w:pPr>
      <w:r>
        <w:rPr>
          <w:rFonts w:ascii="Times New Roman"/>
          <w:b w:val="false"/>
          <w:i w:val="false"/>
          <w:color w:val="000000"/>
          <w:sz w:val="28"/>
        </w:rPr>
        <w:t>
      Өтінім ге қоса берілетін мынадай құжаттар:</w:t>
      </w:r>
    </w:p>
    <w:p>
      <w:pPr>
        <w:spacing w:after="0"/>
        <w:ind w:left="0"/>
        <w:jc w:val="both"/>
      </w:pPr>
      <w:r>
        <w:rPr>
          <w:rFonts w:ascii="Times New Roman"/>
          <w:b w:val="false"/>
          <w:i w:val="false"/>
          <w:color w:val="000000"/>
          <w:sz w:val="28"/>
        </w:rPr>
        <w:t>
      1) шетелдік ұйымдар сертификатының көшірмесі;</w:t>
      </w:r>
    </w:p>
    <w:p>
      <w:pPr>
        <w:spacing w:after="0"/>
        <w:ind w:left="0"/>
        <w:jc w:val="both"/>
      </w:pPr>
      <w:r>
        <w:rPr>
          <w:rFonts w:ascii="Times New Roman"/>
          <w:b w:val="false"/>
          <w:i w:val="false"/>
          <w:color w:val="000000"/>
          <w:sz w:val="28"/>
        </w:rPr>
        <w:t>
      2) авиациялық техникаға техникалық қызмет көрсету және оны жөндеуді ұйымдастыру рәсімдері жөніндегі нұсқау.</w:t>
      </w:r>
    </w:p>
    <w:bookmarkStart w:name="z51" w:id="48"/>
    <w:p>
      <w:pPr>
        <w:spacing w:after="0"/>
        <w:ind w:left="0"/>
        <w:jc w:val="both"/>
      </w:pPr>
      <w:r>
        <w:rPr>
          <w:rFonts w:ascii="Times New Roman"/>
          <w:b w:val="false"/>
          <w:i w:val="false"/>
          <w:color w:val="000000"/>
          <w:sz w:val="28"/>
        </w:rPr>
        <w:t>
      35. Ұсынылған құжаттарды қарау процесінде уәкілетті ұйым осы ұйымды сертификаттауды жүзеге асырған шет мемлекеттің авиациялық әкімшілігі берген шетелдік ұйым сертификатының жарамдылығына көз жеткізеді, сондай-ақ шетелдік ұйымның азаматтық авиация саласындағы уәкілетті ұйымның комиссиясы оның сертификаттық талаптарға сәйкестігі тұрғысынан көшпелі тексеру жүргізеді.</w:t>
      </w:r>
    </w:p>
    <w:bookmarkEnd w:id="48"/>
    <w:p>
      <w:pPr>
        <w:spacing w:after="0"/>
        <w:ind w:left="0"/>
        <w:jc w:val="both"/>
      </w:pPr>
      <w:r>
        <w:rPr>
          <w:rFonts w:ascii="Times New Roman"/>
          <w:b w:val="false"/>
          <w:i w:val="false"/>
          <w:color w:val="000000"/>
          <w:sz w:val="28"/>
        </w:rPr>
        <w:t>
      Шетелдік ұйымдарды көшпелі тексеру мынадай жағдайларда талап етілмейді:</w:t>
      </w:r>
    </w:p>
    <w:p>
      <w:pPr>
        <w:spacing w:after="0"/>
        <w:ind w:left="0"/>
        <w:jc w:val="both"/>
      </w:pPr>
      <w:r>
        <w:rPr>
          <w:rFonts w:ascii="Times New Roman"/>
          <w:b w:val="false"/>
          <w:i w:val="false"/>
          <w:color w:val="000000"/>
          <w:sz w:val="28"/>
        </w:rPr>
        <w:t>
      1) әуе кемелеріне техникалық қызмет көрсетудің желілік (жедел) нысандарын жүргізу;</w:t>
      </w:r>
    </w:p>
    <w:p>
      <w:pPr>
        <w:spacing w:after="0"/>
        <w:ind w:left="0"/>
        <w:jc w:val="both"/>
      </w:pPr>
      <w:r>
        <w:rPr>
          <w:rFonts w:ascii="Times New Roman"/>
          <w:b w:val="false"/>
          <w:i w:val="false"/>
          <w:color w:val="000000"/>
          <w:sz w:val="28"/>
        </w:rPr>
        <w:t>
      2) әуе кемелерінің, олардың қозғалтқыштарының және қосалқы көмек қондырғылары жекелеген компоненттеріне қызмет көрсету, түрлендіру және жөндеу;</w:t>
      </w:r>
    </w:p>
    <w:p>
      <w:pPr>
        <w:spacing w:after="0"/>
        <w:ind w:left="0"/>
        <w:jc w:val="both"/>
      </w:pPr>
      <w:r>
        <w:rPr>
          <w:rFonts w:ascii="Times New Roman"/>
          <w:b w:val="false"/>
          <w:i w:val="false"/>
          <w:color w:val="000000"/>
          <w:sz w:val="28"/>
        </w:rPr>
        <w:t>
      3) ұшу массасы 5700 килограмнан кем жеңіл және аса жеңіл әуе кемелеріне техникалық қызмет көрсету және жөндеу.</w:t>
      </w:r>
    </w:p>
    <w:bookmarkStart w:name="z52" w:id="49"/>
    <w:p>
      <w:pPr>
        <w:spacing w:after="0"/>
        <w:ind w:left="0"/>
        <w:jc w:val="both"/>
      </w:pPr>
      <w:r>
        <w:rPr>
          <w:rFonts w:ascii="Times New Roman"/>
          <w:b w:val="false"/>
          <w:i w:val="false"/>
          <w:color w:val="000000"/>
          <w:sz w:val="28"/>
        </w:rPr>
        <w:t>
      36. Шетелдік ұйымдардың сертификатын тану Халықаралық азаматтық авиация ұйымының ИКАО талаптары мен стандарттарына сәйкес әзірленген нұсқамалық материалды пайдалана отырып, шетелдік ұйымның мәлімделген қызмет саласына қатысты жүзеге асырылады.</w:t>
      </w:r>
    </w:p>
    <w:bookmarkEnd w:id="49"/>
    <w:bookmarkStart w:name="z53" w:id="50"/>
    <w:p>
      <w:pPr>
        <w:spacing w:after="0"/>
        <w:ind w:left="0"/>
        <w:jc w:val="both"/>
      </w:pPr>
      <w:r>
        <w:rPr>
          <w:rFonts w:ascii="Times New Roman"/>
          <w:b w:val="false"/>
          <w:i w:val="false"/>
          <w:color w:val="000000"/>
          <w:sz w:val="28"/>
        </w:rPr>
        <w:t>
      37. Сертификатты тану және сертификатты тану туралы шешімді беру рәсімдерінің жалпы мерзімі 22 (жиырма екі) жұмыс күнін құрайды.</w:t>
      </w:r>
    </w:p>
    <w:bookmarkEnd w:id="50"/>
    <w:p>
      <w:pPr>
        <w:spacing w:after="0"/>
        <w:ind w:left="0"/>
        <w:jc w:val="both"/>
      </w:pPr>
      <w:r>
        <w:rPr>
          <w:rFonts w:ascii="Times New Roman"/>
          <w:b w:val="false"/>
          <w:i w:val="false"/>
          <w:color w:val="000000"/>
          <w:sz w:val="28"/>
        </w:rPr>
        <w:t>
      Қажетті ақпаратты зерделеу, тексеру немесе алу үшін қосымша уақыт қажет болған жағдайда өтінімді қарау мерзімі 22 (жиырма екі) жұмыс күнінен аспайтын мерзімге ұзартылады, бұл туралы тануға өтінімді беруші қарау мерзімін ұзарту туралы шешім қабылданған сәтінен бастап 3 (үш) жұмыс күні ішінде өтінім берушіге хабарлайды.</w:t>
      </w:r>
    </w:p>
    <w:bookmarkStart w:name="z54" w:id="51"/>
    <w:p>
      <w:pPr>
        <w:spacing w:after="0"/>
        <w:ind w:left="0"/>
        <w:jc w:val="both"/>
      </w:pPr>
      <w:r>
        <w:rPr>
          <w:rFonts w:ascii="Times New Roman"/>
          <w:b w:val="false"/>
          <w:i w:val="false"/>
          <w:color w:val="000000"/>
          <w:sz w:val="28"/>
        </w:rPr>
        <w:t>
      38. Сертификатты тану туралы шешім ұсынылған құжаттардың негізінде беріледі. Уәкілетті ұйым тануға өтінімді алған сәттен бастап 22 (жиырма екі) жұмыс күні мерзімінде Сертификатты тану туралы шешімді беру немесе дәлелді бас тартуды жүзеге асырады.</w:t>
      </w:r>
    </w:p>
    <w:bookmarkEnd w:id="51"/>
    <w:bookmarkStart w:name="z55" w:id="52"/>
    <w:p>
      <w:pPr>
        <w:spacing w:after="0"/>
        <w:ind w:left="0"/>
        <w:jc w:val="both"/>
      </w:pPr>
      <w:r>
        <w:rPr>
          <w:rFonts w:ascii="Times New Roman"/>
          <w:b w:val="false"/>
          <w:i w:val="false"/>
          <w:color w:val="000000"/>
          <w:sz w:val="28"/>
        </w:rPr>
        <w:t>
      39. Уәкілетті ұйым мынадай:</w:t>
      </w:r>
    </w:p>
    <w:bookmarkEnd w:id="52"/>
    <w:p>
      <w:pPr>
        <w:spacing w:after="0"/>
        <w:ind w:left="0"/>
        <w:jc w:val="both"/>
      </w:pPr>
      <w:r>
        <w:rPr>
          <w:rFonts w:ascii="Times New Roman"/>
          <w:b w:val="false"/>
          <w:i w:val="false"/>
          <w:color w:val="000000"/>
          <w:sz w:val="28"/>
        </w:rPr>
        <w:t>
      1) сертификатты және (немесе) оларда қамтылған деректерді (мәліметтерді) тану туралы шешімді алу үшін өтінім берушінің ұсынған құжаттардың анық еместігін белгіленген;</w:t>
      </w:r>
    </w:p>
    <w:p>
      <w:pPr>
        <w:spacing w:after="0"/>
        <w:ind w:left="0"/>
        <w:jc w:val="both"/>
      </w:pPr>
      <w:r>
        <w:rPr>
          <w:rFonts w:ascii="Times New Roman"/>
          <w:b w:val="false"/>
          <w:i w:val="false"/>
          <w:color w:val="000000"/>
          <w:sz w:val="28"/>
        </w:rPr>
        <w:t>
      2) өтінім берушінің және (немесе) Сертификатты тану туралы шешімді беру үшін қажетті ұсынылған материалдардың, объектілердің, деректер мен мәліметтердің осы Қағидалармен немесе сертификаттық талаптармен белгіленген талаптарға сәйкессіздігі жағдайларында өтінім берушіге Сертификатты тану туралы шешімді беруден бас тартады.</w:t>
      </w:r>
    </w:p>
    <w:bookmarkStart w:name="z56" w:id="53"/>
    <w:p>
      <w:pPr>
        <w:spacing w:after="0"/>
        <w:ind w:left="0"/>
        <w:jc w:val="both"/>
      </w:pPr>
      <w:r>
        <w:rPr>
          <w:rFonts w:ascii="Times New Roman"/>
          <w:b w:val="false"/>
          <w:i w:val="false"/>
          <w:color w:val="000000"/>
          <w:sz w:val="28"/>
        </w:rPr>
        <w:t>
      40. Сертификатты тану туралы шешім бүлінген немесе жоғалған (ұрланған) жағдайда көрсетілген құжаттың қолданысы тоқтатылады. Сертификатты тану туралы шешімнің телнұсқасын алу үшін өтінім беруші уәкілетті ұйымға еркін нысанда өтінім жібереді.</w:t>
      </w:r>
    </w:p>
    <w:bookmarkEnd w:id="53"/>
    <w:bookmarkStart w:name="z57" w:id="54"/>
    <w:p>
      <w:pPr>
        <w:spacing w:after="0"/>
        <w:ind w:left="0"/>
        <w:jc w:val="both"/>
      </w:pPr>
      <w:r>
        <w:rPr>
          <w:rFonts w:ascii="Times New Roman"/>
          <w:b w:val="false"/>
          <w:i w:val="false"/>
          <w:color w:val="000000"/>
          <w:sz w:val="28"/>
        </w:rPr>
        <w:t>
      41. Уәкілетті ұйым өтінімді алған сәттен бастап 5 (бес) жұмыс күні мерзімінде Сертификатты тану туралы шешімнің телнұсқасын өтінім берушіге береді, онда оң жақ жоғары бұрышында "Телнұсқа" деген белгісі қойылады.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55"/>
    <w:p>
      <w:pPr>
        <w:spacing w:after="0"/>
        <w:ind w:left="0"/>
        <w:jc w:val="left"/>
      </w:pPr>
      <w:r>
        <w:rPr>
          <w:rFonts w:ascii="Times New Roman"/>
          <w:b/>
          <w:i w:val="false"/>
          <w:color w:val="000000"/>
        </w:rPr>
        <w:t xml:space="preserve"> Рәміз  Уәкілетті ұйымның атауы</w:t>
      </w:r>
    </w:p>
    <w:bookmarkEnd w:id="55"/>
    <w:tbl>
      <w:tblPr>
        <w:tblW w:w="0" w:type="auto"/>
        <w:tblCellSpacing w:w="0" w:type="auto"/>
        <w:tblBorders>
          <w:top w:val="none"/>
          <w:left w:val="none"/>
          <w:bottom w:val="none"/>
          <w:right w:val="none"/>
          <w:insideH w:val="none"/>
          <w:insideV w:val="none"/>
        </w:tblBorders>
      </w:tblPr>
      <w:tblGrid>
        <w:gridCol w:w="1371"/>
        <w:gridCol w:w="1421"/>
        <w:gridCol w:w="9508"/>
      </w:tblGrid>
      <w:tr>
        <w:trPr>
          <w:trHeight w:val="30" w:hRule="atLeast"/>
        </w:trPr>
        <w:tc>
          <w:tcPr>
            <w:tcW w:w="13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азаматтық авиация саласындағы уәкілетті ұйымның атауы, мекенжайы, телефоны, e-mail, Интернет мекенжайы</w:t>
            </w:r>
          </w:p>
        </w:tc>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уполномоченной организацией в сфере гражданской авиации Республики Казахстан, адрес, телефон, e-mail, Интернет адрес</w:t>
            </w:r>
          </w:p>
        </w:tc>
        <w:tc>
          <w:tcPr>
            <w:tcW w:w="9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Civil Aviation Authority Organization Republic of Kazakhstan Address, telefone, e-mail, the Internet address</w:t>
            </w:r>
          </w:p>
        </w:tc>
      </w:tr>
    </w:tbl>
    <w:bookmarkStart w:name="z60" w:id="56"/>
    <w:p>
      <w:pPr>
        <w:spacing w:after="0"/>
        <w:ind w:left="0"/>
        <w:jc w:val="left"/>
      </w:pPr>
      <w:r>
        <w:rPr>
          <w:rFonts w:ascii="Times New Roman"/>
          <w:b/>
          <w:i w:val="false"/>
          <w:color w:val="000000"/>
        </w:rPr>
        <w:t xml:space="preserve"> Авиациялық техникаға техникалық қызмет көрсету және оны жөндеу жөніндегі ұйымның сертификаты Сертификат организации по техническому обслуживанию и ремонту авиационной техники Certificate of Aircraft Maintenance Organization № ______</w:t>
      </w:r>
    </w:p>
    <w:bookmarkEnd w:id="56"/>
    <w:tbl>
      <w:tblPr>
        <w:tblW w:w="0" w:type="auto"/>
        <w:tblCellSpacing w:w="0" w:type="auto"/>
        <w:tblBorders>
          <w:top w:val="none"/>
          <w:left w:val="none"/>
          <w:bottom w:val="none"/>
          <w:right w:val="none"/>
          <w:insideH w:val="none"/>
          <w:insideV w:val="none"/>
        </w:tblBorders>
      </w:tblPr>
      <w:tblGrid>
        <w:gridCol w:w="6830"/>
        <w:gridCol w:w="5470"/>
      </w:tblGrid>
      <w:tr>
        <w:trPr>
          <w:trHeight w:val="30" w:hRule="atLeast"/>
        </w:trPr>
        <w:tc>
          <w:tcPr>
            <w:tcW w:w="6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_____берілді.</w:t>
            </w:r>
            <w:r>
              <w:br/>
            </w:r>
            <w:r>
              <w:rPr>
                <w:rFonts w:ascii="Times New Roman"/>
                <w:b w:val="false"/>
                <w:i w:val="false"/>
                <w:color w:val="000000"/>
                <w:sz w:val="20"/>
              </w:rPr>
              <w:t>
Выдан "__" ___ 20__ г.</w:t>
            </w:r>
            <w:r>
              <w:br/>
            </w:r>
            <w:r>
              <w:rPr>
                <w:rFonts w:ascii="Times New Roman"/>
                <w:b w:val="false"/>
                <w:i w:val="false"/>
                <w:color w:val="000000"/>
                <w:sz w:val="20"/>
              </w:rPr>
              <w:t>
Date of ussue "__" ___ 20__</w:t>
            </w:r>
          </w:p>
        </w:tc>
        <w:tc>
          <w:tcPr>
            <w:tcW w:w="5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20__жылғы "__"</w:t>
            </w:r>
            <w:r>
              <w:br/>
            </w:r>
            <w:r>
              <w:rPr>
                <w:rFonts w:ascii="Times New Roman"/>
                <w:b w:val="false"/>
                <w:i w:val="false"/>
                <w:color w:val="000000"/>
                <w:sz w:val="20"/>
              </w:rPr>
              <w:t>
___ дейін</w:t>
            </w:r>
            <w:r>
              <w:br/>
            </w:r>
            <w:r>
              <w:rPr>
                <w:rFonts w:ascii="Times New Roman"/>
                <w:b w:val="false"/>
                <w:i w:val="false"/>
                <w:color w:val="000000"/>
                <w:sz w:val="20"/>
              </w:rPr>
              <w:t>
Срок действия до "__" __ 20__ г.</w:t>
            </w:r>
            <w:r>
              <w:br/>
            </w:r>
            <w:r>
              <w:rPr>
                <w:rFonts w:ascii="Times New Roman"/>
                <w:b w:val="false"/>
                <w:i w:val="false"/>
                <w:color w:val="000000"/>
                <w:sz w:val="20"/>
              </w:rPr>
              <w:t>
Valid till "__" __ 20__</w:t>
            </w:r>
          </w:p>
        </w:tc>
      </w:tr>
      <w:tr>
        <w:trPr>
          <w:trHeight w:val="30" w:hRule="atLeast"/>
        </w:trPr>
        <w:tc>
          <w:tcPr>
            <w:tcW w:w="6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r>
              <w:br/>
            </w:r>
            <w:r>
              <w:rPr>
                <w:rFonts w:ascii="Times New Roman"/>
                <w:b w:val="false"/>
                <w:i w:val="false"/>
                <w:color w:val="000000"/>
                <w:sz w:val="20"/>
              </w:rPr>
              <w:t>
Наименование организации:</w:t>
            </w:r>
            <w:r>
              <w:br/>
            </w:r>
            <w:r>
              <w:rPr>
                <w:rFonts w:ascii="Times New Roman"/>
                <w:b w:val="false"/>
                <w:i w:val="false"/>
                <w:color w:val="000000"/>
                <w:sz w:val="20"/>
              </w:rPr>
              <w:t>
Name of Organization:</w:t>
            </w:r>
          </w:p>
        </w:tc>
        <w:tc>
          <w:tcPr>
            <w:tcW w:w="54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r>
              <w:br/>
            </w:r>
            <w:r>
              <w:rPr>
                <w:rFonts w:ascii="Times New Roman"/>
                <w:b w:val="false"/>
                <w:i w:val="false"/>
                <w:color w:val="000000"/>
                <w:sz w:val="20"/>
              </w:rPr>
              <w:t>
Юридический адрес:</w:t>
            </w:r>
            <w:r>
              <w:br/>
            </w:r>
            <w:r>
              <w:rPr>
                <w:rFonts w:ascii="Times New Roman"/>
                <w:b w:val="false"/>
                <w:i w:val="false"/>
                <w:color w:val="000000"/>
                <w:sz w:val="20"/>
              </w:rPr>
              <w:t>
Legal address:</w:t>
            </w:r>
          </w:p>
        </w:tc>
        <w:tc>
          <w:tcPr>
            <w:tcW w:w="54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қызмет орны:</w:t>
            </w:r>
            <w:r>
              <w:br/>
            </w:r>
            <w:r>
              <w:rPr>
                <w:rFonts w:ascii="Times New Roman"/>
                <w:b w:val="false"/>
                <w:i w:val="false"/>
                <w:color w:val="000000"/>
                <w:sz w:val="20"/>
              </w:rPr>
              <w:t xml:space="preserve">
Место производственной деятельности: </w:t>
            </w:r>
            <w:r>
              <w:br/>
            </w:r>
            <w:r>
              <w:rPr>
                <w:rFonts w:ascii="Times New Roman"/>
                <w:b w:val="false"/>
                <w:i w:val="false"/>
                <w:color w:val="000000"/>
                <w:sz w:val="20"/>
              </w:rPr>
              <w:t>
Place of production:</w:t>
            </w:r>
          </w:p>
        </w:tc>
        <w:tc>
          <w:tcPr>
            <w:tcW w:w="54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Сертификат авиациялық техникаға техникалық қызмет көрсету және жөндеу жөніндегі ұйым сертификаттау талаптарына және техникалық қызмет көрсететін ұйымның қызметі жөніндегі нұсқауына сәйкес келетінін куәландырады.</w:t>
      </w:r>
    </w:p>
    <w:p>
      <w:pPr>
        <w:spacing w:after="0"/>
        <w:ind w:left="0"/>
        <w:jc w:val="both"/>
      </w:pPr>
      <w:r>
        <w:rPr>
          <w:rFonts w:ascii="Times New Roman"/>
          <w:b w:val="false"/>
          <w:i w:val="false"/>
          <w:color w:val="000000"/>
          <w:sz w:val="28"/>
        </w:rPr>
        <w:t xml:space="preserve">
      Сертификатты Сертификаттық зерттеп-қарау актісінің негізінде </w:t>
      </w:r>
    </w:p>
    <w:p>
      <w:pPr>
        <w:spacing w:after="0"/>
        <w:ind w:left="0"/>
        <w:jc w:val="both"/>
      </w:pPr>
      <w:r>
        <w:rPr>
          <w:rFonts w:ascii="Times New Roman"/>
          <w:b w:val="false"/>
          <w:i w:val="false"/>
          <w:color w:val="000000"/>
          <w:sz w:val="28"/>
        </w:rPr>
        <w:t xml:space="preserve">
      20____жылғы "___" _________ №_______ </w:t>
      </w:r>
    </w:p>
    <w:p>
      <w:pPr>
        <w:spacing w:after="0"/>
        <w:ind w:left="0"/>
        <w:jc w:val="both"/>
      </w:pPr>
      <w:r>
        <w:rPr>
          <w:rFonts w:ascii="Times New Roman"/>
          <w:b w:val="false"/>
          <w:i w:val="false"/>
          <w:color w:val="000000"/>
          <w:sz w:val="28"/>
        </w:rPr>
        <w:t xml:space="preserve">
      _____________________________________________ берді. </w:t>
      </w:r>
    </w:p>
    <w:p>
      <w:pPr>
        <w:spacing w:after="0"/>
        <w:ind w:left="0"/>
        <w:jc w:val="both"/>
      </w:pPr>
      <w:r>
        <w:rPr>
          <w:rFonts w:ascii="Times New Roman"/>
          <w:b w:val="false"/>
          <w:i w:val="false"/>
          <w:color w:val="000000"/>
          <w:sz w:val="28"/>
        </w:rPr>
        <w:t xml:space="preserve">
      (азаматтық авиация саласындағы уәкілетті ұйымның атауы) </w:t>
      </w:r>
    </w:p>
    <w:p>
      <w:pPr>
        <w:spacing w:after="0"/>
        <w:ind w:left="0"/>
        <w:jc w:val="both"/>
      </w:pPr>
      <w:r>
        <w:rPr>
          <w:rFonts w:ascii="Times New Roman"/>
          <w:b w:val="false"/>
          <w:i w:val="false"/>
          <w:color w:val="000000"/>
          <w:sz w:val="28"/>
        </w:rPr>
        <w:t xml:space="preserve">
      Инспекциялық бақылауды______________________________ жүзеге асырады. </w:t>
      </w:r>
    </w:p>
    <w:p>
      <w:pPr>
        <w:spacing w:after="0"/>
        <w:ind w:left="0"/>
        <w:jc w:val="both"/>
      </w:pPr>
      <w:r>
        <w:rPr>
          <w:rFonts w:ascii="Times New Roman"/>
          <w:b w:val="false"/>
          <w:i w:val="false"/>
          <w:color w:val="000000"/>
          <w:sz w:val="28"/>
        </w:rPr>
        <w:t>
      (азаматтық авиация саласындағы уәкілетті ұйымның атауы)</w:t>
      </w:r>
    </w:p>
    <w:p>
      <w:pPr>
        <w:spacing w:after="0"/>
        <w:ind w:left="0"/>
        <w:jc w:val="both"/>
      </w:pPr>
      <w:r>
        <w:rPr>
          <w:rFonts w:ascii="Times New Roman"/>
          <w:b w:val="false"/>
          <w:i w:val="false"/>
          <w:color w:val="000000"/>
          <w:sz w:val="28"/>
        </w:rPr>
        <w:t>
      Настоящий сертификат удостоверяет, что организация по техническому обслуживанию и ремонту авиационной техники соответствует сертификационным требованиям и соблюдает процедуры Руководства по процедурам организации технического обслуживания и ремонту авиационной техники.</w:t>
      </w:r>
    </w:p>
    <w:p>
      <w:pPr>
        <w:spacing w:after="0"/>
        <w:ind w:left="0"/>
        <w:jc w:val="both"/>
      </w:pPr>
      <w:r>
        <w:rPr>
          <w:rFonts w:ascii="Times New Roman"/>
          <w:b w:val="false"/>
          <w:i w:val="false"/>
          <w:color w:val="000000"/>
          <w:sz w:val="28"/>
        </w:rPr>
        <w:t xml:space="preserve">
      Сертификат выдан на основании акта сертификационного обследования </w:t>
      </w:r>
    </w:p>
    <w:p>
      <w:pPr>
        <w:spacing w:after="0"/>
        <w:ind w:left="0"/>
        <w:jc w:val="both"/>
      </w:pPr>
      <w:r>
        <w:rPr>
          <w:rFonts w:ascii="Times New Roman"/>
          <w:b w:val="false"/>
          <w:i w:val="false"/>
          <w:color w:val="000000"/>
          <w:sz w:val="28"/>
        </w:rPr>
        <w:t xml:space="preserve">
      ________________________________________ от "__"______ 20__ г. № ___ </w:t>
      </w:r>
    </w:p>
    <w:p>
      <w:pPr>
        <w:spacing w:after="0"/>
        <w:ind w:left="0"/>
        <w:jc w:val="both"/>
      </w:pPr>
      <w:r>
        <w:rPr>
          <w:rFonts w:ascii="Times New Roman"/>
          <w:b w:val="false"/>
          <w:i w:val="false"/>
          <w:color w:val="000000"/>
          <w:sz w:val="28"/>
        </w:rPr>
        <w:t xml:space="preserve">
      (наименование уполномоченного органа в сфере гражданской авиации) </w:t>
      </w:r>
    </w:p>
    <w:p>
      <w:pPr>
        <w:spacing w:after="0"/>
        <w:ind w:left="0"/>
        <w:jc w:val="both"/>
      </w:pPr>
      <w:r>
        <w:rPr>
          <w:rFonts w:ascii="Times New Roman"/>
          <w:b w:val="false"/>
          <w:i w:val="false"/>
          <w:color w:val="000000"/>
          <w:sz w:val="28"/>
        </w:rPr>
        <w:t xml:space="preserve">
      Инспекционный контроль осуществляет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(наименование уполномоченной организации в сфере гражданской авиации)</w:t>
      </w:r>
    </w:p>
    <w:p>
      <w:pPr>
        <w:spacing w:after="0"/>
        <w:ind w:left="0"/>
        <w:jc w:val="both"/>
      </w:pPr>
      <w:r>
        <w:rPr>
          <w:rFonts w:ascii="Times New Roman"/>
          <w:b w:val="false"/>
          <w:i w:val="false"/>
          <w:color w:val="000000"/>
          <w:sz w:val="28"/>
        </w:rPr>
        <w:t>
      This certificate confirms that the organization for maintenance and repair of aircraft meets the certification requirements and follows the procedures Manual for the procedures for the organization of maintenance and repair of the aviation equipment.</w:t>
      </w:r>
    </w:p>
    <w:p>
      <w:pPr>
        <w:spacing w:after="0"/>
        <w:ind w:left="0"/>
        <w:jc w:val="both"/>
      </w:pPr>
      <w:r>
        <w:rPr>
          <w:rFonts w:ascii="Times New Roman"/>
          <w:b w:val="false"/>
          <w:i w:val="false"/>
          <w:color w:val="000000"/>
          <w:sz w:val="28"/>
        </w:rPr>
        <w:t>
      The certificate was issued in accordance with inspection act</w:t>
      </w:r>
    </w:p>
    <w:p>
      <w:pPr>
        <w:spacing w:after="0"/>
        <w:ind w:left="0"/>
        <w:jc w:val="both"/>
      </w:pPr>
      <w:r>
        <w:rPr>
          <w:rFonts w:ascii="Times New Roman"/>
          <w:b w:val="false"/>
          <w:i w:val="false"/>
          <w:color w:val="000000"/>
          <w:sz w:val="28"/>
        </w:rPr>
        <w:t xml:space="preserve">
      examination_____________________________ Date of ussue "__" ___ 20__ </w:t>
      </w:r>
    </w:p>
    <w:p>
      <w:pPr>
        <w:spacing w:after="0"/>
        <w:ind w:left="0"/>
        <w:jc w:val="both"/>
      </w:pPr>
      <w:r>
        <w:rPr>
          <w:rFonts w:ascii="Times New Roman"/>
          <w:b w:val="false"/>
          <w:i w:val="false"/>
          <w:color w:val="000000"/>
          <w:sz w:val="28"/>
        </w:rPr>
        <w:t>
      (Name of Civil Aviation Authority Organization Republic of Kazakhstan)</w:t>
      </w:r>
    </w:p>
    <w:p>
      <w:pPr>
        <w:spacing w:after="0"/>
        <w:ind w:left="0"/>
        <w:jc w:val="both"/>
      </w:pPr>
      <w:r>
        <w:rPr>
          <w:rFonts w:ascii="Times New Roman"/>
          <w:b w:val="false"/>
          <w:i w:val="false"/>
          <w:color w:val="000000"/>
          <w:sz w:val="28"/>
        </w:rPr>
        <w:t xml:space="preserve">
      Inspection control exercises____________________________________________________ </w:t>
      </w:r>
    </w:p>
    <w:p>
      <w:pPr>
        <w:spacing w:after="0"/>
        <w:ind w:left="0"/>
        <w:jc w:val="both"/>
      </w:pPr>
      <w:r>
        <w:rPr>
          <w:rFonts w:ascii="Times New Roman"/>
          <w:b w:val="false"/>
          <w:i w:val="false"/>
          <w:color w:val="000000"/>
          <w:sz w:val="28"/>
        </w:rPr>
        <w:t>
                  (Name of Civil Aviation Authority Organization Republic of Kazakhstan)</w:t>
      </w:r>
    </w:p>
    <w:p>
      <w:pPr>
        <w:spacing w:after="0"/>
        <w:ind w:left="0"/>
        <w:jc w:val="both"/>
      </w:pPr>
      <w:r>
        <w:rPr>
          <w:rFonts w:ascii="Times New Roman"/>
          <w:b w:val="false"/>
          <w:i w:val="false"/>
          <w:color w:val="000000"/>
          <w:sz w:val="28"/>
        </w:rPr>
        <w:t>
      Уәкілетті ұйымның қызметшісі тұлғасы немесе оның уәкілеттік берген тұлғасы</w:t>
      </w:r>
    </w:p>
    <w:p>
      <w:pPr>
        <w:spacing w:after="0"/>
        <w:ind w:left="0"/>
        <w:jc w:val="both"/>
      </w:pPr>
      <w:r>
        <w:rPr>
          <w:rFonts w:ascii="Times New Roman"/>
          <w:b w:val="false"/>
          <w:i w:val="false"/>
          <w:color w:val="000000"/>
          <w:sz w:val="28"/>
        </w:rPr>
        <w:t>
      Служащии уполномоченной организации либо лица, им уполномоченного</w:t>
      </w:r>
    </w:p>
    <w:p>
      <w:pPr>
        <w:spacing w:after="0"/>
        <w:ind w:left="0"/>
        <w:jc w:val="both"/>
      </w:pPr>
      <w:r>
        <w:rPr>
          <w:rFonts w:ascii="Times New Roman"/>
          <w:b w:val="false"/>
          <w:i w:val="false"/>
          <w:color w:val="000000"/>
          <w:sz w:val="28"/>
        </w:rPr>
        <w:t>
      Employee authorized organization or Employee authorized by him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техникаға</w:t>
            </w:r>
            <w:r>
              <w:br/>
            </w:r>
            <w:r>
              <w:rPr>
                <w:rFonts w:ascii="Times New Roman"/>
                <w:b w:val="false"/>
                <w:i w:val="false"/>
                <w:color w:val="000000"/>
                <w:sz w:val="20"/>
              </w:rPr>
              <w:t>техникалық қызмет</w:t>
            </w:r>
            <w:r>
              <w:br/>
            </w:r>
            <w:r>
              <w:rPr>
                <w:rFonts w:ascii="Times New Roman"/>
                <w:b w:val="false"/>
                <w:i w:val="false"/>
                <w:color w:val="000000"/>
                <w:sz w:val="20"/>
              </w:rPr>
              <w:t>көрсету және оны жөндеу</w:t>
            </w:r>
            <w:r>
              <w:br/>
            </w:r>
            <w:r>
              <w:rPr>
                <w:rFonts w:ascii="Times New Roman"/>
                <w:b w:val="false"/>
                <w:i w:val="false"/>
                <w:color w:val="000000"/>
                <w:sz w:val="20"/>
              </w:rPr>
              <w:t>жөніндегі ұйымның</w:t>
            </w:r>
            <w:r>
              <w:br/>
            </w:r>
            <w:r>
              <w:rPr>
                <w:rFonts w:ascii="Times New Roman"/>
                <w:b w:val="false"/>
                <w:i w:val="false"/>
                <w:color w:val="000000"/>
                <w:sz w:val="20"/>
              </w:rPr>
              <w:t>сертификатына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w:t>
            </w:r>
          </w:p>
        </w:tc>
      </w:tr>
    </w:tbl>
    <w:bookmarkStart w:name="z62" w:id="57"/>
    <w:p>
      <w:pPr>
        <w:spacing w:after="0"/>
        <w:ind w:left="0"/>
        <w:jc w:val="left"/>
      </w:pPr>
      <w:r>
        <w:rPr>
          <w:rFonts w:ascii="Times New Roman"/>
          <w:b/>
          <w:i w:val="false"/>
          <w:color w:val="000000"/>
        </w:rPr>
        <w:t xml:space="preserve"> Сертификаттың қолданылу аясы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003"/>
        <w:gridCol w:w="4143"/>
        <w:gridCol w:w="1003"/>
        <w:gridCol w:w="2260"/>
        <w:gridCol w:w="1632"/>
      </w:tblGrid>
      <w:tr>
        <w:trPr>
          <w:trHeight w:val="30" w:hRule="atLeast"/>
        </w:trPr>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техникалық жұмыстар</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Жеделтехникалық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үлгісі немесе жұмыс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марштық қозғалтқышты және жиынтықта қосалқы күш қондырғысынан басқа құрастырылған компоненттер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Американың Әуе көлігі қауымдастығының коды</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жұмыс түрлері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Сертификаттың қолданылу аясы бекітілген Авиациялық техникаға техникалық қызмет көрсету және оны жөндеу жөніндегі ұйымның рәсімдері бойынша нұсқауға сәйкес техникалық қызмет көрсету бойынша орындалатын жұмыстардың көлемдеріне шектеулі.</w:t>
      </w:r>
    </w:p>
    <w:p>
      <w:pPr>
        <w:spacing w:after="0"/>
        <w:ind w:left="0"/>
        <w:jc w:val="both"/>
      </w:pPr>
      <w:r>
        <w:rPr>
          <w:rFonts w:ascii="Times New Roman"/>
          <w:b w:val="false"/>
          <w:i w:val="false"/>
          <w:color w:val="000000"/>
          <w:sz w:val="28"/>
        </w:rPr>
        <w:t>
      Авиациялық техникаға техникалық қызмет көрсету және оны жөндеу жөніндегі ұйымның рәсімдері бойынша нұсқау</w:t>
      </w:r>
    </w:p>
    <w:p>
      <w:pPr>
        <w:spacing w:after="0"/>
        <w:ind w:left="0"/>
        <w:jc w:val="both"/>
      </w:pPr>
      <w:r>
        <w:rPr>
          <w:rFonts w:ascii="Times New Roman"/>
          <w:b w:val="false"/>
          <w:i w:val="false"/>
          <w:color w:val="000000"/>
          <w:sz w:val="28"/>
        </w:rPr>
        <w:t xml:space="preserve">
      Сілтеме нөмірі </w:t>
      </w:r>
    </w:p>
    <w:p>
      <w:pPr>
        <w:spacing w:after="0"/>
        <w:ind w:left="0"/>
        <w:jc w:val="both"/>
      </w:pPr>
      <w:r>
        <w:rPr>
          <w:rFonts w:ascii="Times New Roman"/>
          <w:b w:val="false"/>
          <w:i w:val="false"/>
          <w:color w:val="000000"/>
          <w:sz w:val="28"/>
        </w:rPr>
        <w:t>
      Өзгеріс енгізу күні мен нөмірі</w:t>
      </w:r>
    </w:p>
    <w:p>
      <w:pPr>
        <w:spacing w:after="0"/>
        <w:ind w:left="0"/>
        <w:jc w:val="both"/>
      </w:pPr>
      <w:r>
        <w:rPr>
          <w:rFonts w:ascii="Times New Roman"/>
          <w:b w:val="false"/>
          <w:i w:val="false"/>
          <w:color w:val="000000"/>
          <w:sz w:val="28"/>
        </w:rPr>
        <w:t>
      Уәкілетті ұйымның қызметшісі не ол уәкілеттік берген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8"/>
    <w:p>
      <w:pPr>
        <w:spacing w:after="0"/>
        <w:ind w:left="0"/>
        <w:jc w:val="left"/>
      </w:pPr>
      <w:r>
        <w:rPr>
          <w:rFonts w:ascii="Times New Roman"/>
          <w:b/>
          <w:i w:val="false"/>
          <w:color w:val="000000"/>
        </w:rPr>
        <w:t xml:space="preserve"> Авиациялық техникаға техникалық қызмет көрсететін және жөндейтін ұйымның сертификатын алуға/тануға арналған өтінім</w:t>
      </w:r>
    </w:p>
    <w:bookmarkEnd w:id="58"/>
    <w:bookmarkStart w:name="z65" w:id="59"/>
    <w:p>
      <w:pPr>
        <w:spacing w:after="0"/>
        <w:ind w:left="0"/>
        <w:jc w:val="both"/>
      </w:pPr>
      <w:r>
        <w:rPr>
          <w:rFonts w:ascii="Times New Roman"/>
          <w:b w:val="false"/>
          <w:i w:val="false"/>
          <w:color w:val="000000"/>
          <w:sz w:val="28"/>
        </w:rPr>
        <w:t>
      1. АТ ТҚ және Ж жөніндегі ұйымның атауы ________________________</w:t>
      </w:r>
    </w:p>
    <w:bookmarkEnd w:id="59"/>
    <w:bookmarkStart w:name="z66" w:id="60"/>
    <w:p>
      <w:pPr>
        <w:spacing w:after="0"/>
        <w:ind w:left="0"/>
        <w:jc w:val="both"/>
      </w:pPr>
      <w:r>
        <w:rPr>
          <w:rFonts w:ascii="Times New Roman"/>
          <w:b w:val="false"/>
          <w:i w:val="false"/>
          <w:color w:val="000000"/>
          <w:sz w:val="28"/>
        </w:rPr>
        <w:t>
      2. Ұйымның тіркелген орны және тіркеу нөмірі (шифры)</w:t>
      </w:r>
    </w:p>
    <w:bookmarkEnd w:id="60"/>
    <w:p>
      <w:pPr>
        <w:spacing w:after="0"/>
        <w:ind w:left="0"/>
        <w:jc w:val="both"/>
      </w:pPr>
      <w:r>
        <w:rPr>
          <w:rFonts w:ascii="Times New Roman"/>
          <w:b w:val="false"/>
          <w:i w:val="false"/>
          <w:color w:val="000000"/>
          <w:sz w:val="28"/>
        </w:rPr>
        <w:t>
      ________________________________________________________________</w:t>
      </w:r>
    </w:p>
    <w:bookmarkStart w:name="z67" w:id="61"/>
    <w:p>
      <w:pPr>
        <w:spacing w:after="0"/>
        <w:ind w:left="0"/>
        <w:jc w:val="both"/>
      </w:pPr>
      <w:r>
        <w:rPr>
          <w:rFonts w:ascii="Times New Roman"/>
          <w:b w:val="false"/>
          <w:i w:val="false"/>
          <w:color w:val="000000"/>
          <w:sz w:val="28"/>
        </w:rPr>
        <w:t>
      3. Өндірістік базаның орналасқан жері:_______________________________</w:t>
      </w:r>
    </w:p>
    <w:bookmarkEnd w:id="61"/>
    <w:bookmarkStart w:name="z68" w:id="62"/>
    <w:p>
      <w:pPr>
        <w:spacing w:after="0"/>
        <w:ind w:left="0"/>
        <w:jc w:val="both"/>
      </w:pPr>
      <w:r>
        <w:rPr>
          <w:rFonts w:ascii="Times New Roman"/>
          <w:b w:val="false"/>
          <w:i w:val="false"/>
          <w:color w:val="000000"/>
          <w:sz w:val="28"/>
        </w:rPr>
        <w:t>
      4. Пошталық мекенжайы___________________________________________</w:t>
      </w:r>
    </w:p>
    <w:bookmarkEnd w:id="62"/>
    <w:bookmarkStart w:name="z69" w:id="63"/>
    <w:p>
      <w:pPr>
        <w:spacing w:after="0"/>
        <w:ind w:left="0"/>
        <w:jc w:val="both"/>
      </w:pPr>
      <w:r>
        <w:rPr>
          <w:rFonts w:ascii="Times New Roman"/>
          <w:b w:val="false"/>
          <w:i w:val="false"/>
          <w:color w:val="000000"/>
          <w:sz w:val="28"/>
        </w:rPr>
        <w:t>
      5. Телефон_______________________________________________________</w:t>
      </w:r>
    </w:p>
    <w:bookmarkEnd w:id="63"/>
    <w:bookmarkStart w:name="z70" w:id="64"/>
    <w:p>
      <w:pPr>
        <w:spacing w:after="0"/>
        <w:ind w:left="0"/>
        <w:jc w:val="both"/>
      </w:pPr>
      <w:r>
        <w:rPr>
          <w:rFonts w:ascii="Times New Roman"/>
          <w:b w:val="false"/>
          <w:i w:val="false"/>
          <w:color w:val="000000"/>
          <w:sz w:val="28"/>
        </w:rPr>
        <w:t>
      6. Телеграф______________________________________________________</w:t>
      </w:r>
    </w:p>
    <w:bookmarkEnd w:id="64"/>
    <w:bookmarkStart w:name="z71" w:id="65"/>
    <w:p>
      <w:pPr>
        <w:spacing w:after="0"/>
        <w:ind w:left="0"/>
        <w:jc w:val="both"/>
      </w:pPr>
      <w:r>
        <w:rPr>
          <w:rFonts w:ascii="Times New Roman"/>
          <w:b w:val="false"/>
          <w:i w:val="false"/>
          <w:color w:val="000000"/>
          <w:sz w:val="28"/>
        </w:rPr>
        <w:t>
      7. Факс___________________________________________________________</w:t>
      </w:r>
    </w:p>
    <w:bookmarkEnd w:id="65"/>
    <w:bookmarkStart w:name="z72" w:id="66"/>
    <w:p>
      <w:pPr>
        <w:spacing w:after="0"/>
        <w:ind w:left="0"/>
        <w:jc w:val="both"/>
      </w:pPr>
      <w:r>
        <w:rPr>
          <w:rFonts w:ascii="Times New Roman"/>
          <w:b w:val="false"/>
          <w:i w:val="false"/>
          <w:color w:val="000000"/>
          <w:sz w:val="28"/>
        </w:rPr>
        <w:t>
      8. Есеп шоты_____________________________________________________</w:t>
      </w:r>
    </w:p>
    <w:bookmarkEnd w:id="66"/>
    <w:bookmarkStart w:name="z73" w:id="67"/>
    <w:p>
      <w:pPr>
        <w:spacing w:after="0"/>
        <w:ind w:left="0"/>
        <w:jc w:val="both"/>
      </w:pPr>
      <w:r>
        <w:rPr>
          <w:rFonts w:ascii="Times New Roman"/>
          <w:b w:val="false"/>
          <w:i w:val="false"/>
          <w:color w:val="000000"/>
          <w:sz w:val="28"/>
        </w:rPr>
        <w:t>
      9. Бизнес-сәйкестендіру нөмірі (БСН)________________________________</w:t>
      </w:r>
    </w:p>
    <w:bookmarkEnd w:id="67"/>
    <w:bookmarkStart w:name="z74" w:id="68"/>
    <w:p>
      <w:pPr>
        <w:spacing w:after="0"/>
        <w:ind w:left="0"/>
        <w:jc w:val="both"/>
      </w:pPr>
      <w:r>
        <w:rPr>
          <w:rFonts w:ascii="Times New Roman"/>
          <w:b w:val="false"/>
          <w:i w:val="false"/>
          <w:color w:val="000000"/>
          <w:sz w:val="28"/>
        </w:rPr>
        <w:t>
      10. Электрондық мекенжайы________________________________________</w:t>
      </w:r>
    </w:p>
    <w:bookmarkEnd w:id="68"/>
    <w:bookmarkStart w:name="z75" w:id="69"/>
    <w:p>
      <w:pPr>
        <w:spacing w:after="0"/>
        <w:ind w:left="0"/>
        <w:jc w:val="both"/>
      </w:pPr>
      <w:r>
        <w:rPr>
          <w:rFonts w:ascii="Times New Roman"/>
          <w:b w:val="false"/>
          <w:i w:val="false"/>
          <w:color w:val="000000"/>
          <w:sz w:val="28"/>
        </w:rPr>
        <w:t>
      11. Өтінім беру себебі (керегінің астын сызу):</w:t>
      </w:r>
    </w:p>
    <w:bookmarkEnd w:id="69"/>
    <w:p>
      <w:pPr>
        <w:spacing w:after="0"/>
        <w:ind w:left="0"/>
        <w:jc w:val="both"/>
      </w:pPr>
      <w:r>
        <w:rPr>
          <w:rFonts w:ascii="Times New Roman"/>
          <w:b w:val="false"/>
          <w:i w:val="false"/>
          <w:color w:val="000000"/>
          <w:sz w:val="28"/>
        </w:rPr>
        <w:t>
      АТ ТҚ және Ж жөніндегі жөніндегі ұйымның сертификатын алуға арналған бастапқы өтінім;</w:t>
      </w:r>
    </w:p>
    <w:p>
      <w:pPr>
        <w:spacing w:after="0"/>
        <w:ind w:left="0"/>
        <w:jc w:val="both"/>
      </w:pPr>
      <w:r>
        <w:rPr>
          <w:rFonts w:ascii="Times New Roman"/>
          <w:b w:val="false"/>
          <w:i w:val="false"/>
          <w:color w:val="000000"/>
          <w:sz w:val="28"/>
        </w:rPr>
        <w:t>
      АТ ТҚ және Ж жөніндегі бойынша жұмыстар түрлерінің (кешендерінің) тізбесін толықтыру;</w:t>
      </w:r>
    </w:p>
    <w:p>
      <w:pPr>
        <w:spacing w:after="0"/>
        <w:ind w:left="0"/>
        <w:jc w:val="both"/>
      </w:pPr>
      <w:r>
        <w:rPr>
          <w:rFonts w:ascii="Times New Roman"/>
          <w:b w:val="false"/>
          <w:i w:val="false"/>
          <w:color w:val="000000"/>
          <w:sz w:val="28"/>
        </w:rPr>
        <w:t>
      авиациялық техника үлгілерінің тізбесін толықтыру;</w:t>
      </w:r>
    </w:p>
    <w:p>
      <w:pPr>
        <w:spacing w:after="0"/>
        <w:ind w:left="0"/>
        <w:jc w:val="both"/>
      </w:pPr>
      <w:r>
        <w:rPr>
          <w:rFonts w:ascii="Times New Roman"/>
          <w:b w:val="false"/>
          <w:i w:val="false"/>
          <w:color w:val="000000"/>
          <w:sz w:val="28"/>
        </w:rPr>
        <w:t>
      кезекті мерзімге арналған сертификаттау;</w:t>
      </w:r>
    </w:p>
    <w:p>
      <w:pPr>
        <w:spacing w:after="0"/>
        <w:ind w:left="0"/>
        <w:jc w:val="both"/>
      </w:pPr>
      <w:r>
        <w:rPr>
          <w:rFonts w:ascii="Times New Roman"/>
          <w:b w:val="false"/>
          <w:i w:val="false"/>
          <w:color w:val="000000"/>
          <w:sz w:val="28"/>
        </w:rPr>
        <w:t>
      АТ ТҚ және Ж жөніндегі жөніндегі ұйымның сертификатын кері қайтарып</w:t>
      </w:r>
    </w:p>
    <w:p>
      <w:pPr>
        <w:spacing w:after="0"/>
        <w:ind w:left="0"/>
        <w:jc w:val="both"/>
      </w:pPr>
      <w:r>
        <w:rPr>
          <w:rFonts w:ascii="Times New Roman"/>
          <w:b w:val="false"/>
          <w:i w:val="false"/>
          <w:color w:val="000000"/>
          <w:sz w:val="28"/>
        </w:rPr>
        <w:t>
      алғаннан/күшін жойғаннан кейінгі сертификаттау;</w:t>
      </w:r>
    </w:p>
    <w:p>
      <w:pPr>
        <w:spacing w:after="0"/>
        <w:ind w:left="0"/>
        <w:jc w:val="both"/>
      </w:pPr>
      <w:r>
        <w:rPr>
          <w:rFonts w:ascii="Times New Roman"/>
          <w:b w:val="false"/>
          <w:i w:val="false"/>
          <w:color w:val="000000"/>
          <w:sz w:val="28"/>
        </w:rPr>
        <w:t>
      АТ ТҚ және Ж жөніндегі жөніндегі ұйымның негізгі деректерін өзгерту;</w:t>
      </w:r>
    </w:p>
    <w:p>
      <w:pPr>
        <w:spacing w:after="0"/>
        <w:ind w:left="0"/>
        <w:jc w:val="both"/>
      </w:pPr>
      <w:r>
        <w:rPr>
          <w:rFonts w:ascii="Times New Roman"/>
          <w:b w:val="false"/>
          <w:i w:val="false"/>
          <w:color w:val="000000"/>
          <w:sz w:val="28"/>
        </w:rPr>
        <w:t>
      басқа да себептер (көрсету).</w:t>
      </w:r>
    </w:p>
    <w:bookmarkStart w:name="z76" w:id="70"/>
    <w:p>
      <w:pPr>
        <w:spacing w:after="0"/>
        <w:ind w:left="0"/>
        <w:jc w:val="both"/>
      </w:pPr>
      <w:r>
        <w:rPr>
          <w:rFonts w:ascii="Times New Roman"/>
          <w:b w:val="false"/>
          <w:i w:val="false"/>
          <w:color w:val="000000"/>
          <w:sz w:val="28"/>
        </w:rPr>
        <w:t>
      12. Өтінімнің мазмұны</w:t>
      </w:r>
    </w:p>
    <w:bookmarkEnd w:id="70"/>
    <w:p>
      <w:pPr>
        <w:spacing w:after="0"/>
        <w:ind w:left="0"/>
        <w:jc w:val="both"/>
      </w:pPr>
      <w:r>
        <w:rPr>
          <w:rFonts w:ascii="Times New Roman"/>
          <w:b w:val="false"/>
          <w:i w:val="false"/>
          <w:color w:val="000000"/>
          <w:sz w:val="28"/>
        </w:rPr>
        <w:t xml:space="preserve">
      Мен, төменде қол қойған, _________________________________________ </w:t>
      </w:r>
    </w:p>
    <w:p>
      <w:pPr>
        <w:spacing w:after="0"/>
        <w:ind w:left="0"/>
        <w:jc w:val="both"/>
      </w:pPr>
      <w:r>
        <w:rPr>
          <w:rFonts w:ascii="Times New Roman"/>
          <w:b w:val="false"/>
          <w:i w:val="false"/>
          <w:color w:val="000000"/>
          <w:sz w:val="28"/>
        </w:rPr>
        <w:t xml:space="preserve">
                  (ұйым басшысының Тегі Аты Әкесінің аты(болған жағдайда) ) </w:t>
      </w:r>
    </w:p>
    <w:p>
      <w:pPr>
        <w:spacing w:after="0"/>
        <w:ind w:left="0"/>
        <w:jc w:val="both"/>
      </w:pPr>
      <w:r>
        <w:rPr>
          <w:rFonts w:ascii="Times New Roman"/>
          <w:b w:val="false"/>
          <w:i w:val="false"/>
          <w:color w:val="000000"/>
          <w:sz w:val="28"/>
        </w:rPr>
        <w:t xml:space="preserve">
      ______________________(күні)____________________________ бекітілген </w:t>
      </w:r>
    </w:p>
    <w:p>
      <w:pPr>
        <w:spacing w:after="0"/>
        <w:ind w:left="0"/>
        <w:jc w:val="both"/>
      </w:pPr>
      <w:r>
        <w:rPr>
          <w:rFonts w:ascii="Times New Roman"/>
          <w:b w:val="false"/>
          <w:i w:val="false"/>
          <w:color w:val="000000"/>
          <w:sz w:val="28"/>
        </w:rPr>
        <w:t>
      (тіркелген)</w:t>
      </w:r>
    </w:p>
    <w:p>
      <w:pPr>
        <w:spacing w:after="0"/>
        <w:ind w:left="0"/>
        <w:jc w:val="both"/>
      </w:pPr>
      <w:r>
        <w:rPr>
          <w:rFonts w:ascii="Times New Roman"/>
          <w:b w:val="false"/>
          <w:i w:val="false"/>
          <w:color w:val="000000"/>
          <w:sz w:val="28"/>
        </w:rPr>
        <w:t>
      Жарғының (Ереженің) негізінде әрекет ететін техникалық қызмет көрсету және жөндеу жөніндегі ұйымды мынадай авиациялық техникада төменде көрсетілген қызмет түрін орындау құқығына сертификаттау жүргізуді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954"/>
        <w:gridCol w:w="3942"/>
        <w:gridCol w:w="954"/>
        <w:gridCol w:w="2150"/>
        <w:gridCol w:w="2151"/>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техникалық жұмыстар</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техникалық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үлгісі немесе жұмыс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марштық қозғалтқышты және жиынтықта қосалқы күш қондырғысынан басқа құрастырылған компоненттер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Американың Әуе көлігі қауымдастығының коды</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жұмыс түрлері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71"/>
    <w:p>
      <w:pPr>
        <w:spacing w:after="0"/>
        <w:ind w:left="0"/>
        <w:jc w:val="both"/>
      </w:pPr>
      <w:r>
        <w:rPr>
          <w:rFonts w:ascii="Times New Roman"/>
          <w:b w:val="false"/>
          <w:i w:val="false"/>
          <w:color w:val="000000"/>
          <w:sz w:val="28"/>
        </w:rPr>
        <w:t>
      13. Өтінім беруші Қазақстан Республикасының әуе кеңістігін пайдалану және авиация қызметі саласындағы заңнамасының талаптарын мойындайды және орындауға міндеттенеді.</w:t>
      </w:r>
    </w:p>
    <w:bookmarkEnd w:id="71"/>
    <w:bookmarkStart w:name="z78" w:id="72"/>
    <w:p>
      <w:pPr>
        <w:spacing w:after="0"/>
        <w:ind w:left="0"/>
        <w:jc w:val="both"/>
      </w:pPr>
      <w:r>
        <w:rPr>
          <w:rFonts w:ascii="Times New Roman"/>
          <w:b w:val="false"/>
          <w:i w:val="false"/>
          <w:color w:val="000000"/>
          <w:sz w:val="28"/>
        </w:rPr>
        <w:t>
      14. Авиациялық техникаға техникалық қызмет көрсету үшін жауапты басшылық құрамы: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1"/>
        <w:gridCol w:w="5661"/>
        <w:gridCol w:w="978"/>
      </w:tblGrid>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ТҚ және Ж жөніндегі ұйымның басшысы</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(кепілдік) жөніндегі бөлімшенің басшысы</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73"/>
    <w:p>
      <w:pPr>
        <w:spacing w:after="0"/>
        <w:ind w:left="0"/>
        <w:jc w:val="left"/>
      </w:pPr>
      <w:r>
        <w:rPr>
          <w:rFonts w:ascii="Times New Roman"/>
          <w:b/>
          <w:i w:val="false"/>
          <w:color w:val="000000"/>
        </w:rPr>
        <w:t xml:space="preserve"> Азаматтық авиацияның авиациялық техникасына техникалық қызмет көрсету және оны жөндеу жөніндегі ұйымның сертификатын алуға арналған өтінімге қоса берілетін құжаттардың тізбесі</w:t>
      </w:r>
    </w:p>
    <w:bookmarkEnd w:id="73"/>
    <w:bookmarkStart w:name="z81" w:id="74"/>
    <w:p>
      <w:pPr>
        <w:spacing w:after="0"/>
        <w:ind w:left="0"/>
        <w:jc w:val="both"/>
      </w:pPr>
      <w:r>
        <w:rPr>
          <w:rFonts w:ascii="Times New Roman"/>
          <w:b w:val="false"/>
          <w:i w:val="false"/>
          <w:color w:val="000000"/>
          <w:sz w:val="28"/>
        </w:rPr>
        <w:t>
      1. Ұйым қызметінің түрлерін көрсете отырып, азаматтық авиацияның авиациялық техникасына техникалық қызмет көрсету және оны жөндеу жөніндегі ұйымның жарғысының үзіндісі.</w:t>
      </w:r>
    </w:p>
    <w:bookmarkEnd w:id="74"/>
    <w:bookmarkStart w:name="z82" w:id="75"/>
    <w:p>
      <w:pPr>
        <w:spacing w:after="0"/>
        <w:ind w:left="0"/>
        <w:jc w:val="both"/>
      </w:pPr>
      <w:r>
        <w:rPr>
          <w:rFonts w:ascii="Times New Roman"/>
          <w:b w:val="false"/>
          <w:i w:val="false"/>
          <w:color w:val="000000"/>
          <w:sz w:val="28"/>
        </w:rPr>
        <w:t>
      2. Авиациялық техникаға техникалық қызмет көрсету және оны жөндеу жөніндегі ұйымның рәсімдері бойынша нұсқау.</w:t>
      </w:r>
    </w:p>
    <w:bookmarkEnd w:id="75"/>
    <w:bookmarkStart w:name="z83" w:id="76"/>
    <w:p>
      <w:pPr>
        <w:spacing w:after="0"/>
        <w:ind w:left="0"/>
        <w:jc w:val="both"/>
      </w:pPr>
      <w:r>
        <w:rPr>
          <w:rFonts w:ascii="Times New Roman"/>
          <w:b w:val="false"/>
          <w:i w:val="false"/>
          <w:color w:val="000000"/>
          <w:sz w:val="28"/>
        </w:rPr>
        <w:t xml:space="preserve">
      3. Авиациялық техникаға нысан бойынша техникалық қызмет көрсету және оны жөндеу жөніндегі ұйымның осы құжаттардың тізбесіне </w:t>
      </w:r>
      <w:r>
        <w:rPr>
          <w:rFonts w:ascii="Times New Roman"/>
          <w:b w:val="false"/>
          <w:i w:val="false"/>
          <w:color w:val="000000"/>
          <w:sz w:val="28"/>
        </w:rPr>
        <w:t>қосымшаға</w:t>
      </w:r>
      <w:r>
        <w:rPr>
          <w:rFonts w:ascii="Times New Roman"/>
          <w:b w:val="false"/>
          <w:i w:val="false"/>
          <w:color w:val="000000"/>
          <w:sz w:val="28"/>
        </w:rPr>
        <w:t xml:space="preserve"> сәйкес басшы құрамы туралы мәліметтер.</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ұйымның сертификатын алуға</w:t>
            </w:r>
            <w:r>
              <w:br/>
            </w:r>
            <w:r>
              <w:rPr>
                <w:rFonts w:ascii="Times New Roman"/>
                <w:b w:val="false"/>
                <w:i w:val="false"/>
                <w:color w:val="000000"/>
                <w:sz w:val="20"/>
              </w:rPr>
              <w:t>арналған өтінімге қоса берілетін</w:t>
            </w:r>
            <w:r>
              <w:br/>
            </w:r>
            <w:r>
              <w:rPr>
                <w:rFonts w:ascii="Times New Roman"/>
                <w:b w:val="false"/>
                <w:i w:val="false"/>
                <w:color w:val="000000"/>
                <w:sz w:val="20"/>
              </w:rPr>
              <w:t>құжаттардың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5" w:id="77"/>
    <w:p>
      <w:pPr>
        <w:spacing w:after="0"/>
        <w:ind w:left="0"/>
        <w:jc w:val="left"/>
      </w:pPr>
      <w:r>
        <w:rPr>
          <w:rFonts w:ascii="Times New Roman"/>
          <w:b/>
          <w:i w:val="false"/>
          <w:color w:val="000000"/>
        </w:rPr>
        <w:t xml:space="preserve"> Авиациялық техникаға техникалық қызмет көрсету және жөндеу жөніндегі ұйымның басшы құрамы туралы мәліметтер</w:t>
      </w:r>
    </w:p>
    <w:bookmarkEnd w:id="77"/>
    <w:bookmarkStart w:name="z86" w:id="78"/>
    <w:p>
      <w:pPr>
        <w:spacing w:after="0"/>
        <w:ind w:left="0"/>
        <w:jc w:val="both"/>
      </w:pPr>
      <w:r>
        <w:rPr>
          <w:rFonts w:ascii="Times New Roman"/>
          <w:b w:val="false"/>
          <w:i w:val="false"/>
          <w:color w:val="000000"/>
          <w:sz w:val="28"/>
        </w:rPr>
        <w:t>
      1. Авиациялық техникаға техникалық қызмет көрсету және оны жөндеу жөніндегі ұйымның бағаны</w:t>
      </w:r>
    </w:p>
    <w:bookmarkEnd w:id="78"/>
    <w:p>
      <w:pPr>
        <w:spacing w:after="0"/>
        <w:ind w:left="0"/>
        <w:jc w:val="both"/>
      </w:pPr>
      <w:r>
        <w:rPr>
          <w:rFonts w:ascii="Times New Roman"/>
          <w:b w:val="false"/>
          <w:i w:val="false"/>
          <w:color w:val="000000"/>
          <w:sz w:val="28"/>
        </w:rPr>
        <w:t>
      Басқару персоналын көрсету:</w:t>
      </w:r>
    </w:p>
    <w:tbl>
      <w:tblPr>
        <w:tblW w:w="0" w:type="auto"/>
        <w:tblCellSpacing w:w="0" w:type="auto"/>
        <w:tblBorders>
          <w:top w:val="none"/>
          <w:left w:val="none"/>
          <w:bottom w:val="none"/>
          <w:right w:val="none"/>
          <w:insideH w:val="none"/>
          <w:insideV w:val="none"/>
        </w:tblBorders>
      </w:tblPr>
      <w:tblGrid>
        <w:gridCol w:w="3157"/>
        <w:gridCol w:w="5985"/>
        <w:gridCol w:w="3158"/>
      </w:tblGrid>
      <w:tr>
        <w:trPr>
          <w:trHeight w:val="30" w:hRule="atLeast"/>
        </w:trPr>
        <w:tc>
          <w:tcPr>
            <w:tcW w:w="315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Басшы</w:t>
            </w:r>
            <w:r>
              <w:br/>
            </w:r>
            <w:r>
              <w:rPr>
                <w:rFonts w:ascii="Times New Roman"/>
                <w:b w:val="false"/>
                <w:i w:val="false"/>
                <w:color w:val="000000"/>
                <w:sz w:val="20"/>
              </w:rPr>
              <w:t>
</w:t>
            </w:r>
          </w:p>
        </w:tc>
        <w:tc>
          <w:tcPr>
            <w:tcW w:w="59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Инженерлік-авиациялық қызметтің басшысы ( АӘК пайдаланушысы үшін)</w:t>
            </w:r>
            <w:r>
              <w:br/>
            </w:r>
            <w:r>
              <w:rPr>
                <w:rFonts w:ascii="Times New Roman"/>
                <w:b w:val="false"/>
                <w:i w:val="false"/>
                <w:color w:val="000000"/>
                <w:sz w:val="20"/>
              </w:rPr>
              <w:t>
</w:t>
            </w:r>
          </w:p>
        </w:tc>
        <w:tc>
          <w:tcPr>
            <w:tcW w:w="315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Сапаны бақылау басшысы </w:t>
            </w:r>
            <w:r>
              <w:br/>
            </w:r>
            <w:r>
              <w:rPr>
                <w:rFonts w:ascii="Times New Roman"/>
                <w:b w:val="false"/>
                <w:i w:val="false"/>
                <w:color w:val="000000"/>
                <w:sz w:val="20"/>
              </w:rPr>
              <w:t>
</w:t>
            </w:r>
          </w:p>
        </w:tc>
      </w:tr>
    </w:tbl>
    <w:bookmarkStart w:name="z87" w:id="79"/>
    <w:p>
      <w:pPr>
        <w:spacing w:after="0"/>
        <w:ind w:left="0"/>
        <w:jc w:val="both"/>
      </w:pPr>
      <w:r>
        <w:rPr>
          <w:rFonts w:ascii="Times New Roman"/>
          <w:b w:val="false"/>
          <w:i w:val="false"/>
          <w:color w:val="000000"/>
          <w:sz w:val="28"/>
        </w:rPr>
        <w:t>
      2. Тегі Аты Әкесінің аты (болған жағдайда):</w:t>
      </w:r>
    </w:p>
    <w:bookmarkEnd w:id="79"/>
    <w:bookmarkStart w:name="z88" w:id="80"/>
    <w:p>
      <w:pPr>
        <w:spacing w:after="0"/>
        <w:ind w:left="0"/>
        <w:jc w:val="both"/>
      </w:pPr>
      <w:r>
        <w:rPr>
          <w:rFonts w:ascii="Times New Roman"/>
          <w:b w:val="false"/>
          <w:i w:val="false"/>
          <w:color w:val="000000"/>
          <w:sz w:val="28"/>
        </w:rPr>
        <w:t>
      3. Авиациялық техникаға техникалық қызмет көрсету және оны жөндеу жөніндегі ұйымның лауазымы:</w:t>
      </w:r>
    </w:p>
    <w:bookmarkEnd w:id="80"/>
    <w:bookmarkStart w:name="z89" w:id="81"/>
    <w:p>
      <w:pPr>
        <w:spacing w:after="0"/>
        <w:ind w:left="0"/>
        <w:jc w:val="both"/>
      </w:pPr>
      <w:r>
        <w:rPr>
          <w:rFonts w:ascii="Times New Roman"/>
          <w:b w:val="false"/>
          <w:i w:val="false"/>
          <w:color w:val="000000"/>
          <w:sz w:val="28"/>
        </w:rPr>
        <w:t>
      4. Азаматтық авиация саласындағы біліктілік:</w:t>
      </w:r>
    </w:p>
    <w:bookmarkEnd w:id="81"/>
    <w:bookmarkStart w:name="z90" w:id="82"/>
    <w:p>
      <w:pPr>
        <w:spacing w:after="0"/>
        <w:ind w:left="0"/>
        <w:jc w:val="both"/>
      </w:pPr>
      <w:r>
        <w:rPr>
          <w:rFonts w:ascii="Times New Roman"/>
          <w:b w:val="false"/>
          <w:i w:val="false"/>
          <w:color w:val="000000"/>
          <w:sz w:val="28"/>
        </w:rPr>
        <w:t>
      5. Азаматтық авиация саласындағы жұмыс тәжірибесі:</w:t>
      </w:r>
    </w:p>
    <w:bookmarkEnd w:id="82"/>
    <w:bookmarkStart w:name="z91" w:id="83"/>
    <w:p>
      <w:pPr>
        <w:spacing w:after="0"/>
        <w:ind w:left="0"/>
        <w:jc w:val="both"/>
      </w:pPr>
      <w:r>
        <w:rPr>
          <w:rFonts w:ascii="Times New Roman"/>
          <w:b w:val="false"/>
          <w:i w:val="false"/>
          <w:color w:val="000000"/>
          <w:sz w:val="28"/>
        </w:rPr>
        <w:t>
      6. Авиациялық техникаға техникалық қызмет көрсету және оны жөндеу жөніндегі ұйымның атауы:</w:t>
      </w:r>
    </w:p>
    <w:bookmarkEnd w:id="83"/>
    <w:bookmarkStart w:name="z92" w:id="84"/>
    <w:p>
      <w:pPr>
        <w:spacing w:after="0"/>
        <w:ind w:left="0"/>
        <w:jc w:val="both"/>
      </w:pPr>
      <w:r>
        <w:rPr>
          <w:rFonts w:ascii="Times New Roman"/>
          <w:b w:val="false"/>
          <w:i w:val="false"/>
          <w:color w:val="000000"/>
          <w:sz w:val="28"/>
        </w:rPr>
        <w:t>
      7. Авиациялық техникаға техникалық қызмет көрсету және оны жөндеу жөніндегі ұйым сертификатының нөмірі: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85"/>
    <w:p>
      <w:pPr>
        <w:spacing w:after="0"/>
        <w:ind w:left="0"/>
        <w:jc w:val="left"/>
      </w:pPr>
      <w:r>
        <w:rPr>
          <w:rFonts w:ascii="Times New Roman"/>
          <w:b/>
          <w:i w:val="false"/>
          <w:color w:val="000000"/>
        </w:rPr>
        <w:t xml:space="preserve"> Азаматтық авиацияның техникасына техникалық қызмет көрсету және оны жөндеу (АТ ТҚ және Ж) ұйымының сертификатын алуға арналған өтінім бойынша шешім 20___жылғы "____"__________ №_____</w:t>
      </w:r>
    </w:p>
    <w:bookmarkEnd w:id="85"/>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(АТ ТҚ және Ж жөніндегі ұйымның атауы) </w:t>
      </w:r>
    </w:p>
    <w:p>
      <w:pPr>
        <w:spacing w:after="0"/>
        <w:ind w:left="0"/>
        <w:jc w:val="both"/>
      </w:pPr>
      <w:r>
        <w:rPr>
          <w:rFonts w:ascii="Times New Roman"/>
          <w:b w:val="false"/>
          <w:i w:val="false"/>
          <w:color w:val="000000"/>
          <w:sz w:val="28"/>
        </w:rPr>
        <w:t xml:space="preserve">
      ___________________________________________ сертификаттау жүргізуге ұсынылған </w:t>
      </w:r>
    </w:p>
    <w:p>
      <w:pPr>
        <w:spacing w:after="0"/>
        <w:ind w:left="0"/>
        <w:jc w:val="both"/>
      </w:pPr>
      <w:r>
        <w:rPr>
          <w:rFonts w:ascii="Times New Roman"/>
          <w:b w:val="false"/>
          <w:i w:val="false"/>
          <w:color w:val="000000"/>
          <w:sz w:val="28"/>
        </w:rPr>
        <w:t xml:space="preserve">
      (АТ ТҚ және Ж жөніндегі ұйымның атауы) </w:t>
      </w:r>
    </w:p>
    <w:p>
      <w:pPr>
        <w:spacing w:after="0"/>
        <w:ind w:left="0"/>
        <w:jc w:val="both"/>
      </w:pPr>
      <w:r>
        <w:rPr>
          <w:rFonts w:ascii="Times New Roman"/>
          <w:b w:val="false"/>
          <w:i w:val="false"/>
          <w:color w:val="000000"/>
          <w:sz w:val="28"/>
        </w:rPr>
        <w:t xml:space="preserve">
      "____" __________________ №________________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өтінімін қарап, хабарлаймыз: </w:t>
      </w:r>
    </w:p>
    <w:bookmarkStart w:name="z95" w:id="86"/>
    <w:p>
      <w:pPr>
        <w:spacing w:after="0"/>
        <w:ind w:left="0"/>
        <w:jc w:val="both"/>
      </w:pPr>
      <w:r>
        <w:rPr>
          <w:rFonts w:ascii="Times New Roman"/>
          <w:b w:val="false"/>
          <w:i w:val="false"/>
          <w:color w:val="000000"/>
          <w:sz w:val="28"/>
        </w:rPr>
        <w:t xml:space="preserve">
      1. Сіздер ұсынған құжаттар азаматтық авиация саласындағы нормативтік құқықтық </w:t>
      </w:r>
    </w:p>
    <w:bookmarkEnd w:id="86"/>
    <w:p>
      <w:pPr>
        <w:spacing w:after="0"/>
        <w:ind w:left="0"/>
        <w:jc w:val="both"/>
      </w:pPr>
      <w:r>
        <w:rPr>
          <w:rFonts w:ascii="Times New Roman"/>
          <w:b w:val="false"/>
          <w:i w:val="false"/>
          <w:color w:val="000000"/>
          <w:sz w:val="28"/>
        </w:rPr>
        <w:t xml:space="preserve">
      актілерде белгіленген талаптарға сәйкес келеді (сәйкес келмейді) (сәйкес келмеген </w:t>
      </w:r>
    </w:p>
    <w:p>
      <w:pPr>
        <w:spacing w:after="0"/>
        <w:ind w:left="0"/>
        <w:jc w:val="both"/>
      </w:pPr>
      <w:r>
        <w:rPr>
          <w:rFonts w:ascii="Times New Roman"/>
          <w:b w:val="false"/>
          <w:i w:val="false"/>
          <w:color w:val="000000"/>
          <w:sz w:val="28"/>
        </w:rPr>
        <w:t xml:space="preserve">
      жағдайда сәйкес келмеген тармағы көрсетіледі)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bookmarkStart w:name="z96" w:id="87"/>
    <w:p>
      <w:pPr>
        <w:spacing w:after="0"/>
        <w:ind w:left="0"/>
        <w:jc w:val="both"/>
      </w:pPr>
      <w:r>
        <w:rPr>
          <w:rFonts w:ascii="Times New Roman"/>
          <w:b w:val="false"/>
          <w:i w:val="false"/>
          <w:color w:val="000000"/>
          <w:sz w:val="28"/>
        </w:rPr>
        <w:t xml:space="preserve">
      2. Сертификаттық зерттеп-қарау __________________ кезеңінде жүргізіледі. </w:t>
      </w:r>
    </w:p>
    <w:bookmarkEnd w:id="87"/>
    <w:p>
      <w:pPr>
        <w:spacing w:after="0"/>
        <w:ind w:left="0"/>
        <w:jc w:val="both"/>
      </w:pPr>
      <w:r>
        <w:rPr>
          <w:rFonts w:ascii="Times New Roman"/>
          <w:b w:val="false"/>
          <w:i w:val="false"/>
          <w:color w:val="000000"/>
          <w:sz w:val="28"/>
        </w:rPr>
        <w:t xml:space="preserve">
      Азаматтық авиация саласындағы </w:t>
      </w:r>
    </w:p>
    <w:p>
      <w:pPr>
        <w:spacing w:after="0"/>
        <w:ind w:left="0"/>
        <w:jc w:val="both"/>
      </w:pPr>
      <w:r>
        <w:rPr>
          <w:rFonts w:ascii="Times New Roman"/>
          <w:b w:val="false"/>
          <w:i w:val="false"/>
          <w:color w:val="000000"/>
          <w:sz w:val="28"/>
        </w:rPr>
        <w:t xml:space="preserve">
      уәкілетті ұйымның қызметшісі </w:t>
      </w:r>
    </w:p>
    <w:p>
      <w:pPr>
        <w:spacing w:after="0"/>
        <w:ind w:left="0"/>
        <w:jc w:val="both"/>
      </w:pPr>
      <w:r>
        <w:rPr>
          <w:rFonts w:ascii="Times New Roman"/>
          <w:b w:val="false"/>
          <w:i w:val="false"/>
          <w:color w:val="000000"/>
          <w:sz w:val="28"/>
        </w:rPr>
        <w:t xml:space="preserve">
      немесе ол уәкілеттік берген тұлға </w:t>
      </w:r>
    </w:p>
    <w:p>
      <w:pPr>
        <w:spacing w:after="0"/>
        <w:ind w:left="0"/>
        <w:jc w:val="both"/>
      </w:pPr>
      <w:r>
        <w:rPr>
          <w:rFonts w:ascii="Times New Roman"/>
          <w:b w:val="false"/>
          <w:i w:val="false"/>
          <w:color w:val="000000"/>
          <w:sz w:val="28"/>
        </w:rPr>
        <w:t xml:space="preserve">
      мөр орны (бар болған жағдайда)                         ______________________ </w:t>
      </w:r>
    </w:p>
    <w:p>
      <w:pPr>
        <w:spacing w:after="0"/>
        <w:ind w:left="0"/>
        <w:jc w:val="both"/>
      </w:pPr>
      <w:r>
        <w:rPr>
          <w:rFonts w:ascii="Times New Roman"/>
          <w:b w:val="false"/>
          <w:i w:val="false"/>
          <w:color w:val="000000"/>
          <w:sz w:val="28"/>
        </w:rPr>
        <w:t xml:space="preserve">
                                                            (қолы, Тегі Аты Әкесінің аты) </w:t>
      </w:r>
    </w:p>
    <w:p>
      <w:pPr>
        <w:spacing w:after="0"/>
        <w:ind w:left="0"/>
        <w:jc w:val="both"/>
      </w:pPr>
      <w:r>
        <w:rPr>
          <w:rFonts w:ascii="Times New Roman"/>
          <w:b w:val="false"/>
          <w:i w:val="false"/>
          <w:color w:val="000000"/>
          <w:sz w:val="28"/>
        </w:rPr>
        <w:t>
      20___жылғы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98" w:id="88"/>
    <w:p>
      <w:pPr>
        <w:spacing w:after="0"/>
        <w:ind w:left="0"/>
        <w:jc w:val="left"/>
      </w:pPr>
      <w:r>
        <w:rPr>
          <w:rFonts w:ascii="Times New Roman"/>
          <w:b/>
          <w:i w:val="false"/>
          <w:color w:val="000000"/>
        </w:rPr>
        <w:t xml:space="preserve"> Азаматтық авиацияның авиациялық техникасына техникалық қызмет көрсету және оны жөндеу жөніндегі ұйымның қызмет аясы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737"/>
        <w:gridCol w:w="1775"/>
        <w:gridCol w:w="3409"/>
        <w:gridCol w:w="2978"/>
        <w:gridCol w:w="2992"/>
      </w:tblGrid>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техникалық қызмет көрсету</w:t>
            </w:r>
          </w:p>
        </w:tc>
        <w:tc>
          <w:tcPr>
            <w:tcW w:w="2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үлгісі немесе жұмыс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 кг астам ұшатан ұшақтар</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үлгісі немесе тобы, әзірлеушілері, отбасылығы және/ немесе орындалатын техникалық қызмет көрсету түрлері көрсетіледі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5700 кг аспайтын ұшатан ұшақтар</w:t>
            </w: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А2 және А3санаттарына қатысы жоқ әуе кемелері</w:t>
            </w: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Газтурбиналық қозғалтқыштар (ГТҚ)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Газтурбиналық қозғалтқыштардың үлгісі немесе тобы, әзірлеушілері, отбасылығы және/немесе орындалатын техникалық қызмет көрсету түрлері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қозғалтқыштар (ПҚ)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қозғалтқыштардың үлгісі немесе тобы, әзірлеушілері, отбасылығы және/немесе орындалатын техникалық қызмет көрсету түрлері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 қондырғылары (ҚКҚ)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 қондарығылары үлгісі немесе тобы, әзірлеушілері, отбасылығы және/ немесе орындалатын техникалық қызмет көрсету түрлері көрсетіледі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марштық қозғалтқышты және жиынтықта қосалқы күш қондырғысынан басқа құрастырылған құрауыштар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Американың Әуе көлігі қауымдастығының коды</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Кабинадағы ауа қысымын баптау және реттеу жүйесі</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үлгісін және\немесе құрауышын әзірлеушілері, не нақты құрауыштары және\немесе тоғысқан сілтемелер рәсімдер және\немесе орындалатын техникалық қызмет көрсету түрлері бойынша нұсқаудағы өндірістік мүмкіндіктердің тізбесімен көрсетіледі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Автопилоттар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навигация жабдығы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023, 034</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люктер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жабдықтау жүйесі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арнайы жабдық</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025, 038, 045</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және қосалқы күш қондырғыларының жүйесі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071 бастап 083 бойынша</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басқару жүйесі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055, 057.40 бастап 057.70 бойынша</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 - планер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Тікұшақтардың тасушы бұрамалары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062, 064, 066, 067</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Тікұшақтардың трансмиссиялары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063, 065</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Гидрожүйелер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жабдықтар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Шассийлер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жабдығы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бұрамалары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Пневможүйесі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036, 037</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Мұздануға қарсы және өртке қарсы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026, 030</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конструкциясы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053, 054, 057.10, 057.20, 57.30</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жұмыс түрлері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Бұзбайтын бақылау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жұмыстар немесе жұмыс түрлері және қызметтер көрсетіледі.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0" w:id="89"/>
    <w:p>
      <w:pPr>
        <w:spacing w:after="0"/>
        <w:ind w:left="0"/>
        <w:jc w:val="left"/>
      </w:pPr>
      <w:r>
        <w:rPr>
          <w:rFonts w:ascii="Times New Roman"/>
          <w:b/>
          <w:i w:val="false"/>
          <w:color w:val="000000"/>
        </w:rPr>
        <w:t xml:space="preserve"> Сертификаттық зерттеп-қарау актісі</w:t>
      </w:r>
    </w:p>
    <w:bookmarkEnd w:id="89"/>
    <w:p>
      <w:pPr>
        <w:spacing w:after="0"/>
        <w:ind w:left="0"/>
        <w:jc w:val="both"/>
      </w:pPr>
      <w:r>
        <w:rPr>
          <w:rFonts w:ascii="Times New Roman"/>
          <w:b w:val="false"/>
          <w:i w:val="false"/>
          <w:color w:val="000000"/>
          <w:sz w:val="28"/>
        </w:rPr>
        <w:t xml:space="preserve">
      _________қаласы_____________________________________20___жылғы "___" </w:t>
      </w:r>
    </w:p>
    <w:p>
      <w:pPr>
        <w:spacing w:after="0"/>
        <w:ind w:left="0"/>
        <w:jc w:val="both"/>
      </w:pPr>
      <w:r>
        <w:rPr>
          <w:rFonts w:ascii="Times New Roman"/>
          <w:b w:val="false"/>
          <w:i w:val="false"/>
          <w:color w:val="000000"/>
          <w:sz w:val="28"/>
        </w:rPr>
        <w:t xml:space="preserve">
      (азаматтық авиация саласындағы уәкілетті ұйымның атауы) </w:t>
      </w:r>
    </w:p>
    <w:p>
      <w:pPr>
        <w:spacing w:after="0"/>
        <w:ind w:left="0"/>
        <w:jc w:val="both"/>
      </w:pPr>
      <w:r>
        <w:rPr>
          <w:rFonts w:ascii="Times New Roman"/>
          <w:b w:val="false"/>
          <w:i w:val="false"/>
          <w:color w:val="000000"/>
          <w:sz w:val="28"/>
        </w:rPr>
        <w:t xml:space="preserve">
      20___жылғы "___" _____ № __ бұйрығына сәйкес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Авиациялық техникаға техникалық қызмет көрсету және жөндеу (АТ ТҚ және Ж) </w:t>
      </w:r>
    </w:p>
    <w:p>
      <w:pPr>
        <w:spacing w:after="0"/>
        <w:ind w:left="0"/>
        <w:jc w:val="both"/>
      </w:pPr>
      <w:r>
        <w:rPr>
          <w:rFonts w:ascii="Times New Roman"/>
          <w:b w:val="false"/>
          <w:i w:val="false"/>
          <w:color w:val="000000"/>
          <w:sz w:val="28"/>
        </w:rPr>
        <w:t xml:space="preserve">
      жөніндегі ұйымды сертификаттық зерттеп-қарау жүргізді. </w:t>
      </w:r>
    </w:p>
    <w:p>
      <w:pPr>
        <w:spacing w:after="0"/>
        <w:ind w:left="0"/>
        <w:jc w:val="both"/>
      </w:pPr>
      <w:r>
        <w:rPr>
          <w:rFonts w:ascii="Times New Roman"/>
          <w:b w:val="false"/>
          <w:i w:val="false"/>
          <w:color w:val="000000"/>
          <w:sz w:val="28"/>
        </w:rPr>
        <w:t xml:space="preserve">
      Нақты күйі:__________________________________________________ </w:t>
      </w:r>
    </w:p>
    <w:p>
      <w:pPr>
        <w:spacing w:after="0"/>
        <w:ind w:left="0"/>
        <w:jc w:val="both"/>
      </w:pPr>
      <w:r>
        <w:rPr>
          <w:rFonts w:ascii="Times New Roman"/>
          <w:b w:val="false"/>
          <w:i w:val="false"/>
          <w:color w:val="000000"/>
          <w:sz w:val="28"/>
        </w:rPr>
        <w:t xml:space="preserve">
      Тұжырым:___________________________________________________ </w:t>
      </w:r>
    </w:p>
    <w:p>
      <w:pPr>
        <w:spacing w:after="0"/>
        <w:ind w:left="0"/>
        <w:jc w:val="both"/>
      </w:pPr>
      <w:r>
        <w:rPr>
          <w:rFonts w:ascii="Times New Roman"/>
          <w:b w:val="false"/>
          <w:i w:val="false"/>
          <w:color w:val="000000"/>
          <w:sz w:val="28"/>
        </w:rPr>
        <w:t xml:space="preserve">
      Ұсыныс: ______________________________________________________ </w:t>
      </w:r>
    </w:p>
    <w:p>
      <w:pPr>
        <w:spacing w:after="0"/>
        <w:ind w:left="0"/>
        <w:jc w:val="both"/>
      </w:pPr>
      <w:r>
        <w:rPr>
          <w:rFonts w:ascii="Times New Roman"/>
          <w:b w:val="false"/>
          <w:i w:val="false"/>
          <w:color w:val="000000"/>
          <w:sz w:val="28"/>
        </w:rPr>
        <w:t xml:space="preserve">
      Қорытынды мәтіні:_______________________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Авиациялық инспектор:_______________________________________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АТ ТҚ және Ж жөніндегі ұйым басшысы             _________________ ______________ </w:t>
      </w:r>
    </w:p>
    <w:p>
      <w:pPr>
        <w:spacing w:after="0"/>
        <w:ind w:left="0"/>
        <w:jc w:val="both"/>
      </w:pPr>
      <w:r>
        <w:rPr>
          <w:rFonts w:ascii="Times New Roman"/>
          <w:b w:val="false"/>
          <w:i w:val="false"/>
          <w:color w:val="000000"/>
          <w:sz w:val="28"/>
        </w:rPr>
        <w:t>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90"/>
    <w:p>
      <w:pPr>
        <w:spacing w:after="0"/>
        <w:ind w:left="0"/>
        <w:jc w:val="left"/>
      </w:pPr>
      <w:r>
        <w:rPr>
          <w:rFonts w:ascii="Times New Roman"/>
          <w:b/>
          <w:i w:val="false"/>
          <w:color w:val="000000"/>
        </w:rPr>
        <w:t xml:space="preserve"> Түзету іс-қимылдарының жоспары</w:t>
      </w:r>
    </w:p>
    <w:bookmarkEnd w:id="90"/>
    <w:tbl>
      <w:tblPr>
        <w:tblW w:w="0" w:type="auto"/>
        <w:tblCellSpacing w:w="0" w:type="auto"/>
        <w:tblBorders>
          <w:top w:val="none"/>
          <w:left w:val="none"/>
          <w:bottom w:val="none"/>
          <w:right w:val="none"/>
          <w:insideH w:val="none"/>
          <w:insideV w:val="none"/>
        </w:tblBorders>
      </w:tblPr>
      <w:tblGrid>
        <w:gridCol w:w="1002"/>
        <w:gridCol w:w="3152"/>
        <w:gridCol w:w="1002"/>
        <w:gridCol w:w="1718"/>
        <w:gridCol w:w="2684"/>
        <w:gridCol w:w="1002"/>
        <w:gridCol w:w="1740"/>
      </w:tblGrid>
      <w:tr>
        <w:trPr>
          <w:trHeight w:val="30" w:hRule="atLeast"/>
        </w:trPr>
        <w:tc>
          <w:tcPr>
            <w:tcW w:w="1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31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актілерге талаптар</w:t>
            </w:r>
          </w:p>
        </w:tc>
        <w:tc>
          <w:tcPr>
            <w:tcW w:w="1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w:t>
            </w:r>
          </w:p>
        </w:tc>
        <w:tc>
          <w:tcPr>
            <w:tcW w:w="1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мерзімі</w:t>
            </w:r>
          </w:p>
        </w:tc>
        <w:tc>
          <w:tcPr>
            <w:tcW w:w="2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іс-қимылы</w:t>
            </w:r>
          </w:p>
        </w:tc>
        <w:tc>
          <w:tcPr>
            <w:tcW w:w="1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1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күні</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тексерілетін авиациялық техникаға техникалық қызмет көрсету және жөндеу жөніндегі ұйымның пікірлері мен жауаптары үшін сұр бояуы бар колонка жасалды.</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ұйының лауазымды тұлғасы немесе оның уәкілеттік берген тұлғасы үшін баған :</w:t>
            </w:r>
            <w:r>
              <w:br/>
            </w:r>
            <w:r>
              <w:rPr>
                <w:rFonts w:ascii="Times New Roman"/>
                <w:b w:val="false"/>
                <w:i w:val="false"/>
                <w:color w:val="000000"/>
                <w:sz w:val="20"/>
              </w:rPr>
              <w:t>
Сәйкессіздіктерді жабу бойынша шешім қабылдау</w:t>
            </w:r>
            <w:r>
              <w:br/>
            </w:r>
            <w:r>
              <w:rPr>
                <w:rFonts w:ascii="Times New Roman"/>
                <w:b w:val="false"/>
                <w:i w:val="false"/>
                <w:color w:val="000000"/>
                <w:sz w:val="20"/>
              </w:rPr>
              <w:t>
Пікірлер</w:t>
            </w:r>
            <w:r>
              <w:br/>
            </w:r>
            <w:r>
              <w:rPr>
                <w:rFonts w:ascii="Times New Roman"/>
                <w:b w:val="false"/>
                <w:i w:val="false"/>
                <w:color w:val="000000"/>
                <w:sz w:val="20"/>
              </w:rPr>
              <w:t>
</w:t>
            </w:r>
          </w:p>
          <w:p>
            <w:pPr>
              <w:spacing w:after="20"/>
              <w:ind w:left="20"/>
              <w:jc w:val="both"/>
            </w:pPr>
            <w:r>
              <w:drawing>
                <wp:inline distT="0" distB="0" distL="0" distR="0">
                  <wp:extent cx="252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273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Қолы:</w:t>
            </w:r>
            <w:r>
              <w:br/>
            </w:r>
            <w:r>
              <w:rPr>
                <w:rFonts w:ascii="Times New Roman"/>
                <w:b w:val="false"/>
                <w:i w:val="false"/>
                <w:color w:val="000000"/>
                <w:sz w:val="20"/>
              </w:rPr>
              <w:t>
</w:t>
            </w:r>
          </w:p>
          <w:p>
            <w:pPr>
              <w:spacing w:after="20"/>
              <w:ind w:left="20"/>
              <w:jc w:val="both"/>
            </w:pPr>
            <w:r>
              <w:drawing>
                <wp:inline distT="0" distB="0" distL="0" distR="0">
                  <wp:extent cx="252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273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Күні:</w:t>
            </w:r>
            <w:r>
              <w:br/>
            </w:r>
            <w:r>
              <w:rPr>
                <w:rFonts w:ascii="Times New Roman"/>
                <w:b w:val="false"/>
                <w:i w:val="false"/>
                <w:color w:val="000000"/>
                <w:sz w:val="20"/>
              </w:rPr>
              <w:t>
</w:t>
            </w:r>
          </w:p>
          <w:p>
            <w:pPr>
              <w:spacing w:after="20"/>
              <w:ind w:left="20"/>
              <w:jc w:val="both"/>
            </w:pPr>
            <w:r>
              <w:drawing>
                <wp:inline distT="0" distB="0" distL="0" distR="0">
                  <wp:extent cx="252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273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w:t>
            </w:r>
          </w:p>
          <w:p>
            <w:pPr>
              <w:spacing w:after="20"/>
              <w:ind w:left="20"/>
              <w:jc w:val="both"/>
            </w:pPr>
            <w:r>
              <w:drawing>
                <wp:inline distT="0" distB="0" distL="0" distR="0">
                  <wp:extent cx="252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273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91"/>
    <w:p>
      <w:pPr>
        <w:spacing w:after="0"/>
        <w:ind w:left="0"/>
        <w:jc w:val="left"/>
      </w:pPr>
      <w:r>
        <w:rPr>
          <w:rFonts w:ascii="Times New Roman"/>
          <w:b/>
          <w:i w:val="false"/>
          <w:color w:val="000000"/>
        </w:rPr>
        <w:t xml:space="preserve"> Қазақстан Республикасы азаматтық авиация саласындағы уәкілетті ұйымның атауы, мекенжайы, телефоны, e-mail, Интернет мекенжайы Наименование уполномоченной организации в сфере гражданской авиации Республики Казахстан, адрес, телефон, e-mail, Интернет адрес Name of Civil Aviation Authorized organization Republic of Kazakhstan Address, telefone, e-mail, the Internet address  Сертификаттың жарамдылығын тану туралы рұқсаты Решение о признании действительным  Сертификата Decision to Recognize a valid Certificate</w:t>
      </w:r>
    </w:p>
    <w:bookmarkEnd w:id="91"/>
    <w:p>
      <w:pPr>
        <w:spacing w:after="0"/>
        <w:ind w:left="0"/>
        <w:jc w:val="both"/>
      </w:pPr>
      <w:r>
        <w:rPr>
          <w:rFonts w:ascii="Times New Roman"/>
          <w:b w:val="false"/>
          <w:i w:val="false"/>
          <w:color w:val="000000"/>
          <w:sz w:val="28"/>
        </w:rPr>
        <w:t>
      _______________________________________ Берілді</w:t>
      </w:r>
    </w:p>
    <w:p>
      <w:pPr>
        <w:spacing w:after="0"/>
        <w:ind w:left="0"/>
        <w:jc w:val="both"/>
      </w:pPr>
      <w:r>
        <w:rPr>
          <w:rFonts w:ascii="Times New Roman"/>
          <w:b w:val="false"/>
          <w:i w:val="false"/>
          <w:color w:val="000000"/>
          <w:sz w:val="28"/>
        </w:rPr>
        <w:t>
      Выдано</w:t>
      </w:r>
    </w:p>
    <w:p>
      <w:pPr>
        <w:spacing w:after="0"/>
        <w:ind w:left="0"/>
        <w:jc w:val="both"/>
      </w:pPr>
      <w:r>
        <w:rPr>
          <w:rFonts w:ascii="Times New Roman"/>
          <w:b w:val="false"/>
          <w:i w:val="false"/>
          <w:color w:val="000000"/>
          <w:sz w:val="28"/>
        </w:rPr>
        <w:t>
      Issued ___________________________________________</w:t>
      </w:r>
    </w:p>
    <w:p>
      <w:pPr>
        <w:spacing w:after="0"/>
        <w:ind w:left="0"/>
        <w:jc w:val="both"/>
      </w:pPr>
      <w:r>
        <w:rPr>
          <w:rFonts w:ascii="Times New Roman"/>
          <w:b w:val="false"/>
          <w:i w:val="false"/>
          <w:color w:val="000000"/>
          <w:sz w:val="28"/>
        </w:rPr>
        <w:t>
      Қазақстан Pecпубликасының қолданыстағы заңнамасына сәйкес және Қазақстан Республикасының сертификаттық талаптарының парапарлығы негізінде Қазақстан Республикасының азаматтық авиация саласындағы уәкілетті ұйыммен_____________________________________</w:t>
      </w:r>
    </w:p>
    <w:p>
      <w:pPr>
        <w:spacing w:after="0"/>
        <w:ind w:left="0"/>
        <w:jc w:val="both"/>
      </w:pPr>
      <w:r>
        <w:rPr>
          <w:rFonts w:ascii="Times New Roman"/>
          <w:b w:val="false"/>
          <w:i w:val="false"/>
          <w:color w:val="000000"/>
          <w:sz w:val="28"/>
        </w:rPr>
        <w:t>
      берілгенді жарамды деп таниды.</w:t>
      </w:r>
    </w:p>
    <w:p>
      <w:pPr>
        <w:spacing w:after="0"/>
        <w:ind w:left="0"/>
        <w:jc w:val="both"/>
      </w:pPr>
      <w:r>
        <w:rPr>
          <w:rFonts w:ascii="Times New Roman"/>
          <w:b w:val="false"/>
          <w:i w:val="false"/>
          <w:color w:val="000000"/>
          <w:sz w:val="28"/>
        </w:rPr>
        <w:t>
      Согласно действующему законодательству Республики Казахстан и на</w:t>
      </w:r>
    </w:p>
    <w:p>
      <w:pPr>
        <w:spacing w:after="0"/>
        <w:ind w:left="0"/>
        <w:jc w:val="both"/>
      </w:pPr>
      <w:r>
        <w:rPr>
          <w:rFonts w:ascii="Times New Roman"/>
          <w:b w:val="false"/>
          <w:i w:val="false"/>
          <w:color w:val="000000"/>
          <w:sz w:val="28"/>
        </w:rPr>
        <w:t>
      основании адекватности сертификационных требований Республики</w:t>
      </w:r>
    </w:p>
    <w:p>
      <w:pPr>
        <w:spacing w:after="0"/>
        <w:ind w:left="0"/>
        <w:jc w:val="both"/>
      </w:pPr>
      <w:r>
        <w:rPr>
          <w:rFonts w:ascii="Times New Roman"/>
          <w:b w:val="false"/>
          <w:i w:val="false"/>
          <w:color w:val="000000"/>
          <w:sz w:val="28"/>
        </w:rPr>
        <w:t>
      Казахстан уполномоченной организации в сфере гражданской авиации Республики Казахстан</w:t>
      </w:r>
    </w:p>
    <w:p>
      <w:pPr>
        <w:spacing w:after="0"/>
        <w:ind w:left="0"/>
        <w:jc w:val="both"/>
      </w:pPr>
      <w:r>
        <w:rPr>
          <w:rFonts w:ascii="Times New Roman"/>
          <w:b w:val="false"/>
          <w:i w:val="false"/>
          <w:color w:val="000000"/>
          <w:sz w:val="28"/>
        </w:rPr>
        <w:t>
      Признает действительным выданный___________________________</w:t>
      </w:r>
    </w:p>
    <w:p>
      <w:pPr>
        <w:spacing w:after="0"/>
        <w:ind w:left="0"/>
        <w:jc w:val="both"/>
      </w:pPr>
      <w:r>
        <w:rPr>
          <w:rFonts w:ascii="Times New Roman"/>
          <w:b w:val="false"/>
          <w:i w:val="false"/>
          <w:color w:val="000000"/>
          <w:sz w:val="28"/>
        </w:rPr>
        <w:t>
      According to the current legislation of the Republic of Kazakhstan and based on certification requirements of the Republic of Kazakhstan Recognizes the valid issued</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Авиациялық техникаға техникалық қызмет көрсету және оны жөндеу бойынша шетелдік ұйымдардың сертификаты.</w:t>
      </w:r>
    </w:p>
    <w:p>
      <w:pPr>
        <w:spacing w:after="0"/>
        <w:ind w:left="0"/>
        <w:jc w:val="both"/>
      </w:pPr>
      <w:r>
        <w:rPr>
          <w:rFonts w:ascii="Times New Roman"/>
          <w:b w:val="false"/>
          <w:i w:val="false"/>
          <w:color w:val="000000"/>
          <w:sz w:val="28"/>
        </w:rPr>
        <w:t>
      Сертификат иностранных организаций по техническому обслуживанию и ремонту авиационной техники.</w:t>
      </w:r>
    </w:p>
    <w:p>
      <w:pPr>
        <w:spacing w:after="0"/>
        <w:ind w:left="0"/>
        <w:jc w:val="both"/>
      </w:pPr>
      <w:r>
        <w:rPr>
          <w:rFonts w:ascii="Times New Roman"/>
          <w:b w:val="false"/>
          <w:i w:val="false"/>
          <w:color w:val="000000"/>
          <w:sz w:val="28"/>
        </w:rPr>
        <w:t>
      Certificate of foreign organization for maintenance and repair of aviation equipment.</w:t>
      </w:r>
    </w:p>
    <w:p>
      <w:pPr>
        <w:spacing w:after="0"/>
        <w:ind w:left="0"/>
        <w:jc w:val="both"/>
      </w:pPr>
      <w:r>
        <w:rPr>
          <w:rFonts w:ascii="Times New Roman"/>
          <w:b w:val="false"/>
          <w:i w:val="false"/>
          <w:color w:val="000000"/>
          <w:sz w:val="28"/>
        </w:rPr>
        <w:t>
      Берілген мерзімі: 20__ж. _______________</w:t>
      </w:r>
    </w:p>
    <w:p>
      <w:pPr>
        <w:spacing w:after="0"/>
        <w:ind w:left="0"/>
        <w:jc w:val="both"/>
      </w:pPr>
      <w:r>
        <w:rPr>
          <w:rFonts w:ascii="Times New Roman"/>
          <w:b w:val="false"/>
          <w:i w:val="false"/>
          <w:color w:val="000000"/>
          <w:sz w:val="28"/>
        </w:rPr>
        <w:t>
      на период: до ____________________ 20__ г.</w:t>
      </w:r>
    </w:p>
    <w:p>
      <w:pPr>
        <w:spacing w:after="0"/>
        <w:ind w:left="0"/>
        <w:jc w:val="both"/>
      </w:pPr>
      <w:r>
        <w:rPr>
          <w:rFonts w:ascii="Times New Roman"/>
          <w:b w:val="false"/>
          <w:i w:val="false"/>
          <w:color w:val="000000"/>
          <w:sz w:val="28"/>
        </w:rPr>
        <w:t>
      for a period of _______________20</w:t>
      </w:r>
    </w:p>
    <w:p>
      <w:pPr>
        <w:spacing w:after="0"/>
        <w:ind w:left="0"/>
        <w:jc w:val="both"/>
      </w:pPr>
      <w:r>
        <w:rPr>
          <w:rFonts w:ascii="Times New Roman"/>
          <w:b w:val="false"/>
          <w:i w:val="false"/>
          <w:color w:val="000000"/>
          <w:sz w:val="28"/>
        </w:rPr>
        <w:t>
      Рұқсаттың жарамдылығы 20__ж._______________</w:t>
      </w:r>
    </w:p>
    <w:p>
      <w:pPr>
        <w:spacing w:after="0"/>
        <w:ind w:left="0"/>
        <w:jc w:val="both"/>
      </w:pPr>
      <w:r>
        <w:rPr>
          <w:rFonts w:ascii="Times New Roman"/>
          <w:b w:val="false"/>
          <w:i w:val="false"/>
          <w:color w:val="000000"/>
          <w:sz w:val="28"/>
        </w:rPr>
        <w:t>
      Решение действителен до ________________ 20__ г.</w:t>
      </w:r>
    </w:p>
    <w:p>
      <w:pPr>
        <w:spacing w:after="0"/>
        <w:ind w:left="0"/>
        <w:jc w:val="both"/>
      </w:pPr>
      <w:r>
        <w:rPr>
          <w:rFonts w:ascii="Times New Roman"/>
          <w:b w:val="false"/>
          <w:i w:val="false"/>
          <w:color w:val="000000"/>
          <w:sz w:val="28"/>
        </w:rPr>
        <w:t>
      The conclusion is valid up to ______________20__</w:t>
      </w:r>
    </w:p>
    <w:p>
      <w:pPr>
        <w:spacing w:after="0"/>
        <w:ind w:left="0"/>
        <w:jc w:val="both"/>
      </w:pPr>
      <w:r>
        <w:rPr>
          <w:rFonts w:ascii="Times New Roman"/>
          <w:b w:val="false"/>
          <w:i w:val="false"/>
          <w:color w:val="000000"/>
          <w:sz w:val="28"/>
        </w:rPr>
        <w:t>
      мөр орны (бар болған жағдайда)</w:t>
      </w:r>
    </w:p>
    <w:p>
      <w:pPr>
        <w:spacing w:after="0"/>
        <w:ind w:left="0"/>
        <w:jc w:val="both"/>
      </w:pPr>
      <w:r>
        <w:rPr>
          <w:rFonts w:ascii="Times New Roman"/>
          <w:b w:val="false"/>
          <w:i w:val="false"/>
          <w:color w:val="000000"/>
          <w:sz w:val="28"/>
        </w:rPr>
        <w:t>
      Уәкілетті ұйымның қызметшісі немесе ол уәкілеттік берген тұлғасы</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Служащий уполномоченной организации либо лица, им уполномоченного</w:t>
      </w:r>
    </w:p>
    <w:p>
      <w:pPr>
        <w:spacing w:after="0"/>
        <w:ind w:left="0"/>
        <w:jc w:val="both"/>
      </w:pPr>
      <w:r>
        <w:rPr>
          <w:rFonts w:ascii="Times New Roman"/>
          <w:b w:val="false"/>
          <w:i w:val="false"/>
          <w:color w:val="000000"/>
          <w:sz w:val="28"/>
        </w:rPr>
        <w:t>
      Stamp(in the presence) Employee authorized organization or Employee authorized by him</w:t>
      </w:r>
    </w:p>
    <w:p>
      <w:pPr>
        <w:spacing w:after="0"/>
        <w:ind w:left="0"/>
        <w:jc w:val="both"/>
      </w:pPr>
      <w:r>
        <w:rPr>
          <w:rFonts w:ascii="Times New Roman"/>
          <w:b w:val="false"/>
          <w:i w:val="false"/>
          <w:color w:val="000000"/>
          <w:sz w:val="28"/>
        </w:rPr>
        <w:t>
      Берілген күні______________</w:t>
      </w:r>
    </w:p>
    <w:p>
      <w:pPr>
        <w:spacing w:after="0"/>
        <w:ind w:left="0"/>
        <w:jc w:val="both"/>
      </w:pPr>
      <w:r>
        <w:rPr>
          <w:rFonts w:ascii="Times New Roman"/>
          <w:b w:val="false"/>
          <w:i w:val="false"/>
          <w:color w:val="000000"/>
          <w:sz w:val="28"/>
        </w:rPr>
        <w:t>
      Дата выдачи ___________________</w:t>
      </w:r>
    </w:p>
    <w:p>
      <w:pPr>
        <w:spacing w:after="0"/>
        <w:ind w:left="0"/>
        <w:jc w:val="both"/>
      </w:pPr>
      <w:r>
        <w:rPr>
          <w:rFonts w:ascii="Times New Roman"/>
          <w:b w:val="false"/>
          <w:i w:val="false"/>
          <w:color w:val="000000"/>
          <w:sz w:val="28"/>
        </w:rPr>
        <w:t>
      Date of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