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a677b" w14:textId="17a67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әуе кемелерін, оларға құқықтарды, сондай-ақ оларға құқықтарды куәландыратын құжаттардың нысандарын мемлекеттік тіркеу қағидаларын бекіту туралы" Қазақстан Республикасы Инвестициялар және даму министрінің 2017 жылғы 30 маусымдағы № 409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31 шілдедегі № 596 бұйрығы. Қазақстан Республикасының Әділет министрлігінде 2019 жылғы 31 шілдеде № 19143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01.08.2019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азаматтық әуе кемелерін, оларға құқықтарды, сондай-ақ оларға құқықтарды куәландыратын құжаттардың нысандарын мемлекеттік тіркеу қағидаларын бекіту туралы" Қазақстан Республикасы Инвестициялар және даму министрінің 2017 жылғы 30 маусымдағы № 409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15553 болып тіркелген, Қазақстан Республикасы Нормативтік құқықтық актілерінің эталондық бақылау банкінде 2017 жылғы 27 қыркүйекте жарияланған)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"Қазақстан Республикасының азаматтық әуе кемелерін және оларға құқықтарды, мемлекеттік тіркеу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Қоса беріліп отырған Қазақстан Республикасының азаматтық әуе кемелерін және оларға құқықтарды мемлекеттік тіркеу қағидалары бекітілсін.";</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азаматтық әуе кемелерін және оларға құқықтарды мемлекеттік тіркеу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жана редакцияда жазылсын.</w:t>
      </w:r>
    </w:p>
    <w:bookmarkEnd w:id="4"/>
    <w:bookmarkStart w:name="z8" w:id="5"/>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5"/>
    <w:bookmarkStart w:name="z9"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10" w:id="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7"/>
    <w:bookmarkStart w:name="z11" w:id="8"/>
    <w:p>
      <w:pPr>
        <w:spacing w:after="0"/>
        <w:ind w:left="0"/>
        <w:jc w:val="both"/>
      </w:pPr>
      <w:r>
        <w:rPr>
          <w:rFonts w:ascii="Times New Roman"/>
          <w:b w:val="false"/>
          <w:i w:val="false"/>
          <w:color w:val="000000"/>
          <w:sz w:val="28"/>
        </w:rPr>
        <w:t xml:space="preserve">
      3) осы бұйрықты Қазақстан Республикасы Индустрия және инфрақұрылымдық даму министрлігінің интернет-ресурсында орналастыруды қамтамасыз етсін. </w:t>
      </w:r>
    </w:p>
    <w:bookmarkEnd w:id="8"/>
    <w:bookmarkStart w:name="z12" w:id="9"/>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Индустрия және инфрақұрылымдық даму вице-министріне жүктелсін. </w:t>
      </w:r>
    </w:p>
    <w:bookmarkEnd w:id="9"/>
    <w:bookmarkStart w:name="z13" w:id="10"/>
    <w:p>
      <w:pPr>
        <w:spacing w:after="0"/>
        <w:ind w:left="0"/>
        <w:jc w:val="both"/>
      </w:pPr>
      <w:r>
        <w:rPr>
          <w:rFonts w:ascii="Times New Roman"/>
          <w:b w:val="false"/>
          <w:i w:val="false"/>
          <w:color w:val="000000"/>
          <w:sz w:val="28"/>
        </w:rPr>
        <w:t>
      4. Осы бұйрық 2019 жылғы 1 тамыздан бастап қолданысқа енгізіледі және ресми жариялануға жатады.</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2019 жылғы 31 шілдедегі</w:t>
            </w:r>
            <w:r>
              <w:br/>
            </w:r>
            <w:r>
              <w:rPr>
                <w:rFonts w:ascii="Times New Roman"/>
                <w:b w:val="false"/>
                <w:i w:val="false"/>
                <w:color w:val="000000"/>
                <w:sz w:val="20"/>
              </w:rPr>
              <w:t xml:space="preserve">№ 596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30 маусымдағы</w:t>
            </w:r>
            <w:r>
              <w:br/>
            </w:r>
            <w:r>
              <w:rPr>
                <w:rFonts w:ascii="Times New Roman"/>
                <w:b w:val="false"/>
                <w:i w:val="false"/>
                <w:color w:val="000000"/>
                <w:sz w:val="20"/>
              </w:rPr>
              <w:t xml:space="preserve">№ 409 бұйрығымен </w:t>
            </w:r>
            <w:r>
              <w:br/>
            </w:r>
            <w:r>
              <w:rPr>
                <w:rFonts w:ascii="Times New Roman"/>
                <w:b w:val="false"/>
                <w:i w:val="false"/>
                <w:color w:val="000000"/>
                <w:sz w:val="20"/>
              </w:rPr>
              <w:t>бекітілген</w:t>
            </w:r>
          </w:p>
        </w:tc>
      </w:tr>
    </w:tbl>
    <w:bookmarkStart w:name="z16" w:id="11"/>
    <w:p>
      <w:pPr>
        <w:spacing w:after="0"/>
        <w:ind w:left="0"/>
        <w:jc w:val="left"/>
      </w:pPr>
      <w:r>
        <w:rPr>
          <w:rFonts w:ascii="Times New Roman"/>
          <w:b/>
          <w:i w:val="false"/>
          <w:color w:val="000000"/>
        </w:rPr>
        <w:t xml:space="preserve"> Қазақстан Республикасының азаматтық әуе кемелерін және оларға құқықтарды мемлекеттік тіркеу қағидалары</w:t>
      </w:r>
    </w:p>
    <w:bookmarkEnd w:id="11"/>
    <w:bookmarkStart w:name="z17" w:id="12"/>
    <w:p>
      <w:pPr>
        <w:spacing w:after="0"/>
        <w:ind w:left="0"/>
        <w:jc w:val="left"/>
      </w:pPr>
      <w:r>
        <w:rPr>
          <w:rFonts w:ascii="Times New Roman"/>
          <w:b/>
          <w:i w:val="false"/>
          <w:color w:val="000000"/>
        </w:rPr>
        <w:t xml:space="preserve"> 1-тарау. Жалпы ережелер</w:t>
      </w:r>
    </w:p>
    <w:bookmarkEnd w:id="12"/>
    <w:bookmarkStart w:name="z18" w:id="13"/>
    <w:p>
      <w:pPr>
        <w:spacing w:after="0"/>
        <w:ind w:left="0"/>
        <w:jc w:val="both"/>
      </w:pPr>
      <w:r>
        <w:rPr>
          <w:rFonts w:ascii="Times New Roman"/>
          <w:b w:val="false"/>
          <w:i w:val="false"/>
          <w:color w:val="000000"/>
          <w:sz w:val="28"/>
        </w:rPr>
        <w:t xml:space="preserve">
      1. Қазақстан Республикасы азаматтық әуе кемелерін және оларға құқықтарды мемлекеттік тіркеу қағидалары (бұдан әрі – Қағидалар) "Қазақстан Республикасы әуе кеңістігін пайдалану және авиация қызметі туралы" Қазақстан Республикасының 2010 жылғы 15 шілдедегі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әзірленген және азаматтық әуе кемелерін және оларға құқықтарды мемлекеттік тіркеу тәртібін айқындайды.</w:t>
      </w:r>
    </w:p>
    <w:bookmarkEnd w:id="13"/>
    <w:bookmarkStart w:name="z19" w:id="14"/>
    <w:p>
      <w:pPr>
        <w:spacing w:after="0"/>
        <w:ind w:left="0"/>
        <w:jc w:val="both"/>
      </w:pPr>
      <w:r>
        <w:rPr>
          <w:rFonts w:ascii="Times New Roman"/>
          <w:b w:val="false"/>
          <w:i w:val="false"/>
          <w:color w:val="000000"/>
          <w:sz w:val="28"/>
        </w:rPr>
        <w:t>
      2. Осы қағидалар, сонымен қатар азаматтық авиация саласындағы уәкілетті ұйымымен есепке алуға жататын ұшқышсыз ұшу аппараттарына қатысты қолданылады.</w:t>
      </w:r>
    </w:p>
    <w:bookmarkEnd w:id="14"/>
    <w:bookmarkStart w:name="z20" w:id="15"/>
    <w:p>
      <w:pPr>
        <w:spacing w:after="0"/>
        <w:ind w:left="0"/>
        <w:jc w:val="both"/>
      </w:pPr>
      <w:r>
        <w:rPr>
          <w:rFonts w:ascii="Times New Roman"/>
          <w:b w:val="false"/>
          <w:i w:val="false"/>
          <w:color w:val="000000"/>
          <w:sz w:val="28"/>
        </w:rPr>
        <w:t>
      3. Азаматтық әуе кемесі оның меншік иесінің (иеленушінің) немесе оны пайдаланушының өтініші бойынша Қазақстан Республикасының азаматтық әуе кемелерінің мемлекеттік тізілімінде тек қана мынадай шартпен, егер:</w:t>
      </w:r>
    </w:p>
    <w:bookmarkEnd w:id="15"/>
    <w:p>
      <w:pPr>
        <w:spacing w:after="0"/>
        <w:ind w:left="0"/>
        <w:jc w:val="both"/>
      </w:pPr>
      <w:r>
        <w:rPr>
          <w:rFonts w:ascii="Times New Roman"/>
          <w:b w:val="false"/>
          <w:i w:val="false"/>
          <w:color w:val="000000"/>
          <w:sz w:val="28"/>
        </w:rPr>
        <w:t>
      1) әуе кемесі басқа мемлекетте тіркелмеген болса;</w:t>
      </w:r>
    </w:p>
    <w:p>
      <w:pPr>
        <w:spacing w:after="0"/>
        <w:ind w:left="0"/>
        <w:jc w:val="both"/>
      </w:pPr>
      <w:r>
        <w:rPr>
          <w:rFonts w:ascii="Times New Roman"/>
          <w:b w:val="false"/>
          <w:i w:val="false"/>
          <w:color w:val="000000"/>
          <w:sz w:val="28"/>
        </w:rPr>
        <w:t>
      2) әуе кемесінің иесі немесе пайдаланушысы Қазақстан Республикасының жеке немесе заңды тұлғасы болып табылса;</w:t>
      </w:r>
    </w:p>
    <w:p>
      <w:pPr>
        <w:spacing w:after="0"/>
        <w:ind w:left="0"/>
        <w:jc w:val="both"/>
      </w:pPr>
      <w:r>
        <w:rPr>
          <w:rFonts w:ascii="Times New Roman"/>
          <w:b w:val="false"/>
          <w:i w:val="false"/>
          <w:color w:val="000000"/>
          <w:sz w:val="28"/>
        </w:rPr>
        <w:t>
      3) әуе кемесі типінің сертификатын немесе соған ұқсас басқа құжатты азаматтық авиация саласындағы уәкілетті ұйым (немесе азаматтық авиация саласындағы уәкілетті орган) берсе немесе жарамды деп таныса тіркеледі.</w:t>
      </w:r>
    </w:p>
    <w:bookmarkStart w:name="z21" w:id="16"/>
    <w:p>
      <w:pPr>
        <w:spacing w:after="0"/>
        <w:ind w:left="0"/>
        <w:jc w:val="both"/>
      </w:pPr>
      <w:r>
        <w:rPr>
          <w:rFonts w:ascii="Times New Roman"/>
          <w:b w:val="false"/>
          <w:i w:val="false"/>
          <w:color w:val="000000"/>
          <w:sz w:val="28"/>
        </w:rPr>
        <w:t>
      4. Қазақстан Республикасының азаматтық әуе кемелерінің мемлекеттік тізіліміне енгізілген кезден бастап азаматтық әуе кемесі Қазақстан Республикасының ұлттық тиесілігін алады.</w:t>
      </w:r>
    </w:p>
    <w:bookmarkEnd w:id="16"/>
    <w:bookmarkStart w:name="z22" w:id="17"/>
    <w:p>
      <w:pPr>
        <w:spacing w:after="0"/>
        <w:ind w:left="0"/>
        <w:jc w:val="both"/>
      </w:pPr>
      <w:r>
        <w:rPr>
          <w:rFonts w:ascii="Times New Roman"/>
          <w:b w:val="false"/>
          <w:i w:val="false"/>
          <w:color w:val="000000"/>
          <w:sz w:val="28"/>
        </w:rPr>
        <w:t>
      5. Азаматтық әуе кемесін мемлекеттік тіркеу туралы куәлік әуе кемесінің бортында болады.</w:t>
      </w:r>
    </w:p>
    <w:bookmarkEnd w:id="17"/>
    <w:bookmarkStart w:name="z23" w:id="18"/>
    <w:p>
      <w:pPr>
        <w:spacing w:after="0"/>
        <w:ind w:left="0"/>
        <w:jc w:val="both"/>
      </w:pPr>
      <w:r>
        <w:rPr>
          <w:rFonts w:ascii="Times New Roman"/>
          <w:b w:val="false"/>
          <w:i w:val="false"/>
          <w:color w:val="000000"/>
          <w:sz w:val="28"/>
        </w:rPr>
        <w:t>
      6. Қазақстан Республикасының азаматтық әуе кемелерінің мемлекеттік тізіліміне енгізілген азаматтық әуе кемесі Қазақстан Республикасының әуе кеңістігінде де, сол сияқты одан тысқары жерде де ұшуға жіберіледі.</w:t>
      </w:r>
    </w:p>
    <w:bookmarkEnd w:id="18"/>
    <w:bookmarkStart w:name="z24" w:id="19"/>
    <w:p>
      <w:pPr>
        <w:spacing w:after="0"/>
        <w:ind w:left="0"/>
        <w:jc w:val="both"/>
      </w:pPr>
      <w:r>
        <w:rPr>
          <w:rFonts w:ascii="Times New Roman"/>
          <w:b w:val="false"/>
          <w:i w:val="false"/>
          <w:color w:val="000000"/>
          <w:sz w:val="28"/>
        </w:rPr>
        <w:t>
      7. Осы қағидаларда мынадай терминдер мен анықтамалар қолданылады:</w:t>
      </w:r>
    </w:p>
    <w:bookmarkEnd w:id="19"/>
    <w:p>
      <w:pPr>
        <w:spacing w:after="0"/>
        <w:ind w:left="0"/>
        <w:jc w:val="both"/>
      </w:pPr>
      <w:r>
        <w:rPr>
          <w:rFonts w:ascii="Times New Roman"/>
          <w:b w:val="false"/>
          <w:i w:val="false"/>
          <w:color w:val="000000"/>
          <w:sz w:val="28"/>
        </w:rPr>
        <w:t>
      1) азаматтық авиация саласындағы уәкілетті ұйым (бұдан әрі – уәкілетті ұйым) – жарғылық капиталына мемлекет жүз пайыз қатысатын, Қазақстан Республикасының азаматтық авиация саласын орнықты дамытуды, ұшу қауіпсіздігі мен авиациялық қауіпсіздікті қамтамасыз етуге бағытталған қызметті жүзеге асыратын акционерлік қоғам;</w:t>
      </w:r>
    </w:p>
    <w:p>
      <w:pPr>
        <w:spacing w:after="0"/>
        <w:ind w:left="0"/>
        <w:jc w:val="both"/>
      </w:pPr>
      <w:r>
        <w:rPr>
          <w:rFonts w:ascii="Times New Roman"/>
          <w:b w:val="false"/>
          <w:i w:val="false"/>
          <w:color w:val="000000"/>
          <w:sz w:val="28"/>
        </w:rPr>
        <w:t>
      2) азаматтық әуе кемесін мемлекеттік тіркеу туралы куәлік (бұдан әрі – Мемлекеттік тіркеу туралы куәлік) – уәкілетті ұйым (немесе азаматтық авиация саласындағы уәкілетті орган) берген азаматтық әуе кемесінің Қазақстан Республикасының азаматтық әуе кемелерінің Мемлекеттік тізіліміне енгізілгенін растайтын белгіленген үлгідегі құжат;</w:t>
      </w:r>
    </w:p>
    <w:p>
      <w:pPr>
        <w:spacing w:after="0"/>
        <w:ind w:left="0"/>
        <w:jc w:val="both"/>
      </w:pPr>
      <w:r>
        <w:rPr>
          <w:rFonts w:ascii="Times New Roman"/>
          <w:b w:val="false"/>
          <w:i w:val="false"/>
          <w:color w:val="000000"/>
          <w:sz w:val="28"/>
        </w:rPr>
        <w:t>
      3) әуе кемесін тіркеуден алып тастау – оның пайдасына қайтарып алынбайтын өкілеттік берілген тұлғаның өтініші бойынша әуе кемесін Мемлекеттік тізілімнен шығару;</w:t>
      </w:r>
    </w:p>
    <w:p>
      <w:pPr>
        <w:spacing w:after="0"/>
        <w:ind w:left="0"/>
        <w:jc w:val="both"/>
      </w:pPr>
      <w:r>
        <w:rPr>
          <w:rFonts w:ascii="Times New Roman"/>
          <w:b w:val="false"/>
          <w:i w:val="false"/>
          <w:color w:val="000000"/>
          <w:sz w:val="28"/>
        </w:rPr>
        <w:t>
      4) борышкер – Қайтарып алынбайтын өкілеттікті берген әуе кемесінің пайдаланушысы немесе меншік иесі;</w:t>
      </w:r>
    </w:p>
    <w:p>
      <w:pPr>
        <w:spacing w:after="0"/>
        <w:ind w:left="0"/>
        <w:jc w:val="both"/>
      </w:pPr>
      <w:r>
        <w:rPr>
          <w:rFonts w:ascii="Times New Roman"/>
          <w:b w:val="false"/>
          <w:i w:val="false"/>
          <w:color w:val="000000"/>
          <w:sz w:val="28"/>
        </w:rPr>
        <w:t>
      5) меншік иесі (иеленуші) – меншік құқығында немесе өзге де заң негіздемелерінде әуе кемелерінің иесі болып табылатын Қазақстан Республикасының жеке немесе заңды тұлғалары;</w:t>
      </w:r>
    </w:p>
    <w:p>
      <w:pPr>
        <w:spacing w:after="0"/>
        <w:ind w:left="0"/>
        <w:jc w:val="both"/>
      </w:pPr>
      <w:r>
        <w:rPr>
          <w:rFonts w:ascii="Times New Roman"/>
          <w:b w:val="false"/>
          <w:i w:val="false"/>
          <w:color w:val="000000"/>
          <w:sz w:val="28"/>
        </w:rPr>
        <w:t>
      6) Қазақстан Республикасының азаматтық әуе кемелерінің Мемлекеттік тізілімі (бұдан әрі – Мемлекеттік тізілім) – Қазақстан Республикасының азаматтық әуе кемелеріне, оларға арналған құқықтарға мемлекеттік тіркеу жүргізетін құжат;</w:t>
      </w:r>
    </w:p>
    <w:p>
      <w:pPr>
        <w:spacing w:after="0"/>
        <w:ind w:left="0"/>
        <w:jc w:val="both"/>
      </w:pPr>
      <w:r>
        <w:rPr>
          <w:rFonts w:ascii="Times New Roman"/>
          <w:b w:val="false"/>
          <w:i w:val="false"/>
          <w:color w:val="000000"/>
          <w:sz w:val="28"/>
        </w:rPr>
        <w:t>
      7) қайтарып алынбайтын өкілеттік - Жылжымалы жабдыққа қатысты халықаралық кепілдіктер туралы конвенцияға авиациялық жабдық жөніндегі хаттамаға сәйкес азаматтық әуе кемелерін Мемлекеттік тізілімнен шығаруға (тіркеуден алып тастауға) және әуе кемесін әкетуге талап қою құқығы оның пайдасына берілген, заңды және жеке тұлғалардың өкілеттігі;</w:t>
      </w:r>
    </w:p>
    <w:p>
      <w:pPr>
        <w:spacing w:after="0"/>
        <w:ind w:left="0"/>
        <w:jc w:val="both"/>
      </w:pPr>
      <w:r>
        <w:rPr>
          <w:rFonts w:ascii="Times New Roman"/>
          <w:b w:val="false"/>
          <w:i w:val="false"/>
          <w:color w:val="000000"/>
          <w:sz w:val="28"/>
        </w:rPr>
        <w:t>
      8) өтініш беруші – азаматтық әуе кемесінің иесі (меншік иесі) немесе пайдаланушысы болып табылатын жеке немесе заңды тұлғасы;</w:t>
      </w:r>
    </w:p>
    <w:p>
      <w:pPr>
        <w:spacing w:after="0"/>
        <w:ind w:left="0"/>
        <w:jc w:val="both"/>
      </w:pPr>
      <w:r>
        <w:rPr>
          <w:rFonts w:ascii="Times New Roman"/>
          <w:b w:val="false"/>
          <w:i w:val="false"/>
          <w:color w:val="000000"/>
          <w:sz w:val="28"/>
        </w:rPr>
        <w:t>
      9) пайдаланушы – азаматтық әуе кемелерін пайдаланумен немесе осы салада қызмет көрсетумен айналысатын жеке немесе заңды тұлға;</w:t>
      </w:r>
    </w:p>
    <w:p>
      <w:pPr>
        <w:spacing w:after="0"/>
        <w:ind w:left="0"/>
        <w:jc w:val="both"/>
      </w:pPr>
      <w:r>
        <w:rPr>
          <w:rFonts w:ascii="Times New Roman"/>
          <w:b w:val="false"/>
          <w:i w:val="false"/>
          <w:color w:val="000000"/>
          <w:sz w:val="28"/>
        </w:rPr>
        <w:t>
      10) пилотсыз ұшу аппараты – бортында пилотсыз (экипажсыз) ұшуды орындайтын және ұшуда оператор басқару пунктінен автоматты түрде немесе көрсетілген тәсілдерді үйлестіре отырып басқаратын әуе кемесі.</w:t>
      </w:r>
    </w:p>
    <w:p>
      <w:pPr>
        <w:spacing w:after="0"/>
        <w:ind w:left="0"/>
        <w:jc w:val="both"/>
      </w:pPr>
      <w:r>
        <w:rPr>
          <w:rFonts w:ascii="Times New Roman"/>
          <w:b w:val="false"/>
          <w:i w:val="false"/>
          <w:color w:val="000000"/>
          <w:sz w:val="28"/>
        </w:rPr>
        <w:t>
      11) тіркелген халықаралық кепілдік – Халықаралық тіркелімге ол туралы жазба енгізілген әуе кемесіне қатысты кредитордың тиісті құқығы;</w:t>
      </w:r>
    </w:p>
    <w:p>
      <w:pPr>
        <w:spacing w:after="0"/>
        <w:ind w:left="0"/>
        <w:jc w:val="both"/>
      </w:pPr>
      <w:r>
        <w:rPr>
          <w:rFonts w:ascii="Times New Roman"/>
          <w:b w:val="false"/>
          <w:i w:val="false"/>
          <w:color w:val="000000"/>
          <w:sz w:val="28"/>
        </w:rPr>
        <w:t>
      12) Уәкілетті тарап – оның пайдасына қайтарып алынбайтын өкілеттік берілген тұлға;</w:t>
      </w:r>
    </w:p>
    <w:p>
      <w:pPr>
        <w:spacing w:after="0"/>
        <w:ind w:left="0"/>
        <w:jc w:val="both"/>
      </w:pPr>
      <w:r>
        <w:rPr>
          <w:rFonts w:ascii="Times New Roman"/>
          <w:b w:val="false"/>
          <w:i w:val="false"/>
          <w:color w:val="000000"/>
          <w:sz w:val="28"/>
        </w:rPr>
        <w:t>
      13) Халықаралық тіркелім – Кейптаун конвенциясына және Авиациялық хаттамаға сәйкес, кредиторлардың әуе кемелеріне құқықтарын тіркеу үшін құрылған халықаралық тіркеу қызметі.</w:t>
      </w:r>
    </w:p>
    <w:bookmarkStart w:name="z25" w:id="20"/>
    <w:p>
      <w:pPr>
        <w:spacing w:after="0"/>
        <w:ind w:left="0"/>
        <w:jc w:val="left"/>
      </w:pPr>
      <w:r>
        <w:rPr>
          <w:rFonts w:ascii="Times New Roman"/>
          <w:b/>
          <w:i w:val="false"/>
          <w:color w:val="000000"/>
        </w:rPr>
        <w:t xml:space="preserve"> 2-тарау. Азаматтық әуе кемелерін және оларға құқықтарды мемлекеттік тіркеу тәртібі</w:t>
      </w:r>
    </w:p>
    <w:bookmarkEnd w:id="20"/>
    <w:bookmarkStart w:name="z26" w:id="21"/>
    <w:p>
      <w:pPr>
        <w:spacing w:after="0"/>
        <w:ind w:left="0"/>
        <w:jc w:val="both"/>
      </w:pPr>
      <w:r>
        <w:rPr>
          <w:rFonts w:ascii="Times New Roman"/>
          <w:b w:val="false"/>
          <w:i w:val="false"/>
          <w:color w:val="000000"/>
          <w:sz w:val="28"/>
        </w:rPr>
        <w:t>
      8. Азаматтық әуе кемесін мемлекеттік тіркеу кезінде өту үшін өтініш беруші уәкілетті ұйымға www.egov.kz, www.elіcensе.kz "электрондық үкімет" веб-порталы (бұдан әрі – портал) арқылы мынадай құжаттарды ұсынады:</w:t>
      </w:r>
    </w:p>
    <w:bookmarkEnd w:id="21"/>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1-қосымшасына</w:t>
      </w:r>
      <w:r>
        <w:rPr>
          <w:rFonts w:ascii="Times New Roman"/>
          <w:b w:val="false"/>
          <w:i w:val="false"/>
          <w:color w:val="000000"/>
          <w:sz w:val="28"/>
        </w:rPr>
        <w:t xml:space="preserve"> сәйкес азаматтық әуе кемесін мемлекеттік тіркеуге нысан бойынша өтінімнің электрондық көшірмесі;</w:t>
      </w:r>
    </w:p>
    <w:p>
      <w:pPr>
        <w:spacing w:after="0"/>
        <w:ind w:left="0"/>
        <w:jc w:val="both"/>
      </w:pPr>
      <w:r>
        <w:rPr>
          <w:rFonts w:ascii="Times New Roman"/>
          <w:b w:val="false"/>
          <w:i w:val="false"/>
          <w:color w:val="000000"/>
          <w:sz w:val="28"/>
        </w:rPr>
        <w:t>
      2) құрылтайшылық құжаттың (заңды тұлғалар үшін) электрондық көшірмесі немесе жеке басты куәландыратын құжат (шетелдік жеке тұлғалар үшін).</w:t>
      </w:r>
    </w:p>
    <w:p>
      <w:pPr>
        <w:spacing w:after="0"/>
        <w:ind w:left="0"/>
        <w:jc w:val="both"/>
      </w:pPr>
      <w:r>
        <w:rPr>
          <w:rFonts w:ascii="Times New Roman"/>
          <w:b w:val="false"/>
          <w:i w:val="false"/>
          <w:color w:val="000000"/>
          <w:sz w:val="28"/>
        </w:rPr>
        <w:t>
      жеке және заңды тұлға Қазақстан Республикасының бейрезиденті болған жағдайда құжаттардың электрондық көшірмесі нотариалды куәландырылған түрде ұсынылады;</w:t>
      </w:r>
    </w:p>
    <w:p>
      <w:pPr>
        <w:spacing w:after="0"/>
        <w:ind w:left="0"/>
        <w:jc w:val="both"/>
      </w:pPr>
      <w:r>
        <w:rPr>
          <w:rFonts w:ascii="Times New Roman"/>
          <w:b w:val="false"/>
          <w:i w:val="false"/>
          <w:color w:val="000000"/>
          <w:sz w:val="28"/>
        </w:rPr>
        <w:t>
      3) сату-сатып алу шартының электрондық көшірмесі нотариалды куәландырылған түрде, немесе меншік құқығын растайтын өзге де құжатты (шетелдік жеке және заңды тұлғалар үшін);</w:t>
      </w:r>
    </w:p>
    <w:p>
      <w:pPr>
        <w:spacing w:after="0"/>
        <w:ind w:left="0"/>
        <w:jc w:val="both"/>
      </w:pPr>
      <w:r>
        <w:rPr>
          <w:rFonts w:ascii="Times New Roman"/>
          <w:b w:val="false"/>
          <w:i w:val="false"/>
          <w:color w:val="000000"/>
          <w:sz w:val="28"/>
        </w:rPr>
        <w:t>
      4) жалдау, лизинг, мүліктік жалдау шартының электрондық көшірмесі нотариалды куәландырылған түрде, әуе кемесін пайдалану құқығын растайтын өзге де құжатты;</w:t>
      </w:r>
    </w:p>
    <w:p>
      <w:pPr>
        <w:spacing w:after="0"/>
        <w:ind w:left="0"/>
        <w:jc w:val="both"/>
      </w:pPr>
      <w:r>
        <w:rPr>
          <w:rFonts w:ascii="Times New Roman"/>
          <w:b w:val="false"/>
          <w:i w:val="false"/>
          <w:color w:val="000000"/>
          <w:sz w:val="28"/>
        </w:rPr>
        <w:t>
      5) азаматтық әуе кемесін қабылдау-тапсыру актісінің электрондық көшірмесі;</w:t>
      </w:r>
    </w:p>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азаматтық әуе кемелерінің техникалық жай-күйін тексеру актісінің электрондық көшірмесі;</w:t>
      </w:r>
    </w:p>
    <w:p>
      <w:pPr>
        <w:spacing w:after="0"/>
        <w:ind w:left="0"/>
        <w:jc w:val="both"/>
      </w:pPr>
      <w:r>
        <w:rPr>
          <w:rFonts w:ascii="Times New Roman"/>
          <w:b w:val="false"/>
          <w:i w:val="false"/>
          <w:color w:val="000000"/>
          <w:sz w:val="28"/>
        </w:rPr>
        <w:t>
      7) азаматтық әуе кемесін жасап шығарушымен берілген, оның ұшу жарамдылығы нормаларына сәйкестігін куәландыратын үлгі сертификаты немесе оның балама құжатының электрондық көшірмесі;</w:t>
      </w:r>
    </w:p>
    <w:p>
      <w:pPr>
        <w:spacing w:after="0"/>
        <w:ind w:left="0"/>
        <w:jc w:val="both"/>
      </w:pPr>
      <w:r>
        <w:rPr>
          <w:rFonts w:ascii="Times New Roman"/>
          <w:b w:val="false"/>
          <w:i w:val="false"/>
          <w:color w:val="000000"/>
          <w:sz w:val="28"/>
        </w:rPr>
        <w:t>
      Келесі құжаттар болған жағдайда ұсынылады:</w:t>
      </w:r>
    </w:p>
    <w:p>
      <w:pPr>
        <w:spacing w:after="0"/>
        <w:ind w:left="0"/>
        <w:jc w:val="both"/>
      </w:pPr>
      <w:r>
        <w:rPr>
          <w:rFonts w:ascii="Times New Roman"/>
          <w:b w:val="false"/>
          <w:i w:val="false"/>
          <w:color w:val="000000"/>
          <w:sz w:val="28"/>
        </w:rPr>
        <w:t>
      1) азаматтық әуе кемесінің мемлекеттік авиация тізілімінен немесе шет мемлекеттің азаматтың әуе кемелерінің тізілімінен шыққанын растайтын құжаттың электрондық көшірмесі;</w:t>
      </w:r>
    </w:p>
    <w:p>
      <w:pPr>
        <w:spacing w:after="0"/>
        <w:ind w:left="0"/>
        <w:jc w:val="both"/>
      </w:pPr>
      <w:r>
        <w:rPr>
          <w:rFonts w:ascii="Times New Roman"/>
          <w:b w:val="false"/>
          <w:i w:val="false"/>
          <w:color w:val="000000"/>
          <w:sz w:val="28"/>
        </w:rPr>
        <w:t>
      2) ұшу жарамдылығының экспорттық сертификатының электрондық көшірмесі;</w:t>
      </w:r>
    </w:p>
    <w:p>
      <w:pPr>
        <w:spacing w:after="0"/>
        <w:ind w:left="0"/>
        <w:jc w:val="both"/>
      </w:pPr>
      <w:r>
        <w:rPr>
          <w:rFonts w:ascii="Times New Roman"/>
          <w:b w:val="false"/>
          <w:i w:val="false"/>
          <w:color w:val="000000"/>
          <w:sz w:val="28"/>
        </w:rPr>
        <w:t>
      3) әуе кемесін қайта жабдықтау туралы құжаттың электрондық көшірмесі;</w:t>
      </w:r>
    </w:p>
    <w:p>
      <w:pPr>
        <w:spacing w:after="0"/>
        <w:ind w:left="0"/>
        <w:jc w:val="both"/>
      </w:pPr>
      <w:r>
        <w:rPr>
          <w:rFonts w:ascii="Times New Roman"/>
          <w:b w:val="false"/>
          <w:i w:val="false"/>
          <w:color w:val="000000"/>
          <w:sz w:val="28"/>
        </w:rPr>
        <w:t>
      4) өндіруші-зауытпен берілген әуе кемесінің ұшуға жарамдылығы туралы уақытша куәлігінің электрондық көшірмесі;</w:t>
      </w:r>
    </w:p>
    <w:p>
      <w:pPr>
        <w:spacing w:after="0"/>
        <w:ind w:left="0"/>
        <w:jc w:val="both"/>
      </w:pPr>
      <w:r>
        <w:rPr>
          <w:rFonts w:ascii="Times New Roman"/>
          <w:b w:val="false"/>
          <w:i w:val="false"/>
          <w:color w:val="000000"/>
          <w:sz w:val="28"/>
        </w:rPr>
        <w:t xml:space="preserve">
      Құжаттамасын тексеру және әуе кемесін қарап тексеру бойынша жүргізілген жұмыстардың нәтижелері бойынша уәкілетті ұйым авиация инспекторы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азаматтық әуе кемесінің пайдалануға жарамдылығы туралы бағалау актісін (бұдан әрі – бағалау актісі) құрастырады.</w:t>
      </w:r>
    </w:p>
    <w:bookmarkStart w:name="z27" w:id="22"/>
    <w:p>
      <w:pPr>
        <w:spacing w:after="0"/>
        <w:ind w:left="0"/>
        <w:jc w:val="both"/>
      </w:pPr>
      <w:r>
        <w:rPr>
          <w:rFonts w:ascii="Times New Roman"/>
          <w:b w:val="false"/>
          <w:i w:val="false"/>
          <w:color w:val="000000"/>
          <w:sz w:val="28"/>
        </w:rPr>
        <w:t>
      9. Осы Қағиданың 8-тармағының 3) және 4) тармақшаларында аталған құжаттар сот актісінен басқа уәкілетті ұйымға мемлекеттік және/немесе орыс және/немесе ағылшын тілдерінде (ресми аудармасымен бірге) берілуге тиіс.</w:t>
      </w:r>
    </w:p>
    <w:bookmarkEnd w:id="22"/>
    <w:bookmarkStart w:name="z28" w:id="23"/>
    <w:p>
      <w:pPr>
        <w:spacing w:after="0"/>
        <w:ind w:left="0"/>
        <w:jc w:val="both"/>
      </w:pPr>
      <w:r>
        <w:rPr>
          <w:rFonts w:ascii="Times New Roman"/>
          <w:b w:val="false"/>
          <w:i w:val="false"/>
          <w:color w:val="000000"/>
          <w:sz w:val="28"/>
        </w:rPr>
        <w:t>
      10. Әуе кемесіне ортақ меншік құқығындағы үлесін осы меншіктің қатысушысы болып табылмайтын тұлғаға сатқан кезде, мемлекеттік тіркеу туралы өтінішке үлесін сатушы үлестік меншіктің қалған қатысушыларын мұндай сатуға жазбаша нысанда келісімін растайтын құжаттар қоса беріледі.</w:t>
      </w:r>
    </w:p>
    <w:bookmarkEnd w:id="23"/>
    <w:p>
      <w:pPr>
        <w:spacing w:after="0"/>
        <w:ind w:left="0"/>
        <w:jc w:val="both"/>
      </w:pPr>
      <w:r>
        <w:rPr>
          <w:rFonts w:ascii="Times New Roman"/>
          <w:b w:val="false"/>
          <w:i w:val="false"/>
          <w:color w:val="000000"/>
          <w:sz w:val="28"/>
        </w:rPr>
        <w:t>
      Мемлекеттік тіркеу кезінде өтініш беруші уәкілетті ұйымға тіркеліп жатқан азаматтық әуе кемесінде ауыртпалық жоқтығын еркін жазбаша түрде растайды.</w:t>
      </w:r>
    </w:p>
    <w:bookmarkStart w:name="z29" w:id="24"/>
    <w:p>
      <w:pPr>
        <w:spacing w:after="0"/>
        <w:ind w:left="0"/>
        <w:jc w:val="both"/>
      </w:pPr>
      <w:r>
        <w:rPr>
          <w:rFonts w:ascii="Times New Roman"/>
          <w:b w:val="false"/>
          <w:i w:val="false"/>
          <w:color w:val="000000"/>
          <w:sz w:val="28"/>
        </w:rPr>
        <w:t>
      11. Ұсынылған құжаттар негізінде уәкілетті ұйым азаматтық әуе кемесін мемлекеттік тізілімге енгізеді және тағайындауына байланысты әуе кемесіне мына атаулардың бірі беріледі:</w:t>
      </w:r>
    </w:p>
    <w:bookmarkEnd w:id="24"/>
    <w:p>
      <w:pPr>
        <w:spacing w:after="0"/>
        <w:ind w:left="0"/>
        <w:jc w:val="both"/>
      </w:pPr>
      <w:r>
        <w:rPr>
          <w:rFonts w:ascii="Times New Roman"/>
          <w:b w:val="false"/>
          <w:i w:val="false"/>
          <w:color w:val="000000"/>
          <w:sz w:val="28"/>
        </w:rPr>
        <w:t>
      1) жолаушылар;</w:t>
      </w:r>
    </w:p>
    <w:p>
      <w:pPr>
        <w:spacing w:after="0"/>
        <w:ind w:left="0"/>
        <w:jc w:val="both"/>
      </w:pPr>
      <w:r>
        <w:rPr>
          <w:rFonts w:ascii="Times New Roman"/>
          <w:b w:val="false"/>
          <w:i w:val="false"/>
          <w:color w:val="000000"/>
          <w:sz w:val="28"/>
        </w:rPr>
        <w:t>
      2) көліктік;</w:t>
      </w:r>
    </w:p>
    <w:p>
      <w:pPr>
        <w:spacing w:after="0"/>
        <w:ind w:left="0"/>
        <w:jc w:val="both"/>
      </w:pPr>
      <w:r>
        <w:rPr>
          <w:rFonts w:ascii="Times New Roman"/>
          <w:b w:val="false"/>
          <w:i w:val="false"/>
          <w:color w:val="000000"/>
          <w:sz w:val="28"/>
        </w:rPr>
        <w:t>
      3) айырбасталымды;</w:t>
      </w:r>
    </w:p>
    <w:p>
      <w:pPr>
        <w:spacing w:after="0"/>
        <w:ind w:left="0"/>
        <w:jc w:val="both"/>
      </w:pPr>
      <w:r>
        <w:rPr>
          <w:rFonts w:ascii="Times New Roman"/>
          <w:b w:val="false"/>
          <w:i w:val="false"/>
          <w:color w:val="000000"/>
          <w:sz w:val="28"/>
        </w:rPr>
        <w:t>
      4) жүк-жолаушылар;</w:t>
      </w:r>
    </w:p>
    <w:p>
      <w:pPr>
        <w:spacing w:after="0"/>
        <w:ind w:left="0"/>
        <w:jc w:val="both"/>
      </w:pPr>
      <w:r>
        <w:rPr>
          <w:rFonts w:ascii="Times New Roman"/>
          <w:b w:val="false"/>
          <w:i w:val="false"/>
          <w:color w:val="000000"/>
          <w:sz w:val="28"/>
        </w:rPr>
        <w:t>
      5) арнайы қолдану;</w:t>
      </w:r>
    </w:p>
    <w:p>
      <w:pPr>
        <w:spacing w:after="0"/>
        <w:ind w:left="0"/>
        <w:jc w:val="both"/>
      </w:pPr>
      <w:r>
        <w:rPr>
          <w:rFonts w:ascii="Times New Roman"/>
          <w:b w:val="false"/>
          <w:i w:val="false"/>
          <w:color w:val="000000"/>
          <w:sz w:val="28"/>
        </w:rPr>
        <w:t>
      6) санитарлық;</w:t>
      </w:r>
    </w:p>
    <w:p>
      <w:pPr>
        <w:spacing w:after="0"/>
        <w:ind w:left="0"/>
        <w:jc w:val="both"/>
      </w:pPr>
      <w:r>
        <w:rPr>
          <w:rFonts w:ascii="Times New Roman"/>
          <w:b w:val="false"/>
          <w:i w:val="false"/>
          <w:color w:val="000000"/>
          <w:sz w:val="28"/>
        </w:rPr>
        <w:t>
      7) оқу-жаттығу.</w:t>
      </w:r>
    </w:p>
    <w:bookmarkStart w:name="z30" w:id="25"/>
    <w:p>
      <w:pPr>
        <w:spacing w:after="0"/>
        <w:ind w:left="0"/>
        <w:jc w:val="both"/>
      </w:pPr>
      <w:r>
        <w:rPr>
          <w:rFonts w:ascii="Times New Roman"/>
          <w:b w:val="false"/>
          <w:i w:val="false"/>
          <w:color w:val="000000"/>
          <w:sz w:val="28"/>
        </w:rPr>
        <w:t>
      12. Жалпы тағайындаудағы авиация (ЖТА) мақсаты пайдаланушының өтінішінде көрсетілген жағдайда, Пайдаланушы бағанында "ЖТА" аббревиатурасы енгізіледі.</w:t>
      </w:r>
    </w:p>
    <w:bookmarkEnd w:id="25"/>
    <w:bookmarkStart w:name="z31" w:id="26"/>
    <w:p>
      <w:pPr>
        <w:spacing w:after="0"/>
        <w:ind w:left="0"/>
        <w:jc w:val="both"/>
      </w:pPr>
      <w:r>
        <w:rPr>
          <w:rFonts w:ascii="Times New Roman"/>
          <w:b w:val="false"/>
          <w:i w:val="false"/>
          <w:color w:val="000000"/>
          <w:sz w:val="28"/>
        </w:rPr>
        <w:t xml:space="preserve">
      13. Азаматтық әуе кемелерін мемлекеттік тізілімге мемлекеттік тіркеу үшін "Салық және бюджетке төленетін басқа да міндетті төлемдер туралы" (бұдан әрі – Салық кодексі) Қазақстан Республикасының 2017 жылғы 25 желтоқсандағы </w:t>
      </w:r>
      <w:r>
        <w:rPr>
          <w:rFonts w:ascii="Times New Roman"/>
          <w:b w:val="false"/>
          <w:i w:val="false"/>
          <w:color w:val="000000"/>
          <w:sz w:val="28"/>
        </w:rPr>
        <w:t>кодексімен</w:t>
      </w:r>
      <w:r>
        <w:rPr>
          <w:rFonts w:ascii="Times New Roman"/>
          <w:b w:val="false"/>
          <w:i w:val="false"/>
          <w:color w:val="000000"/>
          <w:sz w:val="28"/>
        </w:rPr>
        <w:t xml:space="preserve"> анықталған мөлшерде және тәртіппен алым төленеді.</w:t>
      </w:r>
    </w:p>
    <w:bookmarkEnd w:id="26"/>
    <w:p>
      <w:pPr>
        <w:spacing w:after="0"/>
        <w:ind w:left="0"/>
        <w:jc w:val="both"/>
      </w:pPr>
      <w:r>
        <w:rPr>
          <w:rFonts w:ascii="Times New Roman"/>
          <w:b w:val="false"/>
          <w:i w:val="false"/>
          <w:color w:val="000000"/>
          <w:sz w:val="28"/>
        </w:rPr>
        <w:t>
      Азаматтық әуе кемелерін мемлекеттік тіркеу аталған алым мемлекет бюджетіне төленгеннен кейін жүргізіледі.</w:t>
      </w:r>
    </w:p>
    <w:bookmarkStart w:name="z32" w:id="27"/>
    <w:p>
      <w:pPr>
        <w:spacing w:after="0"/>
        <w:ind w:left="0"/>
        <w:jc w:val="both"/>
      </w:pPr>
      <w:r>
        <w:rPr>
          <w:rFonts w:ascii="Times New Roman"/>
          <w:b w:val="false"/>
          <w:i w:val="false"/>
          <w:color w:val="000000"/>
          <w:sz w:val="28"/>
        </w:rPr>
        <w:t>
      14. Азаматтық әуе кемесін мемлекеттік тіркеуді уәкілетті ұйым осы Қағидалардың 8-тармағында көзделген құжаттар келіп түскен күннен бастап 20 (жиырма) жұмыс күні ішінде жүргізеді.</w:t>
      </w:r>
    </w:p>
    <w:bookmarkEnd w:id="27"/>
    <w:p>
      <w:pPr>
        <w:spacing w:after="0"/>
        <w:ind w:left="0"/>
        <w:jc w:val="both"/>
      </w:pPr>
      <w:r>
        <w:rPr>
          <w:rFonts w:ascii="Times New Roman"/>
          <w:b w:val="false"/>
          <w:i w:val="false"/>
          <w:color w:val="000000"/>
          <w:sz w:val="28"/>
        </w:rPr>
        <w:t>
      Ал қызметтер кешенді түрде көрсетілгенде, уәкілетті ұйым әуе кемесінің шуыл бойынша сертификаты және радиохабар тарату аппаратурасын пайдалануға рұқсат портал арқылы келіп түскен күннен бастап 25 (жиырма бес) жұмыс күні ішінде жүргізеді.</w:t>
      </w:r>
    </w:p>
    <w:p>
      <w:pPr>
        <w:spacing w:after="0"/>
        <w:ind w:left="0"/>
        <w:jc w:val="both"/>
      </w:pPr>
      <w:r>
        <w:rPr>
          <w:rFonts w:ascii="Times New Roman"/>
          <w:b w:val="false"/>
          <w:i w:val="false"/>
          <w:color w:val="000000"/>
          <w:sz w:val="28"/>
        </w:rPr>
        <w:t>
      Шуыл бойынша сертификаты және радиохабар тарату аппаратурасын пайдалануға рұқсат портал арқылы келіп түскен күннен бастап 5 (бес) жұмыс күні ішінде жүргізеді</w:t>
      </w:r>
    </w:p>
    <w:p>
      <w:pPr>
        <w:spacing w:after="0"/>
        <w:ind w:left="0"/>
        <w:jc w:val="both"/>
      </w:pPr>
      <w:r>
        <w:rPr>
          <w:rFonts w:ascii="Times New Roman"/>
          <w:b w:val="false"/>
          <w:i w:val="false"/>
          <w:color w:val="000000"/>
          <w:sz w:val="28"/>
        </w:rPr>
        <w:t xml:space="preserve">
      Азаматтық әуе кемелерін мемлекеттік тіркеу кезінде шуыл бойынша сертификат және радиохабар тарату аппаратурасын пайдалануға рұқсат Қазақстан Республикасы Инвестициялар және даму министрінің міндетін атқарушының 2015 жылғы 24 ақпандағы № 198 бұйрығымен бекітілген Қазақстан Республикасының азаматтық әуе кемесінің ұшуға жарамдылығын сертификаттау және сертификат беру </w:t>
      </w:r>
      <w:r>
        <w:rPr>
          <w:rFonts w:ascii="Times New Roman"/>
          <w:b w:val="false"/>
          <w:i w:val="false"/>
          <w:color w:val="000000"/>
          <w:sz w:val="28"/>
        </w:rPr>
        <w:t>қағидаларына</w:t>
      </w:r>
      <w:r>
        <w:rPr>
          <w:rFonts w:ascii="Times New Roman"/>
          <w:b w:val="false"/>
          <w:i w:val="false"/>
          <w:color w:val="000000"/>
          <w:sz w:val="28"/>
        </w:rPr>
        <w:t xml:space="preserve"> сәйкес беріледі (нормативтік құқықтық актілерді мемлекеттік тіркеу тізілімінде № 12073 болып тіркелген).</w:t>
      </w:r>
    </w:p>
    <w:bookmarkStart w:name="z33" w:id="28"/>
    <w:p>
      <w:pPr>
        <w:spacing w:after="0"/>
        <w:ind w:left="0"/>
        <w:jc w:val="both"/>
      </w:pPr>
      <w:r>
        <w:rPr>
          <w:rFonts w:ascii="Times New Roman"/>
          <w:b w:val="false"/>
          <w:i w:val="false"/>
          <w:color w:val="000000"/>
          <w:sz w:val="28"/>
        </w:rPr>
        <w:t>
      15. Мемлекеттік тіркеу мынадай жағдайларда бас тартылады, егер:</w:t>
      </w:r>
    </w:p>
    <w:bookmarkEnd w:id="28"/>
    <w:p>
      <w:pPr>
        <w:spacing w:after="0"/>
        <w:ind w:left="0"/>
        <w:jc w:val="both"/>
      </w:pPr>
      <w:r>
        <w:rPr>
          <w:rFonts w:ascii="Times New Roman"/>
          <w:b w:val="false"/>
          <w:i w:val="false"/>
          <w:color w:val="000000"/>
          <w:sz w:val="28"/>
        </w:rPr>
        <w:t>
      1) әуе кемесі ұшуға жарамдылық талаптарына сәйкес келмесе;</w:t>
      </w:r>
    </w:p>
    <w:p>
      <w:pPr>
        <w:spacing w:after="0"/>
        <w:ind w:left="0"/>
        <w:jc w:val="both"/>
      </w:pPr>
      <w:r>
        <w:rPr>
          <w:rFonts w:ascii="Times New Roman"/>
          <w:b w:val="false"/>
          <w:i w:val="false"/>
          <w:color w:val="000000"/>
          <w:sz w:val="28"/>
        </w:rPr>
        <w:t>
      2) көрсетілетін өтініш берушінің көрсетілетін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3) көрсетілетін өтініш берушінің және (немесе) қажетті ұсынылған материалдардың, деректердің және мәліметтердің осы Қағидамен белгіленген талаптарға сәйкес келмеуі;</w:t>
      </w:r>
    </w:p>
    <w:p>
      <w:pPr>
        <w:spacing w:after="0"/>
        <w:ind w:left="0"/>
        <w:jc w:val="both"/>
      </w:pPr>
      <w:r>
        <w:rPr>
          <w:rFonts w:ascii="Times New Roman"/>
          <w:b w:val="false"/>
          <w:i w:val="false"/>
          <w:color w:val="000000"/>
          <w:sz w:val="28"/>
        </w:rPr>
        <w:t>
      4) көрсетілетін өтініш берушіге қатысты оның қызметіне немесе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5) көрсетілетін өтініш берушіге қатысты соттың заңды күшіне енген үкімінің болуы, оның негізінде көрсетілетін өтініш берушінің көрсетілетін қызметті алумен байланысты арнаулы құқығынан айырылуы.</w:t>
      </w:r>
    </w:p>
    <w:bookmarkStart w:name="z34" w:id="29"/>
    <w:p>
      <w:pPr>
        <w:spacing w:after="0"/>
        <w:ind w:left="0"/>
        <w:jc w:val="both"/>
      </w:pPr>
      <w:r>
        <w:rPr>
          <w:rFonts w:ascii="Times New Roman"/>
          <w:b w:val="false"/>
          <w:i w:val="false"/>
          <w:color w:val="000000"/>
          <w:sz w:val="28"/>
        </w:rPr>
        <w:t xml:space="preserve">
      16. Ұсынылған құжаттардың осы Қағиданың талаптарына сәйкес болған кезде азаматтық әуе кемесі туралы мәліметтер Мемлекеттік тізілімге енгізіледі және өтініш берушіге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5 (бес) жылға немесе жалдау шартының мерзіміне нысан бойынша Азаматтық әуе кемесін мемлекеттік тіркеу туралы куәлік беріледі.</w:t>
      </w:r>
    </w:p>
    <w:bookmarkEnd w:id="29"/>
    <w:bookmarkStart w:name="z35" w:id="30"/>
    <w:p>
      <w:pPr>
        <w:spacing w:after="0"/>
        <w:ind w:left="0"/>
        <w:jc w:val="both"/>
      </w:pPr>
      <w:r>
        <w:rPr>
          <w:rFonts w:ascii="Times New Roman"/>
          <w:b w:val="false"/>
          <w:i w:val="false"/>
          <w:color w:val="000000"/>
          <w:sz w:val="28"/>
        </w:rPr>
        <w:t>
      17. Мемлекеттік тіркеу туралы куәліктен қате табылған болмаса жіберілген қателік туралы өтініш түскен жағдайда уәкілетті ұйым 3 (үш) жұмыс күні мерзімінде түзетулер енгізеді.</w:t>
      </w:r>
    </w:p>
    <w:bookmarkEnd w:id="30"/>
    <w:bookmarkStart w:name="z36" w:id="31"/>
    <w:p>
      <w:pPr>
        <w:spacing w:after="0"/>
        <w:ind w:left="0"/>
        <w:jc w:val="both"/>
      </w:pPr>
      <w:r>
        <w:rPr>
          <w:rFonts w:ascii="Times New Roman"/>
          <w:b w:val="false"/>
          <w:i w:val="false"/>
          <w:color w:val="000000"/>
          <w:sz w:val="28"/>
        </w:rPr>
        <w:t>
      18. Уәкілетті ұйым алғашқы рет Мемлекеттік тізілімге жаңа үлгідегі әуе кемесін енгізген жағдайда, ол осы әуе кемесін шығарған мемлекетке оны Мемлекеттік тізілімге енгізгені туралы жазбаша түрде 15 (он бес) жұмыс күн ішінде хабарлайды.</w:t>
      </w:r>
    </w:p>
    <w:bookmarkEnd w:id="31"/>
    <w:bookmarkStart w:name="z37" w:id="32"/>
    <w:p>
      <w:pPr>
        <w:spacing w:after="0"/>
        <w:ind w:left="0"/>
        <w:jc w:val="both"/>
      </w:pPr>
      <w:r>
        <w:rPr>
          <w:rFonts w:ascii="Times New Roman"/>
          <w:b w:val="false"/>
          <w:i w:val="false"/>
          <w:color w:val="000000"/>
          <w:sz w:val="28"/>
        </w:rPr>
        <w:t>
      19. Мемлекеттік тізілім есепке алынатын кесте парақтарынан, оның ішіне әуе кемелері туралы ақпарат енгізілген, яғни тіркеу арқылы Қазақстан Республикасының ұлттық тиесілігі меншіктелген, сондай-ақ қосымша ақпараттан тұратын құжат болып табылады.</w:t>
      </w:r>
    </w:p>
    <w:bookmarkEnd w:id="32"/>
    <w:p>
      <w:pPr>
        <w:spacing w:after="0"/>
        <w:ind w:left="0"/>
        <w:jc w:val="both"/>
      </w:pPr>
      <w:r>
        <w:rPr>
          <w:rFonts w:ascii="Times New Roman"/>
          <w:b w:val="false"/>
          <w:i w:val="false"/>
          <w:color w:val="000000"/>
          <w:sz w:val="28"/>
        </w:rPr>
        <w:t xml:space="preserve">
      Мемлекеттік тізілімді жүргізу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уәкілетті ұйым қағаз түрінде жүрзеге асырады. Тиісті қорғалған бағдарламалық өнім болған жағдайда Мемлекеттік тізілім қайталау мүмкіндігімен электронды тасығыштарда жүргізіледі. Қағаз және электронды тасығыштардағы жазбалар арасында сәйкессіздіктер болса қағаз тасығыштағы жазба басым болады.</w:t>
      </w:r>
    </w:p>
    <w:bookmarkStart w:name="z38" w:id="33"/>
    <w:p>
      <w:pPr>
        <w:spacing w:after="0"/>
        <w:ind w:left="0"/>
        <w:jc w:val="both"/>
      </w:pPr>
      <w:r>
        <w:rPr>
          <w:rFonts w:ascii="Times New Roman"/>
          <w:b w:val="false"/>
          <w:i w:val="false"/>
          <w:color w:val="000000"/>
          <w:sz w:val="28"/>
        </w:rPr>
        <w:t>
      20. Уәкілетті ұйым әрбір әуе кемесіне әуе кемесін мемлекеттік тіркеуге негіз болған құжаттардан, сол сияқты берілген Мемлекеттік тіркеу туралы куәлік көшірмесінен тұратын іс қалыптастырады және бұл Мемлекеттік тізілімнің ажырамас бөлігі болып табылады.</w:t>
      </w:r>
    </w:p>
    <w:bookmarkEnd w:id="33"/>
    <w:bookmarkStart w:name="z39" w:id="34"/>
    <w:p>
      <w:pPr>
        <w:spacing w:after="0"/>
        <w:ind w:left="0"/>
        <w:jc w:val="both"/>
      </w:pPr>
      <w:r>
        <w:rPr>
          <w:rFonts w:ascii="Times New Roman"/>
          <w:b w:val="false"/>
          <w:i w:val="false"/>
          <w:color w:val="000000"/>
          <w:sz w:val="28"/>
        </w:rPr>
        <w:t>
      21. Азаматтық әуе кемесінің ісі оны пайдалану мерзімі ішінде сақталады және оны Мемлекеттік тізілімнен шығарғаннан кейін бір жылдан соң мұрағатқа тапсырылады. Одан қандай да бір құжаттарды не оның бөліктерін жоюға немесе алуға тыйым салынады.</w:t>
      </w:r>
    </w:p>
    <w:bookmarkEnd w:id="34"/>
    <w:bookmarkStart w:name="z40" w:id="35"/>
    <w:p>
      <w:pPr>
        <w:spacing w:after="0"/>
        <w:ind w:left="0"/>
        <w:jc w:val="both"/>
      </w:pPr>
      <w:r>
        <w:rPr>
          <w:rFonts w:ascii="Times New Roman"/>
          <w:b w:val="false"/>
          <w:i w:val="false"/>
          <w:color w:val="000000"/>
          <w:sz w:val="28"/>
        </w:rPr>
        <w:t>
      22. Мемлекеттік тізілімге енгізілген азаматтық әуе кемесінің меншік иесі (иеленушісі) және пайдаланушысы барлық азаматтық әуе кемесінің иелік құқығы және басқа құқықтардың өзгерістері, сондай-ақ осы құқықтарға ауыртпалықтар, қайтарымсыз өкілеттікті беру, жалға алу шартының өзгеруі, төтенше жағдайлардың, жоғалу, азаматтық әуе кемесінің ақаулығы осындай өзгерістерді айқындау сәтінен бір айдың ішінде уәкілетті ұйымға хабарлайды.</w:t>
      </w:r>
    </w:p>
    <w:bookmarkEnd w:id="35"/>
    <w:bookmarkStart w:name="z41" w:id="36"/>
    <w:p>
      <w:pPr>
        <w:spacing w:after="0"/>
        <w:ind w:left="0"/>
        <w:jc w:val="both"/>
      </w:pPr>
      <w:r>
        <w:rPr>
          <w:rFonts w:ascii="Times New Roman"/>
          <w:b w:val="false"/>
          <w:i w:val="false"/>
          <w:color w:val="000000"/>
          <w:sz w:val="28"/>
        </w:rPr>
        <w:t>
      23. Мемлекеттік тізілімге өзгеріс енгізу және мемлекеттік тіркеу туралы мынадай жағдайларда уәкілетті ұйымға портал арқылы жүзеге асырады:</w:t>
      </w:r>
    </w:p>
    <w:bookmarkEnd w:id="36"/>
    <w:p>
      <w:pPr>
        <w:spacing w:after="0"/>
        <w:ind w:left="0"/>
        <w:jc w:val="both"/>
      </w:pPr>
      <w:r>
        <w:rPr>
          <w:rFonts w:ascii="Times New Roman"/>
          <w:b w:val="false"/>
          <w:i w:val="false"/>
          <w:color w:val="000000"/>
          <w:sz w:val="28"/>
        </w:rPr>
        <w:t>
      1) азаматтық әуе кемесінің меншік иесі (иеленушісі) өзгерген жағдайда;</w:t>
      </w:r>
    </w:p>
    <w:p>
      <w:pPr>
        <w:spacing w:after="0"/>
        <w:ind w:left="0"/>
        <w:jc w:val="both"/>
      </w:pPr>
      <w:r>
        <w:rPr>
          <w:rFonts w:ascii="Times New Roman"/>
          <w:b w:val="false"/>
          <w:i w:val="false"/>
          <w:color w:val="000000"/>
          <w:sz w:val="28"/>
        </w:rPr>
        <w:t>
      2) азаматтық әуе кемесі пайдаланушысы өзгерген жағдайда;</w:t>
      </w:r>
    </w:p>
    <w:p>
      <w:pPr>
        <w:spacing w:after="0"/>
        <w:ind w:left="0"/>
        <w:jc w:val="both"/>
      </w:pPr>
      <w:r>
        <w:rPr>
          <w:rFonts w:ascii="Times New Roman"/>
          <w:b w:val="false"/>
          <w:i w:val="false"/>
          <w:color w:val="000000"/>
          <w:sz w:val="28"/>
        </w:rPr>
        <w:t>
      3) азаматтық әуе кемесінің қайта жабдықталуына байланысты оның қызметі өзгерген жағдайда.</w:t>
      </w:r>
    </w:p>
    <w:bookmarkStart w:name="z42" w:id="37"/>
    <w:p>
      <w:pPr>
        <w:spacing w:after="0"/>
        <w:ind w:left="0"/>
        <w:jc w:val="both"/>
      </w:pPr>
      <w:r>
        <w:rPr>
          <w:rFonts w:ascii="Times New Roman"/>
          <w:b w:val="false"/>
          <w:i w:val="false"/>
          <w:color w:val="000000"/>
          <w:sz w:val="28"/>
        </w:rPr>
        <w:t>
      24. Азаматтық әуе кемесінің иесі және/немесе пайдаланушысы өзгерген кезінде өтініш беруші уәкілетті ұйымға портал арқылы азаматтық әуе кемесін мемлекеттік тіркеуге мынадай құжаттарды ұсынады:</w:t>
      </w:r>
    </w:p>
    <w:bookmarkEnd w:id="3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азаматтық әуе кемесін мемлекеттік тіркеуге нысан бойынша өтінімнің электрондық көшірмесі;</w:t>
      </w:r>
    </w:p>
    <w:p>
      <w:pPr>
        <w:spacing w:after="0"/>
        <w:ind w:left="0"/>
        <w:jc w:val="both"/>
      </w:pPr>
      <w:r>
        <w:rPr>
          <w:rFonts w:ascii="Times New Roman"/>
          <w:b w:val="false"/>
          <w:i w:val="false"/>
          <w:color w:val="000000"/>
          <w:sz w:val="28"/>
        </w:rPr>
        <w:t>
      2) құрылтайшылық құжаттың (шетелдік заңды тұлғалар үшін) электрондық көшірмесі немесе жеке басты куәландыратын құжат (шетелдік жеке тұлғалар үшін);</w:t>
      </w:r>
    </w:p>
    <w:p>
      <w:pPr>
        <w:spacing w:after="0"/>
        <w:ind w:left="0"/>
        <w:jc w:val="both"/>
      </w:pPr>
      <w:r>
        <w:rPr>
          <w:rFonts w:ascii="Times New Roman"/>
          <w:b w:val="false"/>
          <w:i w:val="false"/>
          <w:color w:val="000000"/>
          <w:sz w:val="28"/>
        </w:rPr>
        <w:t>
      3) сату-сатып алу шартының электрондық көшірмесі немесе сот шешімі немесе меншік құқығын растайтын өзге де құжат;</w:t>
      </w:r>
    </w:p>
    <w:p>
      <w:pPr>
        <w:spacing w:after="0"/>
        <w:ind w:left="0"/>
        <w:jc w:val="both"/>
      </w:pPr>
      <w:r>
        <w:rPr>
          <w:rFonts w:ascii="Times New Roman"/>
          <w:b w:val="false"/>
          <w:i w:val="false"/>
          <w:color w:val="000000"/>
          <w:sz w:val="28"/>
        </w:rPr>
        <w:t>
      4) жалдау, лизинг, мүліктік жалдау шартының, әуе кемесін пайдалану құқығын растайтын өзге де құжаттың электрондық көшірмесі, сондай-ақ бұрынғы пайдаланушымен келісімшарт қатынасы тоқтатылуының негізі;</w:t>
      </w:r>
    </w:p>
    <w:p>
      <w:pPr>
        <w:spacing w:after="0"/>
        <w:ind w:left="0"/>
        <w:jc w:val="both"/>
      </w:pPr>
      <w:r>
        <w:rPr>
          <w:rFonts w:ascii="Times New Roman"/>
          <w:b w:val="false"/>
          <w:i w:val="false"/>
          <w:color w:val="000000"/>
          <w:sz w:val="28"/>
        </w:rPr>
        <w:t>
      5) азаматтық әуе кемесін қабылдау-тапсыру актісінің электрондық көшірмесі.</w:t>
      </w:r>
    </w:p>
    <w:bookmarkStart w:name="z43" w:id="38"/>
    <w:p>
      <w:pPr>
        <w:spacing w:after="0"/>
        <w:ind w:left="0"/>
        <w:jc w:val="both"/>
      </w:pPr>
      <w:r>
        <w:rPr>
          <w:rFonts w:ascii="Times New Roman"/>
          <w:b w:val="false"/>
          <w:i w:val="false"/>
          <w:color w:val="000000"/>
          <w:sz w:val="28"/>
        </w:rPr>
        <w:t>
      25. Егер азаматтық әуе кемесінің иесі және пайдаланушысы жалға алу (лизинг) нәтижесінде әртүрлі мемлекеттерде болғанда, онда азаматтық авиация сының уәкілетті органдары арасындағы ұшу жарамдылығына, азаматтық әуе кемесін қауіпсіз пайдалануды бақылау ұйымына қатысты жауапкершілігі тіркеледі.</w:t>
      </w:r>
    </w:p>
    <w:bookmarkEnd w:id="38"/>
    <w:bookmarkStart w:name="z44" w:id="39"/>
    <w:p>
      <w:pPr>
        <w:spacing w:after="0"/>
        <w:ind w:left="0"/>
        <w:jc w:val="both"/>
      </w:pPr>
      <w:r>
        <w:rPr>
          <w:rFonts w:ascii="Times New Roman"/>
          <w:b w:val="false"/>
          <w:i w:val="false"/>
          <w:color w:val="000000"/>
          <w:sz w:val="28"/>
        </w:rPr>
        <w:t>
      26. Азаматтық әуе кемесін қайта жабдықтағаннан кейін қызметі өзгеруіне байланысты өтініш беруші уәкілетті ұйымға портал арқылы азаматтық әуе кемесін мемлекеттік тіркеуге мынадай құжаттарды ұсынады:</w:t>
      </w:r>
    </w:p>
    <w:bookmarkEnd w:id="39"/>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азаматтық әуе кемесін мемлекеттік тіркеуге нысан бойынша өтінімнің электрондық көшірмесі;</w:t>
      </w:r>
    </w:p>
    <w:p>
      <w:pPr>
        <w:spacing w:after="0"/>
        <w:ind w:left="0"/>
        <w:jc w:val="both"/>
      </w:pPr>
      <w:r>
        <w:rPr>
          <w:rFonts w:ascii="Times New Roman"/>
          <w:b w:val="false"/>
          <w:i w:val="false"/>
          <w:color w:val="000000"/>
          <w:sz w:val="28"/>
        </w:rPr>
        <w:t>
      2) азаматтық әуе кемесін қайта жабдықтауға құқық беретін құжаттың электрондық көшірмесі;</w:t>
      </w:r>
    </w:p>
    <w:p>
      <w:pPr>
        <w:spacing w:after="0"/>
        <w:ind w:left="0"/>
        <w:jc w:val="both"/>
      </w:pPr>
      <w:r>
        <w:rPr>
          <w:rFonts w:ascii="Times New Roman"/>
          <w:b w:val="false"/>
          <w:i w:val="false"/>
          <w:color w:val="000000"/>
          <w:sz w:val="28"/>
        </w:rPr>
        <w:t>
      3) азаматтық әуе кемесін қайта жабдықтау туралы жасалған жұмыстардың актісінің электрондық көшірмесі;</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азаматтық әуе кемелерінің техникалық жай-күйін тексеру актісінің электрондық көшірмесі;</w:t>
      </w:r>
    </w:p>
    <w:p>
      <w:pPr>
        <w:spacing w:after="0"/>
        <w:ind w:left="0"/>
        <w:jc w:val="both"/>
      </w:pPr>
      <w:r>
        <w:rPr>
          <w:rFonts w:ascii="Times New Roman"/>
          <w:b w:val="false"/>
          <w:i w:val="false"/>
          <w:color w:val="000000"/>
          <w:sz w:val="28"/>
        </w:rPr>
        <w:t>
      5) құрылтайшылық құжаттың (шетелдік заңды тұлғалар үшін) электрондық көшірмесі немесе жеке басты куәландыратын құжаттың (шетелдік жеке тұлғалар үшін) электрондық көшірмесі.</w:t>
      </w:r>
    </w:p>
    <w:bookmarkStart w:name="z45" w:id="40"/>
    <w:p>
      <w:pPr>
        <w:spacing w:after="0"/>
        <w:ind w:left="0"/>
        <w:jc w:val="both"/>
      </w:pPr>
      <w:r>
        <w:rPr>
          <w:rFonts w:ascii="Times New Roman"/>
          <w:b w:val="false"/>
          <w:i w:val="false"/>
          <w:color w:val="000000"/>
          <w:sz w:val="28"/>
        </w:rPr>
        <w:t xml:space="preserve">
      27. Ұсынылған құжаттарды қарау оң нәтижелері кезінде, өтініш берушінің барлық қажетті құжаттарды тапсырған күнінен бастап 20 (жиырма) жұмыс күні ішінде уәкілетті ұйым мемлекеттік тізілімге өзгеріс енгізеді және өтініш берушіге азаматтық әуе кемесінің тіркелген күні туралы толтырылған белгілер белгіленген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нысандағы мемлекеттік тіркеу туралы куәлік береді.</w:t>
      </w:r>
    </w:p>
    <w:bookmarkEnd w:id="40"/>
    <w:bookmarkStart w:name="z46" w:id="41"/>
    <w:p>
      <w:pPr>
        <w:spacing w:after="0"/>
        <w:ind w:left="0"/>
        <w:jc w:val="both"/>
      </w:pPr>
      <w:r>
        <w:rPr>
          <w:rFonts w:ascii="Times New Roman"/>
          <w:b w:val="false"/>
          <w:i w:val="false"/>
          <w:color w:val="000000"/>
          <w:sz w:val="28"/>
        </w:rPr>
        <w:t>
      28. Азаматтық әуе кемесі мынадай жағдайларда Мемлекеттік тізілімнен:</w:t>
      </w:r>
    </w:p>
    <w:bookmarkEnd w:id="41"/>
    <w:p>
      <w:pPr>
        <w:spacing w:after="0"/>
        <w:ind w:left="0"/>
        <w:jc w:val="both"/>
      </w:pPr>
      <w:r>
        <w:rPr>
          <w:rFonts w:ascii="Times New Roman"/>
          <w:b w:val="false"/>
          <w:i w:val="false"/>
          <w:color w:val="000000"/>
          <w:sz w:val="28"/>
        </w:rPr>
        <w:t>
      1) әуе кемесі есептен шығарылған немесе пайдаланудан алып тасталған;</w:t>
      </w:r>
    </w:p>
    <w:p>
      <w:pPr>
        <w:spacing w:after="0"/>
        <w:ind w:left="0"/>
        <w:jc w:val="both"/>
      </w:pPr>
      <w:r>
        <w:rPr>
          <w:rFonts w:ascii="Times New Roman"/>
          <w:b w:val="false"/>
          <w:i w:val="false"/>
          <w:color w:val="000000"/>
          <w:sz w:val="28"/>
        </w:rPr>
        <w:t>
      2) әуе кемесі шет мемлекетке, шетелдік жеке немесе заңды тұлғаға сатылған немесе берілген;</w:t>
      </w:r>
    </w:p>
    <w:p>
      <w:pPr>
        <w:spacing w:after="0"/>
        <w:ind w:left="0"/>
        <w:jc w:val="both"/>
      </w:pPr>
      <w:r>
        <w:rPr>
          <w:rFonts w:ascii="Times New Roman"/>
          <w:b w:val="false"/>
          <w:i w:val="false"/>
          <w:color w:val="000000"/>
          <w:sz w:val="28"/>
        </w:rPr>
        <w:t>
      3) азаматтық әуе кемесі Қазақстан Республикасының мемлекеттік авиациясы әуе кемелерінің тізілімінде немесе шет мемлекеттердің тізілімінде тіркелген;</w:t>
      </w:r>
    </w:p>
    <w:p>
      <w:pPr>
        <w:spacing w:after="0"/>
        <w:ind w:left="0"/>
        <w:jc w:val="both"/>
      </w:pPr>
      <w:r>
        <w:rPr>
          <w:rFonts w:ascii="Times New Roman"/>
          <w:b w:val="false"/>
          <w:i w:val="false"/>
          <w:color w:val="000000"/>
          <w:sz w:val="28"/>
        </w:rPr>
        <w:t>
      4) мемлекеттік әуе кемесі Қазақстан Республикасының мемлекеттік тізілімінде тіркелген;</w:t>
      </w:r>
    </w:p>
    <w:p>
      <w:pPr>
        <w:spacing w:after="0"/>
        <w:ind w:left="0"/>
        <w:jc w:val="both"/>
      </w:pPr>
      <w:r>
        <w:rPr>
          <w:rFonts w:ascii="Times New Roman"/>
          <w:b w:val="false"/>
          <w:i w:val="false"/>
          <w:color w:val="000000"/>
          <w:sz w:val="28"/>
        </w:rPr>
        <w:t>
      5) әуе кемесі хабарсыз жоғалып кеткен деп танылған;</w:t>
      </w:r>
    </w:p>
    <w:p>
      <w:pPr>
        <w:spacing w:after="0"/>
        <w:ind w:left="0"/>
        <w:jc w:val="both"/>
      </w:pPr>
      <w:r>
        <w:rPr>
          <w:rFonts w:ascii="Times New Roman"/>
          <w:b w:val="false"/>
          <w:i w:val="false"/>
          <w:color w:val="000000"/>
          <w:sz w:val="28"/>
        </w:rPr>
        <w:t>
      6) қайтарылмайтын өкілеттікті атқарған жағдайларда шығарылады.</w:t>
      </w:r>
    </w:p>
    <w:bookmarkStart w:name="z47" w:id="42"/>
    <w:p>
      <w:pPr>
        <w:spacing w:after="0"/>
        <w:ind w:left="0"/>
        <w:jc w:val="both"/>
      </w:pPr>
      <w:r>
        <w:rPr>
          <w:rFonts w:ascii="Times New Roman"/>
          <w:b w:val="false"/>
          <w:i w:val="false"/>
          <w:color w:val="000000"/>
          <w:sz w:val="28"/>
        </w:rPr>
        <w:t>
      29. Азаматтық әуе кемелерін Мемлекеттік тізілімнен шығарған кезде (әуе кемесін тіркеуден шығару жағдайларын қоспағанда) өтініш беруші уәкілетті ұйымға портал арқылы мынадай құжаттарды ұсынады:</w:t>
      </w:r>
    </w:p>
    <w:bookmarkEnd w:id="42"/>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өтінімнің электрондық көшірмесі;</w:t>
      </w:r>
    </w:p>
    <w:p>
      <w:pPr>
        <w:spacing w:after="0"/>
        <w:ind w:left="0"/>
        <w:jc w:val="both"/>
      </w:pPr>
      <w:r>
        <w:rPr>
          <w:rFonts w:ascii="Times New Roman"/>
          <w:b w:val="false"/>
          <w:i w:val="false"/>
          <w:color w:val="000000"/>
          <w:sz w:val="28"/>
        </w:rPr>
        <w:t>
      2) әуе кемесінің меншік құқығының шет мемлекетке (жеке, заңды тұлғаға) өткендігін растайтын құжат немесе әуе кемесін Мемлекеттік тізілімнен шығаруға мүмкін жағдайлар қарастырған өзге де құжат немесе олардың электрондық көшірмелері;</w:t>
      </w:r>
    </w:p>
    <w:p>
      <w:pPr>
        <w:spacing w:after="0"/>
        <w:ind w:left="0"/>
        <w:jc w:val="both"/>
      </w:pPr>
      <w:r>
        <w:rPr>
          <w:rFonts w:ascii="Times New Roman"/>
          <w:b w:val="false"/>
          <w:i w:val="false"/>
          <w:color w:val="000000"/>
          <w:sz w:val="28"/>
        </w:rPr>
        <w:t>
      3) меншік иесі Қазақстан Республикасының бейрезиденті болған жағдайда жеке тұлғаның тұлғаны куәландыратын құжаттарының немесе өтініш иесі – Заңды тұлғаны мемлекеттік тіркеу (қайта тіркеу) туралы анықтамасының (куәліқ) электрондық көшірмесі;</w:t>
      </w:r>
    </w:p>
    <w:p>
      <w:pPr>
        <w:spacing w:after="0"/>
        <w:ind w:left="0"/>
        <w:jc w:val="both"/>
      </w:pPr>
      <w:r>
        <w:rPr>
          <w:rFonts w:ascii="Times New Roman"/>
          <w:b w:val="false"/>
          <w:i w:val="false"/>
          <w:color w:val="000000"/>
          <w:sz w:val="28"/>
        </w:rPr>
        <w:t>
      4) әуе кемесі кепілде тұрған жағдайда кепіл ұстаушының оның тізілімнен шығарылуына жазбаша келісімінің электрондық көшірмесі;</w:t>
      </w:r>
    </w:p>
    <w:p>
      <w:pPr>
        <w:spacing w:after="0"/>
        <w:ind w:left="0"/>
        <w:jc w:val="both"/>
      </w:pPr>
      <w:r>
        <w:rPr>
          <w:rFonts w:ascii="Times New Roman"/>
          <w:b w:val="false"/>
          <w:i w:val="false"/>
          <w:color w:val="000000"/>
          <w:sz w:val="28"/>
        </w:rPr>
        <w:t xml:space="preserve">
      5) Қазақстан Республикасы Көлік және коммуникация министрінің 2011 жылғы 9 наурыздағы № 123 бұйрығымен бекітілген (Нормативтік құқықтық актілерді мемлекеттік тіркеу тізілімінде № 6868 болып тіркелген) әуе кемелерін есептен шығару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есептен шығарып тастау актісінің электрондық көшірмесі (әуе кемесі есептен шығарылған кезде);</w:t>
      </w:r>
    </w:p>
    <w:p>
      <w:pPr>
        <w:spacing w:after="0"/>
        <w:ind w:left="0"/>
        <w:jc w:val="both"/>
      </w:pPr>
      <w:r>
        <w:rPr>
          <w:rFonts w:ascii="Times New Roman"/>
          <w:b w:val="false"/>
          <w:i w:val="false"/>
          <w:color w:val="000000"/>
          <w:sz w:val="28"/>
        </w:rPr>
        <w:t>
      6) әуе кемесін кәдеге жарату туралы құжаттардың электрондық көшірмесі немесе олардың көшірмелері (әуе кемесі есептен шығарылған кезде);</w:t>
      </w:r>
    </w:p>
    <w:p>
      <w:pPr>
        <w:spacing w:after="0"/>
        <w:ind w:left="0"/>
        <w:jc w:val="both"/>
      </w:pPr>
      <w:r>
        <w:rPr>
          <w:rFonts w:ascii="Times New Roman"/>
          <w:b w:val="false"/>
          <w:i w:val="false"/>
          <w:color w:val="000000"/>
          <w:sz w:val="28"/>
        </w:rPr>
        <w:t>
      7) әуе кемесінен айырым белгілерді алып тастау туралы актісінің электрондық көшірмесі және оны растайтын фотосуреттер (әуе кемесін есептен шығару жағдайларын қоспаған кезде).</w:t>
      </w:r>
    </w:p>
    <w:bookmarkStart w:name="z48" w:id="43"/>
    <w:p>
      <w:pPr>
        <w:spacing w:after="0"/>
        <w:ind w:left="0"/>
        <w:jc w:val="both"/>
      </w:pPr>
      <w:r>
        <w:rPr>
          <w:rFonts w:ascii="Times New Roman"/>
          <w:b w:val="false"/>
          <w:i w:val="false"/>
          <w:color w:val="000000"/>
          <w:sz w:val="28"/>
        </w:rPr>
        <w:t>
      30. Айырым белгілерді алып тастау туралы актісі әуе кемесінің иесі немесе пайдаланушысы және әуе кемесінің тұрақтау әуеайлағының өкілі кіретін комиссия мүшелерінің қол қоюы арқылы еркін нысанда жазылады.</w:t>
      </w:r>
    </w:p>
    <w:bookmarkEnd w:id="43"/>
    <w:bookmarkStart w:name="z49" w:id="44"/>
    <w:p>
      <w:pPr>
        <w:spacing w:after="0"/>
        <w:ind w:left="0"/>
        <w:jc w:val="both"/>
      </w:pPr>
      <w:r>
        <w:rPr>
          <w:rFonts w:ascii="Times New Roman"/>
          <w:b w:val="false"/>
          <w:i w:val="false"/>
          <w:color w:val="000000"/>
          <w:sz w:val="28"/>
        </w:rPr>
        <w:t>
      31. Мемлекеттік тізілімнен шыққанға дейін Мемлекеттік тізілімнен шығуы туралы куәлікті (бұдан әрі – Шығу туралы куәлік) уәкілетті ұйым:</w:t>
      </w:r>
    </w:p>
    <w:bookmarkEnd w:id="44"/>
    <w:p>
      <w:pPr>
        <w:spacing w:after="0"/>
        <w:ind w:left="0"/>
        <w:jc w:val="both"/>
      </w:pPr>
      <w:r>
        <w:rPr>
          <w:rFonts w:ascii="Times New Roman"/>
          <w:b w:val="false"/>
          <w:i w:val="false"/>
          <w:color w:val="000000"/>
          <w:sz w:val="28"/>
        </w:rPr>
        <w:t>
      1) әуе кемесінен мемлекеттік және тіркеу-айырым белгілері алып тасталғандығын растау мақсатында тексеруді;</w:t>
      </w:r>
    </w:p>
    <w:p>
      <w:pPr>
        <w:spacing w:after="0"/>
        <w:ind w:left="0"/>
        <w:jc w:val="both"/>
      </w:pPr>
      <w:r>
        <w:rPr>
          <w:rFonts w:ascii="Times New Roman"/>
          <w:b w:val="false"/>
          <w:i w:val="false"/>
          <w:color w:val="000000"/>
          <w:sz w:val="28"/>
        </w:rPr>
        <w:t>
      2) азаматтық авиация саласындағы уәкілетті орган бұрын берген құжаттардың түпнұсқаларын қайтаруді;</w:t>
      </w:r>
    </w:p>
    <w:p>
      <w:pPr>
        <w:spacing w:after="0"/>
        <w:ind w:left="0"/>
        <w:jc w:val="both"/>
      </w:pPr>
      <w:r>
        <w:rPr>
          <w:rFonts w:ascii="Times New Roman"/>
          <w:b w:val="false"/>
          <w:i w:val="false"/>
          <w:color w:val="000000"/>
          <w:sz w:val="28"/>
        </w:rPr>
        <w:t>
      3) әуе кемесінің мекенжайының жойылғандығы фактісін тексеру жүзеге асырады.</w:t>
      </w:r>
    </w:p>
    <w:bookmarkStart w:name="z50" w:id="45"/>
    <w:p>
      <w:pPr>
        <w:spacing w:after="0"/>
        <w:ind w:left="0"/>
        <w:jc w:val="both"/>
      </w:pPr>
      <w:r>
        <w:rPr>
          <w:rFonts w:ascii="Times New Roman"/>
          <w:b w:val="false"/>
          <w:i w:val="false"/>
          <w:color w:val="000000"/>
          <w:sz w:val="28"/>
        </w:rPr>
        <w:t>
      32. Егер әуе кемесі Пайдаланушы сертификатының (Авиациялық жұмыстарды орындау куәлігінің) қосымшасына енгізілген жағдайда ол Мемлекеттік тізілімнен осы әуе кемесі Пайдаланушы сертификатының (Авиациялық жұмыстарды орындау куәлігінің) қосымшасынан шығару рәсімі аяқталғанға дейін шығарылмайды.</w:t>
      </w:r>
    </w:p>
    <w:bookmarkEnd w:id="45"/>
    <w:bookmarkStart w:name="z51" w:id="46"/>
    <w:p>
      <w:pPr>
        <w:spacing w:after="0"/>
        <w:ind w:left="0"/>
        <w:jc w:val="both"/>
      </w:pPr>
      <w:r>
        <w:rPr>
          <w:rFonts w:ascii="Times New Roman"/>
          <w:b w:val="false"/>
          <w:i w:val="false"/>
          <w:color w:val="000000"/>
          <w:sz w:val="28"/>
        </w:rPr>
        <w:t xml:space="preserve">
      33. Ұсынылған құжаттар сәйкес болған жағдайда уәкілетті ұйым өтініш берушіге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Азаматтық әуе кемесін мемлекеттік тізілімнен Шығуы туралы куәлікті береді.</w:t>
      </w:r>
    </w:p>
    <w:bookmarkEnd w:id="46"/>
    <w:bookmarkStart w:name="z52" w:id="47"/>
    <w:p>
      <w:pPr>
        <w:spacing w:after="0"/>
        <w:ind w:left="0"/>
        <w:jc w:val="both"/>
      </w:pPr>
      <w:r>
        <w:rPr>
          <w:rFonts w:ascii="Times New Roman"/>
          <w:b w:val="false"/>
          <w:i w:val="false"/>
          <w:color w:val="000000"/>
          <w:sz w:val="28"/>
        </w:rPr>
        <w:t>
      34. Әуе кемесі Мемлекеттік тізілімнен шыққаннан кейін Мемлекеттік тіркеу туралы куәлік және оған қатысты Мемлекеттік тізілімде жасалынған барлық жазбалар күшін жояды.</w:t>
      </w:r>
    </w:p>
    <w:bookmarkEnd w:id="47"/>
    <w:bookmarkStart w:name="z53" w:id="48"/>
    <w:p>
      <w:pPr>
        <w:spacing w:after="0"/>
        <w:ind w:left="0"/>
        <w:jc w:val="both"/>
      </w:pPr>
      <w:r>
        <w:rPr>
          <w:rFonts w:ascii="Times New Roman"/>
          <w:b w:val="false"/>
          <w:i w:val="false"/>
          <w:color w:val="000000"/>
          <w:sz w:val="28"/>
        </w:rPr>
        <w:t>
      35. Кепілде тұрған әуе кемесін Мемлекеттік тізілімнен шығару үшін кепіл ұстаушының оның тізілімнен алып тасталуына жазбаша келісімі қоса беріледі.</w:t>
      </w:r>
    </w:p>
    <w:bookmarkEnd w:id="48"/>
    <w:p>
      <w:pPr>
        <w:spacing w:after="0"/>
        <w:ind w:left="0"/>
        <w:jc w:val="both"/>
      </w:pPr>
      <w:r>
        <w:rPr>
          <w:rFonts w:ascii="Times New Roman"/>
          <w:b w:val="false"/>
          <w:i w:val="false"/>
          <w:color w:val="000000"/>
          <w:sz w:val="28"/>
        </w:rPr>
        <w:t>
      Егер кепіл халықаралық кепілдіктермен тіркелмеген болса, бұл тармақ әуе кемесін тіркеуден шығару кезінде қолданылмайды.</w:t>
      </w:r>
    </w:p>
    <w:bookmarkStart w:name="z54" w:id="49"/>
    <w:p>
      <w:pPr>
        <w:spacing w:after="0"/>
        <w:ind w:left="0"/>
        <w:jc w:val="both"/>
      </w:pPr>
      <w:r>
        <w:rPr>
          <w:rFonts w:ascii="Times New Roman"/>
          <w:b w:val="false"/>
          <w:i w:val="false"/>
          <w:color w:val="000000"/>
          <w:sz w:val="28"/>
        </w:rPr>
        <w:t>
      36. Уәкілетті ұйым әуе кемесіне кепілге мемлекеттік тіркеуді жүргізеді. Әуе кемесіне кепіл туралы шартты мемлекеттік тіркеу үшін әуе кемесінің кепілге беруші және кепіл ұстаушы өтініштен өзге мынадай құжаттарды ұсынады:</w:t>
      </w:r>
    </w:p>
    <w:bookmarkEnd w:id="49"/>
    <w:p>
      <w:pPr>
        <w:spacing w:after="0"/>
        <w:ind w:left="0"/>
        <w:jc w:val="both"/>
      </w:pPr>
      <w:r>
        <w:rPr>
          <w:rFonts w:ascii="Times New Roman"/>
          <w:b w:val="false"/>
          <w:i w:val="false"/>
          <w:color w:val="000000"/>
          <w:sz w:val="28"/>
        </w:rPr>
        <w:t>
      1) азаматтық әуе кемесінің кепілі немесе ипотеканы тіркегені үшін алым төленгендігін растайтын құжаттың көшірмесі;</w:t>
      </w:r>
    </w:p>
    <w:p>
      <w:pPr>
        <w:spacing w:after="0"/>
        <w:ind w:left="0"/>
        <w:jc w:val="both"/>
      </w:pPr>
      <w:r>
        <w:rPr>
          <w:rFonts w:ascii="Times New Roman"/>
          <w:b w:val="false"/>
          <w:i w:val="false"/>
          <w:color w:val="000000"/>
          <w:sz w:val="28"/>
        </w:rPr>
        <w:t>
      2) азаматтық әуе кемесінің кепілі немесе ипотекасы туралы шарттың және оған қосымша келісім-шартының 3 данада көшірмесі;</w:t>
      </w:r>
    </w:p>
    <w:p>
      <w:pPr>
        <w:spacing w:after="0"/>
        <w:ind w:left="0"/>
        <w:jc w:val="both"/>
      </w:pPr>
      <w:r>
        <w:rPr>
          <w:rFonts w:ascii="Times New Roman"/>
          <w:b w:val="false"/>
          <w:i w:val="false"/>
          <w:color w:val="000000"/>
          <w:sz w:val="28"/>
        </w:rPr>
        <w:t>
      3) құрылтайшылық құжаттың (шетелдік заңды тұлғалар үшін) көшірмесі немесе жеке басты куәландыратын құжат (шетелдік жеке тұлғалар үшін).</w:t>
      </w:r>
    </w:p>
    <w:bookmarkStart w:name="z55" w:id="50"/>
    <w:p>
      <w:pPr>
        <w:spacing w:after="0"/>
        <w:ind w:left="0"/>
        <w:jc w:val="both"/>
      </w:pPr>
      <w:r>
        <w:rPr>
          <w:rFonts w:ascii="Times New Roman"/>
          <w:b w:val="false"/>
          <w:i w:val="false"/>
          <w:color w:val="000000"/>
          <w:sz w:val="28"/>
        </w:rPr>
        <w:t>
      37. Ұсынылған құжаттар сәйкес болған жағдайда уәкілетті ұйым кепіл туралы шартты және/немесе оған қосымша келісімшарттарының мемлекеттік тіркеуін жүзеге асырады ады.</w:t>
      </w:r>
    </w:p>
    <w:bookmarkEnd w:id="50"/>
    <w:bookmarkStart w:name="z56" w:id="51"/>
    <w:p>
      <w:pPr>
        <w:spacing w:after="0"/>
        <w:ind w:left="0"/>
        <w:jc w:val="both"/>
      </w:pPr>
      <w:r>
        <w:rPr>
          <w:rFonts w:ascii="Times New Roman"/>
          <w:b w:val="false"/>
          <w:i w:val="false"/>
          <w:color w:val="000000"/>
          <w:sz w:val="28"/>
        </w:rPr>
        <w:t>
      38. Уәкілетті ұйым Қайтарып алынбайтын өкілеттіктерді мемлекеттік тіркеуді жүзеге асырады. Қайтарып алынбайтын өкілеттікті тіркеу үшін пайдаланушы немесе иесі өтініштен басқа мынадай құжаттарды тапсырады:</w:t>
      </w:r>
    </w:p>
    <w:bookmarkEnd w:id="51"/>
    <w:p>
      <w:pPr>
        <w:spacing w:after="0"/>
        <w:ind w:left="0"/>
        <w:jc w:val="both"/>
      </w:pPr>
      <w:r>
        <w:rPr>
          <w:rFonts w:ascii="Times New Roman"/>
          <w:b w:val="false"/>
          <w:i w:val="false"/>
          <w:color w:val="000000"/>
          <w:sz w:val="28"/>
        </w:rPr>
        <w:t>
      1) қайтарып алынбайтын өкілеттікті тіркеуге алым төленгенін растайтын құжаттың көшірмесі;</w:t>
      </w:r>
    </w:p>
    <w:p>
      <w:pPr>
        <w:spacing w:after="0"/>
        <w:ind w:left="0"/>
        <w:jc w:val="both"/>
      </w:pPr>
      <w:r>
        <w:rPr>
          <w:rFonts w:ascii="Times New Roman"/>
          <w:b w:val="false"/>
          <w:i w:val="false"/>
          <w:color w:val="000000"/>
          <w:sz w:val="28"/>
        </w:rPr>
        <w:t>
      2) қайтарып алынбайтын өкілеттіктің нотариалды расталған көшірмесі;</w:t>
      </w:r>
    </w:p>
    <w:p>
      <w:pPr>
        <w:spacing w:after="0"/>
        <w:ind w:left="0"/>
        <w:jc w:val="both"/>
      </w:pPr>
      <w:r>
        <w:rPr>
          <w:rFonts w:ascii="Times New Roman"/>
          <w:b w:val="false"/>
          <w:i w:val="false"/>
          <w:color w:val="000000"/>
          <w:sz w:val="28"/>
        </w:rPr>
        <w:t>
      3) құрылтайшылық құжаттың (шетелдік заңды тұлғалар үшін) көшірмесі немесе жеке басты куәландыратын құжат (шетелдік жеке тұлғалар үшін).</w:t>
      </w:r>
    </w:p>
    <w:bookmarkStart w:name="z57" w:id="52"/>
    <w:p>
      <w:pPr>
        <w:spacing w:after="0"/>
        <w:ind w:left="0"/>
        <w:jc w:val="both"/>
      </w:pPr>
      <w:r>
        <w:rPr>
          <w:rFonts w:ascii="Times New Roman"/>
          <w:b w:val="false"/>
          <w:i w:val="false"/>
          <w:color w:val="000000"/>
          <w:sz w:val="28"/>
        </w:rPr>
        <w:t xml:space="preserve">
      39. Ұсынылған құжаттар сәйкес келген жағдайда уәкілетті ұйым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әуе кемесін тіркеуден шығаруға және әкетуге Қайтарып алынбайтын өкілеттікті тіркейді.</w:t>
      </w:r>
    </w:p>
    <w:bookmarkEnd w:id="52"/>
    <w:bookmarkStart w:name="z58" w:id="53"/>
    <w:p>
      <w:pPr>
        <w:spacing w:after="0"/>
        <w:ind w:left="0"/>
        <w:jc w:val="both"/>
      </w:pPr>
      <w:r>
        <w:rPr>
          <w:rFonts w:ascii="Times New Roman"/>
          <w:b w:val="false"/>
          <w:i w:val="false"/>
          <w:color w:val="000000"/>
          <w:sz w:val="28"/>
        </w:rPr>
        <w:t>
      40. Тіркелген Қайтарып алынбайтын өкілеттік бар болған жағдайда, Уәкілетті тарап немесе сенімхаттың негізінде әрекет ететін оның өкілі (бұдан әрі – өкілетті өкіл) әуе кемесін Мемлекеттік тізілімнен шығаруды және әуе кемесін әкетуді талап етуге құқылы жалғыз адам болып табылады. Уәкілетті тарап немесе оның өкілі осындай әрекеттерді тек Қайтарып алынбайтын өкілеттікке және ұшу қауіпсіздігі туралы нормативтік ережелерге сәйкес жасайды.</w:t>
      </w:r>
    </w:p>
    <w:bookmarkEnd w:id="53"/>
    <w:bookmarkStart w:name="z59" w:id="54"/>
    <w:p>
      <w:pPr>
        <w:spacing w:after="0"/>
        <w:ind w:left="0"/>
        <w:jc w:val="both"/>
      </w:pPr>
      <w:r>
        <w:rPr>
          <w:rFonts w:ascii="Times New Roman"/>
          <w:b w:val="false"/>
          <w:i w:val="false"/>
          <w:color w:val="000000"/>
          <w:sz w:val="28"/>
        </w:rPr>
        <w:t>
      41. Қайтарып алынбайтын өкілеттікті борышкер Уәкілетті тараптың жазбаша келісімінсіз қайтарылуы мүмкін емес. Уәкілетті ұйым Қайтарып алынбайтын өкілеттікті Мемлекеттік тізілімнен Уәкілетті тараптың жазбаша келісімінің болуы жағдайында ғана шығарады.</w:t>
      </w:r>
    </w:p>
    <w:bookmarkEnd w:id="54"/>
    <w:bookmarkStart w:name="z60" w:id="55"/>
    <w:p>
      <w:pPr>
        <w:spacing w:after="0"/>
        <w:ind w:left="0"/>
        <w:jc w:val="both"/>
      </w:pPr>
      <w:r>
        <w:rPr>
          <w:rFonts w:ascii="Times New Roman"/>
          <w:b w:val="false"/>
          <w:i w:val="false"/>
          <w:color w:val="000000"/>
          <w:sz w:val="28"/>
        </w:rPr>
        <w:t>
      42. Уәкілетті ұйым әуе кемесін тіркеуден шығару және әкету туралы өтінішті Уәкілетті тарап мынадай құжаттарды тапсырған кезде қанағаттандырады:</w:t>
      </w:r>
    </w:p>
    <w:bookmarkEnd w:id="5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қайта тіркеу туралы өтініш;</w:t>
      </w:r>
    </w:p>
    <w:p>
      <w:pPr>
        <w:spacing w:after="0"/>
        <w:ind w:left="0"/>
        <w:jc w:val="both"/>
      </w:pPr>
      <w:r>
        <w:rPr>
          <w:rFonts w:ascii="Times New Roman"/>
          <w:b w:val="false"/>
          <w:i w:val="false"/>
          <w:color w:val="000000"/>
          <w:sz w:val="28"/>
        </w:rPr>
        <w:t>
      2) Қайтарып алынбайтын өкілеттік немесе оның нотариалды расталған көшірмесі;</w:t>
      </w:r>
    </w:p>
    <w:p>
      <w:pPr>
        <w:spacing w:after="0"/>
        <w:ind w:left="0"/>
        <w:jc w:val="both"/>
      </w:pPr>
      <w:r>
        <w:rPr>
          <w:rFonts w:ascii="Times New Roman"/>
          <w:b w:val="false"/>
          <w:i w:val="false"/>
          <w:color w:val="000000"/>
          <w:sz w:val="28"/>
        </w:rPr>
        <w:t>
      3) Уәкілетті тараптың тіркелген кепілдігінің алдында кезектілік тәртібімен есепте тұрған барлық тіркелген халықаралық кепілдіктердің қанағаттандырылуының растамасы (Халықаралық тіркелім берген сертификат немесе осындай халықаралық кепілдіктердің барлық иелерінің жазбаша растамасы нысанында) немесе халықаралық кепілдіктердің барлық иелерінің тіркеуден шығаруға және әкетуге жазбаша келісімі;</w:t>
      </w:r>
    </w:p>
    <w:p>
      <w:pPr>
        <w:spacing w:after="0"/>
        <w:ind w:left="0"/>
        <w:jc w:val="both"/>
      </w:pPr>
      <w:r>
        <w:rPr>
          <w:rFonts w:ascii="Times New Roman"/>
          <w:b w:val="false"/>
          <w:i w:val="false"/>
          <w:color w:val="000000"/>
          <w:sz w:val="28"/>
        </w:rPr>
        <w:t>
      4) мүдделі адамдардың 10 (он) жұмыс күні бұрын жазбаша түрде алдын ала хабарландырылуының растамасы (егер Уәкілетті адам сот актісінің негізіндегіден басқаша тіркеуден шығаруға және әкетуге әрекет етсе);</w:t>
      </w:r>
    </w:p>
    <w:p>
      <w:pPr>
        <w:spacing w:after="0"/>
        <w:ind w:left="0"/>
        <w:jc w:val="both"/>
      </w:pPr>
      <w:r>
        <w:rPr>
          <w:rFonts w:ascii="Times New Roman"/>
          <w:b w:val="false"/>
          <w:i w:val="false"/>
          <w:color w:val="000000"/>
          <w:sz w:val="28"/>
        </w:rPr>
        <w:t>
      5) әуе кемесінен таным белгілерін алып тастау туралы актісі және оны растайтын фотосуреттер;</w:t>
      </w:r>
    </w:p>
    <w:p>
      <w:pPr>
        <w:spacing w:after="0"/>
        <w:ind w:left="0"/>
        <w:jc w:val="both"/>
      </w:pPr>
      <w:r>
        <w:rPr>
          <w:rFonts w:ascii="Times New Roman"/>
          <w:b w:val="false"/>
          <w:i w:val="false"/>
          <w:color w:val="000000"/>
          <w:sz w:val="28"/>
        </w:rPr>
        <w:t>
      6) құрылтайшылық құжаттың (шетелдік заңды тұлғалар үшін) көшірмесі немесе жеке басты куәландыратын құжат (шетелдік жеке тұлғалар үшін).</w:t>
      </w:r>
    </w:p>
    <w:bookmarkStart w:name="z61" w:id="56"/>
    <w:p>
      <w:pPr>
        <w:spacing w:after="0"/>
        <w:ind w:left="0"/>
        <w:jc w:val="both"/>
      </w:pPr>
      <w:r>
        <w:rPr>
          <w:rFonts w:ascii="Times New Roman"/>
          <w:b w:val="false"/>
          <w:i w:val="false"/>
          <w:color w:val="000000"/>
          <w:sz w:val="28"/>
        </w:rPr>
        <w:t xml:space="preserve">
      43. Құжаттарды қарау оң нәтижелері кезінде уәкілетті ұйым Уәкілетті тарапқа 20 (жиырма) жұмыс күні ішінде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әуе кемесін шығару туралы куәлік береді.</w:t>
      </w:r>
    </w:p>
    <w:bookmarkEnd w:id="56"/>
    <w:bookmarkStart w:name="z62" w:id="57"/>
    <w:p>
      <w:pPr>
        <w:spacing w:after="0"/>
        <w:ind w:left="0"/>
        <w:jc w:val="both"/>
      </w:pPr>
      <w:r>
        <w:rPr>
          <w:rFonts w:ascii="Times New Roman"/>
          <w:b w:val="false"/>
          <w:i w:val="false"/>
          <w:color w:val="000000"/>
          <w:sz w:val="28"/>
        </w:rPr>
        <w:t>
      44. Тану белгілерін алып қою туралы акті ерікті нысанда жасалады, құрамына Уәкілетті тарап немесе оның өкілетті өкілі, әуе кемесінің иесі немесе пайдаланушысы және әуе кемесі орналасатын аэродромның немесе өзге бөтен ұйымның өкілі кіретін комиссияның мүшелері қолдарын қояды. Қайтарып алынбайтын өкілеттікті берген әуе кемесінің меншік иесі немесе пайдаланушысы комиссияға қатысудан немесе актіге қол қоюдан бас тартқан жағдайда, акт оның қатысуынсыз жасалады және қол қойылады.</w:t>
      </w:r>
    </w:p>
    <w:bookmarkEnd w:id="57"/>
    <w:bookmarkStart w:name="z63" w:id="58"/>
    <w:p>
      <w:pPr>
        <w:spacing w:after="0"/>
        <w:ind w:left="0"/>
        <w:jc w:val="both"/>
      </w:pPr>
      <w:r>
        <w:rPr>
          <w:rFonts w:ascii="Times New Roman"/>
          <w:b w:val="false"/>
          <w:i w:val="false"/>
          <w:color w:val="000000"/>
          <w:sz w:val="28"/>
        </w:rPr>
        <w:t>
      45. Уәкілетті ұйым әуе кемесінің қайта тіркелуі туралы хабарламаны Қайтарымсыз өкілеттікті берген әуе кемесінің иесіне немесе пайдаланушысына жібереді. Қайтарымсыз өкілеттікті берген меншік иесі немесе пайдаланушы хабарламаны алған кезден бастап 10 (он) жұмыс күнінің ішінде уәкілетті ұйымына мынадай құжаттарды береді:</w:t>
      </w:r>
    </w:p>
    <w:bookmarkEnd w:id="58"/>
    <w:p>
      <w:pPr>
        <w:spacing w:after="0"/>
        <w:ind w:left="0"/>
        <w:jc w:val="both"/>
      </w:pPr>
      <w:r>
        <w:rPr>
          <w:rFonts w:ascii="Times New Roman"/>
          <w:b w:val="false"/>
          <w:i w:val="false"/>
          <w:color w:val="000000"/>
          <w:sz w:val="28"/>
        </w:rPr>
        <w:t>
      1) мемлекеттік тіркеу туралы куәлік;</w:t>
      </w:r>
    </w:p>
    <w:p>
      <w:pPr>
        <w:spacing w:after="0"/>
        <w:ind w:left="0"/>
        <w:jc w:val="both"/>
      </w:pPr>
      <w:r>
        <w:rPr>
          <w:rFonts w:ascii="Times New Roman"/>
          <w:b w:val="false"/>
          <w:i w:val="false"/>
          <w:color w:val="000000"/>
          <w:sz w:val="28"/>
        </w:rPr>
        <w:t>
      2) азаматтық әуе кемесінің ұшуға жарамдылық сертификаты;</w:t>
      </w:r>
    </w:p>
    <w:p>
      <w:pPr>
        <w:spacing w:after="0"/>
        <w:ind w:left="0"/>
        <w:jc w:val="both"/>
      </w:pPr>
      <w:r>
        <w:rPr>
          <w:rFonts w:ascii="Times New Roman"/>
          <w:b w:val="false"/>
          <w:i w:val="false"/>
          <w:color w:val="000000"/>
          <w:sz w:val="28"/>
        </w:rPr>
        <w:t>
      3) жергілікті жердегі шуылдар жөніндегі сертификат;</w:t>
      </w:r>
    </w:p>
    <w:p>
      <w:pPr>
        <w:spacing w:after="0"/>
        <w:ind w:left="0"/>
        <w:jc w:val="both"/>
      </w:pPr>
      <w:r>
        <w:rPr>
          <w:rFonts w:ascii="Times New Roman"/>
          <w:b w:val="false"/>
          <w:i w:val="false"/>
          <w:color w:val="000000"/>
          <w:sz w:val="28"/>
        </w:rPr>
        <w:t>
      4) радиостанцияға рұқсат.</w:t>
      </w:r>
    </w:p>
    <w:bookmarkStart w:name="z64" w:id="59"/>
    <w:p>
      <w:pPr>
        <w:spacing w:after="0"/>
        <w:ind w:left="0"/>
        <w:jc w:val="left"/>
      </w:pPr>
      <w:r>
        <w:rPr>
          <w:rFonts w:ascii="Times New Roman"/>
          <w:b/>
          <w:i w:val="false"/>
          <w:color w:val="000000"/>
        </w:rPr>
        <w:t xml:space="preserve"> 3-тарау. Қазақстан Республикасы азаматтық әуе кемелерінің Мемлекеттік және тіркеу айырым белгілерін тағайындау тәртібі</w:t>
      </w:r>
    </w:p>
    <w:bookmarkEnd w:id="59"/>
    <w:bookmarkStart w:name="z65" w:id="60"/>
    <w:p>
      <w:pPr>
        <w:spacing w:after="0"/>
        <w:ind w:left="0"/>
        <w:jc w:val="both"/>
      </w:pPr>
      <w:r>
        <w:rPr>
          <w:rFonts w:ascii="Times New Roman"/>
          <w:b w:val="false"/>
          <w:i w:val="false"/>
          <w:color w:val="000000"/>
          <w:sz w:val="28"/>
        </w:rPr>
        <w:t>
      46. Азаматтық әуе кемесін Мемлекеттік тізілімге мемлекеттік тіркеу кезінде оған азаматтық әуе кемесіне тағылатын айырым белгілері тағайындалады.</w:t>
      </w:r>
    </w:p>
    <w:bookmarkEnd w:id="60"/>
    <w:bookmarkStart w:name="z66" w:id="61"/>
    <w:p>
      <w:pPr>
        <w:spacing w:after="0"/>
        <w:ind w:left="0"/>
        <w:jc w:val="both"/>
      </w:pPr>
      <w:r>
        <w:rPr>
          <w:rFonts w:ascii="Times New Roman"/>
          <w:b w:val="false"/>
          <w:i w:val="false"/>
          <w:color w:val="000000"/>
          <w:sz w:val="28"/>
        </w:rPr>
        <w:t>
      47. Айырым белгісінсіз азаматтық әуе кемесінің ұшуларына жол берілмейді.</w:t>
      </w:r>
    </w:p>
    <w:bookmarkEnd w:id="61"/>
    <w:bookmarkStart w:name="z67" w:id="62"/>
    <w:p>
      <w:pPr>
        <w:spacing w:after="0"/>
        <w:ind w:left="0"/>
        <w:jc w:val="both"/>
      </w:pPr>
      <w:r>
        <w:rPr>
          <w:rFonts w:ascii="Times New Roman"/>
          <w:b w:val="false"/>
          <w:i w:val="false"/>
          <w:color w:val="000000"/>
          <w:sz w:val="28"/>
        </w:rPr>
        <w:t>
      48. Азаматтық әуе кемесінің конструкциясының элементтеріне тағылатын айырым белгілері осы кеменің Мемлекеттік тіркеу туралы куәлігінде көрсетілген белгіге парапар болды.</w:t>
      </w:r>
    </w:p>
    <w:bookmarkEnd w:id="62"/>
    <w:bookmarkStart w:name="z68" w:id="63"/>
    <w:p>
      <w:pPr>
        <w:spacing w:after="0"/>
        <w:ind w:left="0"/>
        <w:jc w:val="both"/>
      </w:pPr>
      <w:r>
        <w:rPr>
          <w:rFonts w:ascii="Times New Roman"/>
          <w:b w:val="false"/>
          <w:i w:val="false"/>
          <w:color w:val="000000"/>
          <w:sz w:val="28"/>
        </w:rPr>
        <w:t>
      49. Айырым белгілері жерде де, әуеде де айқын және көрнекі болуға тиіс.</w:t>
      </w:r>
    </w:p>
    <w:bookmarkEnd w:id="63"/>
    <w:bookmarkStart w:name="z69" w:id="64"/>
    <w:p>
      <w:pPr>
        <w:spacing w:after="0"/>
        <w:ind w:left="0"/>
        <w:jc w:val="both"/>
      </w:pPr>
      <w:r>
        <w:rPr>
          <w:rFonts w:ascii="Times New Roman"/>
          <w:b w:val="false"/>
          <w:i w:val="false"/>
          <w:color w:val="000000"/>
          <w:sz w:val="28"/>
        </w:rPr>
        <w:t>
      50. Айырым белгілері айыруы қиын немесе осы Қағидалардың талаптарына сәйкес болмаған әуе кемелерінде ұшуларды орындау рұқсат етілмейді.</w:t>
      </w:r>
    </w:p>
    <w:bookmarkEnd w:id="64"/>
    <w:bookmarkStart w:name="z70" w:id="65"/>
    <w:p>
      <w:pPr>
        <w:spacing w:after="0"/>
        <w:ind w:left="0"/>
        <w:jc w:val="both"/>
      </w:pPr>
      <w:r>
        <w:rPr>
          <w:rFonts w:ascii="Times New Roman"/>
          <w:b w:val="false"/>
          <w:i w:val="false"/>
          <w:color w:val="000000"/>
          <w:sz w:val="28"/>
        </w:rPr>
        <w:t>
      51. Екінші шолу радиолокаторының "S" режимімен жұмыс істейтін жабдықпен жарақталған және тану құрылғысы бар азаматтық әуе кемесіне мемлекеттік тіркеу кезінде әуе кемесінің 24-биттік адресі беріледі.</w:t>
      </w:r>
    </w:p>
    <w:bookmarkEnd w:id="65"/>
    <w:p>
      <w:pPr>
        <w:spacing w:after="0"/>
        <w:ind w:left="0"/>
        <w:jc w:val="both"/>
      </w:pPr>
      <w:r>
        <w:rPr>
          <w:rFonts w:ascii="Times New Roman"/>
          <w:b w:val="false"/>
          <w:i w:val="false"/>
          <w:color w:val="000000"/>
          <w:sz w:val="28"/>
        </w:rPr>
        <w:t>
      Әуе кемесінің мекенжайының диапазоны 011010000011000000000001 - 011010000011001111111111 бит болып табылады.</w:t>
      </w:r>
    </w:p>
    <w:bookmarkStart w:name="z71" w:id="66"/>
    <w:p>
      <w:pPr>
        <w:spacing w:after="0"/>
        <w:ind w:left="0"/>
        <w:jc w:val="both"/>
      </w:pPr>
      <w:r>
        <w:rPr>
          <w:rFonts w:ascii="Times New Roman"/>
          <w:b w:val="false"/>
          <w:i w:val="false"/>
          <w:color w:val="000000"/>
          <w:sz w:val="28"/>
        </w:rPr>
        <w:t>
      52. Әуе кемелеріне мекенжайлар мынадай қағидаттарға сәйкес тағайындалады:</w:t>
      </w:r>
    </w:p>
    <w:bookmarkEnd w:id="66"/>
    <w:p>
      <w:pPr>
        <w:spacing w:after="0"/>
        <w:ind w:left="0"/>
        <w:jc w:val="both"/>
      </w:pPr>
      <w:r>
        <w:rPr>
          <w:rFonts w:ascii="Times New Roman"/>
          <w:b w:val="false"/>
          <w:i w:val="false"/>
          <w:color w:val="000000"/>
          <w:sz w:val="28"/>
        </w:rPr>
        <w:t>
      1) бір және сол 24 биттік код бірден артық әуе кемесіне тағайындалуы мүмкін емес;</w:t>
      </w:r>
    </w:p>
    <w:p>
      <w:pPr>
        <w:spacing w:after="0"/>
        <w:ind w:left="0"/>
        <w:jc w:val="both"/>
      </w:pPr>
      <w:r>
        <w:rPr>
          <w:rFonts w:ascii="Times New Roman"/>
          <w:b w:val="false"/>
          <w:i w:val="false"/>
          <w:color w:val="000000"/>
          <w:sz w:val="28"/>
        </w:rPr>
        <w:t>
      2) әуе кемесіне борттағы жабдықтарының жиынтық байланыссыз тек қана бір 24 биттік код тағайындалады;</w:t>
      </w:r>
    </w:p>
    <w:p>
      <w:pPr>
        <w:spacing w:after="0"/>
        <w:ind w:left="0"/>
        <w:jc w:val="both"/>
      </w:pPr>
      <w:r>
        <w:rPr>
          <w:rFonts w:ascii="Times New Roman"/>
          <w:b w:val="false"/>
          <w:i w:val="false"/>
          <w:color w:val="000000"/>
          <w:sz w:val="28"/>
        </w:rPr>
        <w:t>
      3) 24 биттік код тек қана әуе кемесінің тіркеу мемлекеті өзгерген жағдайда ғана ауысады және ұшу уақытында ешқашан өзгермейді;</w:t>
      </w:r>
    </w:p>
    <w:p>
      <w:pPr>
        <w:spacing w:after="0"/>
        <w:ind w:left="0"/>
        <w:jc w:val="both"/>
      </w:pPr>
      <w:r>
        <w:rPr>
          <w:rFonts w:ascii="Times New Roman"/>
          <w:b w:val="false"/>
          <w:i w:val="false"/>
          <w:color w:val="000000"/>
          <w:sz w:val="28"/>
        </w:rPr>
        <w:t>
      4) әуе кемесінің тіркеу мемлекеті өзгерген жағдайда тағайындалған алғашқы мекенжайы жойылады және жаңа тіркеу уәкілетті ұйымымен жаңа мекенжай беріледі;</w:t>
      </w:r>
    </w:p>
    <w:p>
      <w:pPr>
        <w:spacing w:after="0"/>
        <w:ind w:left="0"/>
        <w:jc w:val="both"/>
      </w:pPr>
      <w:r>
        <w:rPr>
          <w:rFonts w:ascii="Times New Roman"/>
          <w:b w:val="false"/>
          <w:i w:val="false"/>
          <w:color w:val="000000"/>
          <w:sz w:val="28"/>
        </w:rPr>
        <w:t>
      5) 24 биттік код әуе кемесін анықтау мақсатында тағайындалады және ол қандай да бір нақты ақпаратты жіберу үшін пайдаланылмайды;</w:t>
      </w:r>
    </w:p>
    <w:p>
      <w:pPr>
        <w:spacing w:after="0"/>
        <w:ind w:left="0"/>
        <w:jc w:val="both"/>
      </w:pPr>
      <w:r>
        <w:rPr>
          <w:rFonts w:ascii="Times New Roman"/>
          <w:b w:val="false"/>
          <w:i w:val="false"/>
          <w:color w:val="000000"/>
          <w:sz w:val="28"/>
        </w:rPr>
        <w:t>
      6) әуе кемелеріне тек қана 24 нөлден немесе 24 бірліктен тұратын мекенжай тағайындалмайды;</w:t>
      </w:r>
    </w:p>
    <w:p>
      <w:pPr>
        <w:spacing w:after="0"/>
        <w:ind w:left="0"/>
        <w:jc w:val="both"/>
      </w:pPr>
      <w:r>
        <w:rPr>
          <w:rFonts w:ascii="Times New Roman"/>
          <w:b w:val="false"/>
          <w:i w:val="false"/>
          <w:color w:val="000000"/>
          <w:sz w:val="28"/>
        </w:rPr>
        <w:t>
      7) уәкілетті ұйымының беретін нақты нөмірін есепке ала отырып, әуе кемесіне мекенжай тағайындалады. Ондық жүйеде жазылып тағайындалған нөмір екілік есептеуге аударылады және ИКАО бөлген 10 разрядтағы бос орынға енгізіледі.</w:t>
      </w:r>
    </w:p>
    <w:bookmarkStart w:name="z72" w:id="67"/>
    <w:p>
      <w:pPr>
        <w:spacing w:after="0"/>
        <w:ind w:left="0"/>
        <w:jc w:val="both"/>
      </w:pPr>
      <w:r>
        <w:rPr>
          <w:rFonts w:ascii="Times New Roman"/>
          <w:b w:val="false"/>
          <w:i w:val="false"/>
          <w:color w:val="000000"/>
          <w:sz w:val="28"/>
        </w:rPr>
        <w:t>
      53. Әуе кемесінің пайдаланушысы уәкілетті ұйымының талабы бойынша әуе кемесінің борттағы жабдығында орнатылған 24 биттік мекенжайды көрсетеді.</w:t>
      </w:r>
    </w:p>
    <w:bookmarkEnd w:id="67"/>
    <w:bookmarkStart w:name="z73" w:id="68"/>
    <w:p>
      <w:pPr>
        <w:spacing w:after="0"/>
        <w:ind w:left="0"/>
        <w:jc w:val="both"/>
      </w:pPr>
      <w:r>
        <w:rPr>
          <w:rFonts w:ascii="Times New Roman"/>
          <w:b w:val="false"/>
          <w:i w:val="false"/>
          <w:color w:val="000000"/>
          <w:sz w:val="28"/>
        </w:rPr>
        <w:t>
      54. Әуе кемесін Мемлекеттік тізілімнен шығарған кезде әуе кемесінің мекенжайы жойылады, ол туралы тиісті жазу жазылады.</w:t>
      </w:r>
    </w:p>
    <w:bookmarkEnd w:id="68"/>
    <w:p>
      <w:pPr>
        <w:spacing w:after="0"/>
        <w:ind w:left="0"/>
        <w:jc w:val="both"/>
      </w:pPr>
      <w:r>
        <w:rPr>
          <w:rFonts w:ascii="Times New Roman"/>
          <w:b w:val="false"/>
          <w:i w:val="false"/>
          <w:color w:val="000000"/>
          <w:sz w:val="28"/>
        </w:rPr>
        <w:t>
      Егер Мемлекеттік тізілімнен шығарылатын әуе кемесінде "S" режимімен жұмыс істейтін қабылдау құрылғысы орнатылған болса, онда әуе кемесін Мемлекеттік тізілімнен шығарар алдында пайдаланушы әуе кемесінің тиісті борттық жабдығынан мекенжайы жойылғандығы туралы уәкілетті ұйымға хабарлайды.</w:t>
      </w:r>
    </w:p>
    <w:bookmarkStart w:name="z74" w:id="69"/>
    <w:p>
      <w:pPr>
        <w:spacing w:after="0"/>
        <w:ind w:left="0"/>
        <w:jc w:val="both"/>
      </w:pPr>
      <w:r>
        <w:rPr>
          <w:rFonts w:ascii="Times New Roman"/>
          <w:b w:val="false"/>
          <w:i w:val="false"/>
          <w:color w:val="000000"/>
          <w:sz w:val="28"/>
        </w:rPr>
        <w:t>
      55. Пайдаланушы уәкілетті ұйымының талабы бойынша борттық жабдықтан әуе кемесінің мекенжайының жойылғандығы фактісін тексеру мүмкіндігін қамтамасыз етеді.</w:t>
      </w:r>
    </w:p>
    <w:bookmarkEnd w:id="69"/>
    <w:bookmarkStart w:name="z75" w:id="70"/>
    <w:p>
      <w:pPr>
        <w:spacing w:after="0"/>
        <w:ind w:left="0"/>
        <w:jc w:val="left"/>
      </w:pPr>
      <w:r>
        <w:rPr>
          <w:rFonts w:ascii="Times New Roman"/>
          <w:b/>
          <w:i w:val="false"/>
          <w:color w:val="000000"/>
        </w:rPr>
        <w:t xml:space="preserve"> 4-тарау. Ұшқышсыз ұшу аппараттарын есепке алу тәртібі</w:t>
      </w:r>
    </w:p>
    <w:bookmarkEnd w:id="70"/>
    <w:bookmarkStart w:name="z76" w:id="71"/>
    <w:p>
      <w:pPr>
        <w:spacing w:after="0"/>
        <w:ind w:left="0"/>
        <w:jc w:val="both"/>
      </w:pPr>
      <w:r>
        <w:rPr>
          <w:rFonts w:ascii="Times New Roman"/>
          <w:b w:val="false"/>
          <w:i w:val="false"/>
          <w:color w:val="000000"/>
          <w:sz w:val="28"/>
        </w:rPr>
        <w:t>
      56. Ең жоғарғы ұшу массасы 1,5 кг асатын ұшқышсыз ұшу аппараттарын есепке алуға жатады.</w:t>
      </w:r>
    </w:p>
    <w:bookmarkEnd w:id="71"/>
    <w:bookmarkStart w:name="z77" w:id="72"/>
    <w:p>
      <w:pPr>
        <w:spacing w:after="0"/>
        <w:ind w:left="0"/>
        <w:jc w:val="both"/>
      </w:pPr>
      <w:r>
        <w:rPr>
          <w:rFonts w:ascii="Times New Roman"/>
          <w:b w:val="false"/>
          <w:i w:val="false"/>
          <w:color w:val="000000"/>
          <w:sz w:val="28"/>
        </w:rPr>
        <w:t xml:space="preserve">
      57. Ұшқышсыз ұшу аппараты есепке алынған жағдайда уәкілетті ұйым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5 (бес) жылға немесе жалдау шартының мерзіміне нысан бойынша ұшқышсыз ұшу аппаратын есепке қою туралы куәлік беріледі.</w:t>
      </w:r>
    </w:p>
    <w:bookmarkEnd w:id="72"/>
    <w:bookmarkStart w:name="z78" w:id="73"/>
    <w:p>
      <w:pPr>
        <w:spacing w:after="0"/>
        <w:ind w:left="0"/>
        <w:jc w:val="both"/>
      </w:pPr>
      <w:r>
        <w:rPr>
          <w:rFonts w:ascii="Times New Roman"/>
          <w:b w:val="false"/>
          <w:i w:val="false"/>
          <w:color w:val="000000"/>
          <w:sz w:val="28"/>
        </w:rPr>
        <w:t>
      58. Ұшқышсыз ұшу аппараттарын есепке алуды уәкілетті ұйымымен арнайы журналда жүргізеді. Ұшқышсыз ұшу аппараттарын есепке алу нөмірлері олардың ұшқышсыз ұшу аппараттарын есепке алу журналындағы реттік нөмірлеріне сәйкес келуге тиіс.</w:t>
      </w:r>
    </w:p>
    <w:bookmarkEnd w:id="73"/>
    <w:p>
      <w:pPr>
        <w:spacing w:after="0"/>
        <w:ind w:left="0"/>
        <w:jc w:val="both"/>
      </w:pPr>
      <w:r>
        <w:rPr>
          <w:rFonts w:ascii="Times New Roman"/>
          <w:b w:val="false"/>
          <w:i w:val="false"/>
          <w:color w:val="000000"/>
          <w:sz w:val="28"/>
        </w:rPr>
        <w:t xml:space="preserve">
      Ұшқышсыз ұшу аппараттарын есепке алу тізілімін жүргізу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қағаз түрінде жүргізіледі. Тиісті қорғалған бағдарламалық өнім болған жағдайда Мемлекеттік тізілім қайталау мүмкіндігімен электронды тасығыштарда жүргізіледі. Егер қағаз және электронды тасығыштардағы жазбалар арасында сәйкессіздіктер болса қағаз тасығыштағы жазба басым болады.</w:t>
      </w:r>
    </w:p>
    <w:bookmarkStart w:name="z79" w:id="74"/>
    <w:p>
      <w:pPr>
        <w:spacing w:after="0"/>
        <w:ind w:left="0"/>
        <w:jc w:val="both"/>
      </w:pPr>
      <w:r>
        <w:rPr>
          <w:rFonts w:ascii="Times New Roman"/>
          <w:b w:val="false"/>
          <w:i w:val="false"/>
          <w:color w:val="000000"/>
          <w:sz w:val="28"/>
        </w:rPr>
        <w:t>
      59. Ұшқышсыз ұшу аппараттарын есепке алу, сонымен бірге есептен шығару мерзімі 30 (отыз) жұмыс күнін құрайды.</w:t>
      </w:r>
    </w:p>
    <w:bookmarkEnd w:id="74"/>
    <w:bookmarkStart w:name="z80" w:id="75"/>
    <w:p>
      <w:pPr>
        <w:spacing w:after="0"/>
        <w:ind w:left="0"/>
        <w:jc w:val="both"/>
      </w:pPr>
      <w:r>
        <w:rPr>
          <w:rFonts w:ascii="Times New Roman"/>
          <w:b w:val="false"/>
          <w:i w:val="false"/>
          <w:color w:val="000000"/>
          <w:sz w:val="28"/>
        </w:rPr>
        <w:t>
      60. Пайдалану мақсатында ұшқышсыз ұшу аппараттарын алушы тұлғалар уәкілетті ұйымға ұшқышсыз ұшу аппараттарын есепке алу өтінішімен бірге мынадай құжаттарды тіркей отырып ұсынады:</w:t>
      </w:r>
    </w:p>
    <w:bookmarkEnd w:id="7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2) құрылтайшылық құжаттың (заңды тұлғалар үшін) көшірмесі немесе жеке басты куәландыратын құжат (шетелдік жеке тұлғалар үшін).</w:t>
      </w:r>
    </w:p>
    <w:p>
      <w:pPr>
        <w:spacing w:after="0"/>
        <w:ind w:left="0"/>
        <w:jc w:val="both"/>
      </w:pPr>
      <w:r>
        <w:rPr>
          <w:rFonts w:ascii="Times New Roman"/>
          <w:b w:val="false"/>
          <w:i w:val="false"/>
          <w:color w:val="000000"/>
          <w:sz w:val="28"/>
        </w:rPr>
        <w:t>
      жеке және заңды тұлға Қазақстан Республикасының бейрезиденті болған жағдайда құжаттар нотариалды куәландырылған түрде ұсынылады;</w:t>
      </w:r>
    </w:p>
    <w:p>
      <w:pPr>
        <w:spacing w:after="0"/>
        <w:ind w:left="0"/>
        <w:jc w:val="both"/>
      </w:pPr>
      <w:r>
        <w:rPr>
          <w:rFonts w:ascii="Times New Roman"/>
          <w:b w:val="false"/>
          <w:i w:val="false"/>
          <w:color w:val="000000"/>
          <w:sz w:val="28"/>
        </w:rPr>
        <w:t>
      3) сату-сатып алу шартының нотариалды куәландырылған көшірмесі, сот шешімі немесе меншік құқығын растайтын өзге де құжат;</w:t>
      </w:r>
    </w:p>
    <w:p>
      <w:pPr>
        <w:spacing w:after="0"/>
        <w:ind w:left="0"/>
        <w:jc w:val="both"/>
      </w:pPr>
      <w:r>
        <w:rPr>
          <w:rFonts w:ascii="Times New Roman"/>
          <w:b w:val="false"/>
          <w:i w:val="false"/>
          <w:color w:val="000000"/>
          <w:sz w:val="28"/>
        </w:rPr>
        <w:t>
      4) жалдау, лизинг, мүліктік жалдау шартының, ұшқышсыз ұшу аппараттарын пайдалану құқығын растайтын өзге де құжаттың нотариалды куәландырылған көшірмесі;</w:t>
      </w:r>
    </w:p>
    <w:p>
      <w:pPr>
        <w:spacing w:after="0"/>
        <w:ind w:left="0"/>
        <w:jc w:val="both"/>
      </w:pPr>
      <w:r>
        <w:rPr>
          <w:rFonts w:ascii="Times New Roman"/>
          <w:b w:val="false"/>
          <w:i w:val="false"/>
          <w:color w:val="000000"/>
          <w:sz w:val="28"/>
        </w:rPr>
        <w:t>
      5) ұшқышсыз авиациялық жүйенің мінездемелерінің сипаттамасымен дайындаушының құжаты (барынша жоғарғы ұшу массасы, барынша жоғарғы жылдамдығы, барынша жоғарғы ұшу биіктігі, басқару каналы, ұшу қашықтығы, басқару қашықтығы);</w:t>
      </w:r>
    </w:p>
    <w:p>
      <w:pPr>
        <w:spacing w:after="0"/>
        <w:ind w:left="0"/>
        <w:jc w:val="both"/>
      </w:pPr>
      <w:r>
        <w:rPr>
          <w:rFonts w:ascii="Times New Roman"/>
          <w:b w:val="false"/>
          <w:i w:val="false"/>
          <w:color w:val="000000"/>
          <w:sz w:val="28"/>
        </w:rPr>
        <w:t>
      6) ұшу аппаратының үлгісі және нөмірі (паспорты), қозғалтқышының және станцияның сыртқы ұшқышының (паспорты);</w:t>
      </w:r>
    </w:p>
    <w:p>
      <w:pPr>
        <w:spacing w:after="0"/>
        <w:ind w:left="0"/>
        <w:jc w:val="both"/>
      </w:pPr>
      <w:r>
        <w:rPr>
          <w:rFonts w:ascii="Times New Roman"/>
          <w:b w:val="false"/>
          <w:i w:val="false"/>
          <w:color w:val="000000"/>
          <w:sz w:val="28"/>
        </w:rPr>
        <w:t>
      7) Азаматтық әуе кемесін жасап шығарушымен берілген, үлгі сертификатының немесе оған баламалы құжат көшірмесі;</w:t>
      </w:r>
    </w:p>
    <w:p>
      <w:pPr>
        <w:spacing w:after="0"/>
        <w:ind w:left="0"/>
        <w:jc w:val="both"/>
      </w:pPr>
      <w:r>
        <w:rPr>
          <w:rFonts w:ascii="Times New Roman"/>
          <w:b w:val="false"/>
          <w:i w:val="false"/>
          <w:color w:val="000000"/>
          <w:sz w:val="28"/>
        </w:rPr>
        <w:t>
      8) Ұшқышсыз ұшу аппараттарының шет мемлекеттің есебінен шығару куәлігі (егер ұшқышсыз ұшу аппараттары басқа мемлекеттің тізілімінде болған жағдайда)</w:t>
      </w:r>
    </w:p>
    <w:p>
      <w:pPr>
        <w:spacing w:after="0"/>
        <w:ind w:left="0"/>
        <w:jc w:val="both"/>
      </w:pPr>
      <w:r>
        <w:rPr>
          <w:rFonts w:ascii="Times New Roman"/>
          <w:b w:val="false"/>
          <w:i w:val="false"/>
          <w:color w:val="000000"/>
          <w:sz w:val="28"/>
        </w:rPr>
        <w:t>
      9) Тіркеліп жатқан ұшқышсыз ұшу аппаратында әскери және тыңдалу жабдығы жоқтығын еркін жазбаша түрде өтініш берушінің растауы.</w:t>
      </w:r>
    </w:p>
    <w:bookmarkStart w:name="z81" w:id="76"/>
    <w:p>
      <w:pPr>
        <w:spacing w:after="0"/>
        <w:ind w:left="0"/>
        <w:jc w:val="both"/>
      </w:pPr>
      <w:r>
        <w:rPr>
          <w:rFonts w:ascii="Times New Roman"/>
          <w:b w:val="false"/>
          <w:i w:val="false"/>
          <w:color w:val="000000"/>
          <w:sz w:val="28"/>
        </w:rPr>
        <w:t>
      61. Ұшқышсыз ұшу аппараттарын есептен шығару кезінде өтініш беруші уәкілетті ұйымға мыналарды ұсынады:</w:t>
      </w:r>
    </w:p>
    <w:bookmarkEnd w:id="76"/>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ұшқышсыз ұшу аппаратын еептен шығару туралы өтініш;</w:t>
      </w:r>
    </w:p>
    <w:p>
      <w:pPr>
        <w:spacing w:after="0"/>
        <w:ind w:left="0"/>
        <w:jc w:val="both"/>
      </w:pPr>
      <w:r>
        <w:rPr>
          <w:rFonts w:ascii="Times New Roman"/>
          <w:b w:val="false"/>
          <w:i w:val="false"/>
          <w:color w:val="000000"/>
          <w:sz w:val="28"/>
        </w:rPr>
        <w:t>
      2) құрылтайшылық құжаттың (заңды тұлғалар үшін) көшірмесі немесе жеке басты куәландыратын құжат (шетелдік жеке тұлғалар үшін).</w:t>
      </w:r>
    </w:p>
    <w:p>
      <w:pPr>
        <w:spacing w:after="0"/>
        <w:ind w:left="0"/>
        <w:jc w:val="both"/>
      </w:pPr>
      <w:r>
        <w:rPr>
          <w:rFonts w:ascii="Times New Roman"/>
          <w:b w:val="false"/>
          <w:i w:val="false"/>
          <w:color w:val="000000"/>
          <w:sz w:val="28"/>
        </w:rPr>
        <w:t>
      жеке және заңды тұлға Қазақстан Республикасының бейрезиденті болған жағдайда құжаттар нотариалды куәландырылған түрде ұсынылады;</w:t>
      </w:r>
    </w:p>
    <w:p>
      <w:pPr>
        <w:spacing w:after="0"/>
        <w:ind w:left="0"/>
        <w:jc w:val="both"/>
      </w:pPr>
      <w:r>
        <w:rPr>
          <w:rFonts w:ascii="Times New Roman"/>
          <w:b w:val="false"/>
          <w:i w:val="false"/>
          <w:color w:val="000000"/>
          <w:sz w:val="28"/>
        </w:rPr>
        <w:t>
      3) сату-сатып алу шартының нотариалды куәландырылған көшірмесі, сот шешімі немесе меншік құқығын растайтын өзге де құжат;</w:t>
      </w:r>
    </w:p>
    <w:p>
      <w:pPr>
        <w:spacing w:after="0"/>
        <w:ind w:left="0"/>
        <w:jc w:val="both"/>
      </w:pPr>
      <w:r>
        <w:rPr>
          <w:rFonts w:ascii="Times New Roman"/>
          <w:b w:val="false"/>
          <w:i w:val="false"/>
          <w:color w:val="000000"/>
          <w:sz w:val="28"/>
        </w:rPr>
        <w:t>
      4) жалдау, лизинг, мүліктік жалдау шартының, ұшқышсыз ұшу аппараттарын пайдалану құқығын растайтын өзге де құжаттың нотариалды куәландырылған көшірмесі;</w:t>
      </w:r>
    </w:p>
    <w:p>
      <w:pPr>
        <w:spacing w:after="0"/>
        <w:ind w:left="0"/>
        <w:jc w:val="both"/>
      </w:pPr>
      <w:r>
        <w:rPr>
          <w:rFonts w:ascii="Times New Roman"/>
          <w:b w:val="false"/>
          <w:i w:val="false"/>
          <w:color w:val="000000"/>
          <w:sz w:val="28"/>
        </w:rPr>
        <w:t>
      5) ұшқышсыз ұшу аппараттарын есепке алу куәлігінің түпнұсқасы.</w:t>
      </w:r>
    </w:p>
    <w:bookmarkStart w:name="z82" w:id="77"/>
    <w:p>
      <w:pPr>
        <w:spacing w:after="0"/>
        <w:ind w:left="0"/>
        <w:jc w:val="both"/>
      </w:pPr>
      <w:r>
        <w:rPr>
          <w:rFonts w:ascii="Times New Roman"/>
          <w:b w:val="false"/>
          <w:i w:val="false"/>
          <w:color w:val="000000"/>
          <w:sz w:val="28"/>
        </w:rPr>
        <w:t xml:space="preserve">
      62. Ұсынылған құжаттар сәйкес болған жағдайда уәкілетті ұйым өтініш берушіге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ұшқышсыз ұшу аппаратының есептен шығаруы туралы куәлікті береді.</w:t>
      </w:r>
    </w:p>
    <w:bookmarkEnd w:id="77"/>
    <w:bookmarkStart w:name="z83" w:id="78"/>
    <w:p>
      <w:pPr>
        <w:spacing w:after="0"/>
        <w:ind w:left="0"/>
        <w:jc w:val="both"/>
      </w:pPr>
      <w:r>
        <w:rPr>
          <w:rFonts w:ascii="Times New Roman"/>
          <w:b w:val="false"/>
          <w:i w:val="false"/>
          <w:color w:val="000000"/>
          <w:sz w:val="28"/>
        </w:rPr>
        <w:t>
      63. Ұшқышсыз ұшу аппаратын есепке алу мынадай жағдайларда бас тартылады, егер:</w:t>
      </w:r>
    </w:p>
    <w:bookmarkEnd w:id="78"/>
    <w:p>
      <w:pPr>
        <w:spacing w:after="0"/>
        <w:ind w:left="0"/>
        <w:jc w:val="both"/>
      </w:pPr>
      <w:r>
        <w:rPr>
          <w:rFonts w:ascii="Times New Roman"/>
          <w:b w:val="false"/>
          <w:i w:val="false"/>
          <w:color w:val="000000"/>
          <w:sz w:val="28"/>
        </w:rPr>
        <w:t>
      1) көрсетілетін өтініш берушінің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көрсетілетін өтініш берушінің және (немесе) ұшқышсыз ұшу аппаратын есепке алу куәлігін алуға қажетті ұсынылған материалдардың осы Қағидалардың 64-тармағында белгіленген жағдайға сәйкес келмеуі;</w:t>
      </w:r>
    </w:p>
    <w:p>
      <w:pPr>
        <w:spacing w:after="0"/>
        <w:ind w:left="0"/>
        <w:jc w:val="both"/>
      </w:pPr>
      <w:r>
        <w:rPr>
          <w:rFonts w:ascii="Times New Roman"/>
          <w:b w:val="false"/>
          <w:i w:val="false"/>
          <w:color w:val="000000"/>
          <w:sz w:val="28"/>
        </w:rPr>
        <w:t>
      3) көрсетілетін өтініш берушіге қатысты оның авиациялық қызметіне немесе оның жекелеген қызмет түріне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4) көрсетілетін өтініш берушіге қатысты соттың заңды күшіне енген үкімінің болуы, оның негізінде көрсетілетін өтініш берушінің есепке алу куәлігін алумен байланысты арнаулы құқығынан айырылуы.</w:t>
      </w:r>
    </w:p>
    <w:p>
      <w:pPr>
        <w:spacing w:after="0"/>
        <w:ind w:left="0"/>
        <w:jc w:val="both"/>
      </w:pPr>
      <w:r>
        <w:rPr>
          <w:rFonts w:ascii="Times New Roman"/>
          <w:b w:val="false"/>
          <w:i w:val="false"/>
          <w:color w:val="000000"/>
          <w:sz w:val="28"/>
        </w:rPr>
        <w:t>
      Есепке алу куәлігін беруден бас тарту жазбаша түрде өтініш келіп түскен күннен бастап 15 (он бес) жұмыс күні ішінде жүзеге асырылады.</w:t>
      </w:r>
    </w:p>
    <w:bookmarkStart w:name="z84" w:id="79"/>
    <w:p>
      <w:pPr>
        <w:spacing w:after="0"/>
        <w:ind w:left="0"/>
        <w:jc w:val="both"/>
      </w:pPr>
      <w:r>
        <w:rPr>
          <w:rFonts w:ascii="Times New Roman"/>
          <w:b w:val="false"/>
          <w:i w:val="false"/>
          <w:color w:val="000000"/>
          <w:sz w:val="28"/>
        </w:rPr>
        <w:t>
      64. Анықталған кемшіліктер түзетілгеннен кейін өтініш беруші уәкілетті ұйымға ұшқышсыз ұшу аппаратын есепке алу үшін қайта ұсынады.</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әуе кемелерін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уәкілетті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Өтініш берушінің Тегі Аты </w:t>
            </w:r>
            <w:r>
              <w:br/>
            </w:r>
            <w:r>
              <w:rPr>
                <w:rFonts w:ascii="Times New Roman"/>
                <w:b w:val="false"/>
                <w:i w:val="false"/>
                <w:color w:val="000000"/>
                <w:sz w:val="20"/>
              </w:rPr>
              <w:t>Әкесінің аты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куәлігінің (төлқұжатының) </w:t>
            </w:r>
            <w:r>
              <w:br/>
            </w:r>
            <w:r>
              <w:rPr>
                <w:rFonts w:ascii="Times New Roman"/>
                <w:b w:val="false"/>
                <w:i w:val="false"/>
                <w:color w:val="000000"/>
                <w:sz w:val="20"/>
              </w:rPr>
              <w:t>№</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 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адрес, контактный телефон</w:t>
            </w:r>
            <w:r>
              <w:br/>
            </w:r>
            <w:r>
              <w:rPr>
                <w:rFonts w:ascii="Times New Roman"/>
                <w:b w:val="false"/>
                <w:i w:val="false"/>
                <w:color w:val="000000"/>
                <w:sz w:val="20"/>
              </w:rPr>
              <w:t>____________________________</w:t>
            </w:r>
            <w:r>
              <w:br/>
            </w:r>
            <w:r>
              <w:rPr>
                <w:rFonts w:ascii="Times New Roman"/>
                <w:b w:val="false"/>
                <w:i w:val="false"/>
                <w:color w:val="000000"/>
                <w:sz w:val="20"/>
              </w:rPr>
              <w:t>(ЖСН/БСН)</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 xml:space="preserve">(болған жағдайда) </w:t>
            </w:r>
          </w:p>
        </w:tc>
      </w:tr>
    </w:tbl>
    <w:bookmarkStart w:name="z86" w:id="80"/>
    <w:p>
      <w:pPr>
        <w:spacing w:after="0"/>
        <w:ind w:left="0"/>
        <w:jc w:val="left"/>
      </w:pPr>
      <w:r>
        <w:rPr>
          <w:rFonts w:ascii="Times New Roman"/>
          <w:b/>
          <w:i w:val="false"/>
          <w:color w:val="000000"/>
        </w:rPr>
        <w:t xml:space="preserve"> Әуе кемесін мемлекеттік тіркеуге өтінім </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49"/>
        <w:gridCol w:w="1983"/>
        <w:gridCol w:w="2010"/>
        <w:gridCol w:w="6793"/>
      </w:tblGrid>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________________(ӘК түрі) әуе кемесін мемлекеттік тіркеу жүргізуді сұраймын: Беру </w:t>
            </w:r>
          </w:p>
          <w:p>
            <w:pPr>
              <w:spacing w:after="20"/>
              <w:ind w:left="20"/>
              <w:jc w:val="both"/>
            </w:pPr>
            <w:r>
              <w:drawing>
                <wp:inline distT="0" distB="0" distL="0" distR="0">
                  <wp:extent cx="355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56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Өзгерістер енгізу </w:t>
            </w:r>
          </w:p>
          <w:p>
            <w:pPr>
              <w:spacing w:after="20"/>
              <w:ind w:left="20"/>
              <w:jc w:val="both"/>
            </w:pPr>
            <w:r>
              <w:drawing>
                <wp:inline distT="0" distB="0" distL="0" distR="0">
                  <wp:extent cx="355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5600" cy="368300"/>
                          </a:xfrm>
                          <a:prstGeom prst="rect">
                            <a:avLst/>
                          </a:prstGeom>
                        </pic:spPr>
                      </pic:pic>
                    </a:graphicData>
                  </a:graphic>
                </wp:inline>
              </w:drawing>
            </w:r>
          </w:p>
          <w:p>
            <w:pPr>
              <w:spacing w:after="20"/>
              <w:ind w:left="20"/>
              <w:jc w:val="both"/>
            </w:pPr>
            <w:r>
              <w:drawing>
                <wp:inline distT="0" distB="0" distL="0" distR="0">
                  <wp:extent cx="355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56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меншік иесіне пайдаланушыға </w:t>
            </w:r>
          </w:p>
          <w:p>
            <w:pPr>
              <w:spacing w:after="20"/>
              <w:ind w:left="20"/>
              <w:jc w:val="both"/>
            </w:pPr>
            <w:r>
              <w:drawing>
                <wp:inline distT="0" distB="0" distL="0" distR="0">
                  <wp:extent cx="355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556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тиесілі азаматтық әуе кемесін мемлекеттік тіркеу туралы куәлік</w:t>
            </w: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 туралы мәліметтер:</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әуе кемесін бұрынғы тіркеген мемлекет: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
(бұрынғы тіркелген мемлекеттің атауы және тану белгісі)</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белгісі:</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(зауыттық) нөмірі:</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Зауыттан шығарылған күні: (күні, айы, жылы)</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 мемлекет):</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мақсаты</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сыныбы</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қуаты</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ұшып көтерілу массасы</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 күні мен орны</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байқау немесе ұшу сынағын кім және қашан жүргізді</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дейінгі әуе кемесі ресурсының қалдығы (сағаттарда, қонуларда, жылдарда)</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тұрақты орналасқан жері:</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кемесіне құқық түрі (қажеттісінің астын сызу)</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меншік құқығы; </w:t>
            </w:r>
            <w:r>
              <w:br/>
            </w:r>
            <w:r>
              <w:rPr>
                <w:rFonts w:ascii="Times New Roman"/>
                <w:b w:val="false"/>
                <w:i w:val="false"/>
                <w:color w:val="000000"/>
                <w:sz w:val="20"/>
              </w:rPr>
              <w:t xml:space="preserve">
2) пайдалану құқығы; </w:t>
            </w:r>
            <w:r>
              <w:br/>
            </w:r>
            <w:r>
              <w:rPr>
                <w:rFonts w:ascii="Times New Roman"/>
                <w:b w:val="false"/>
                <w:i w:val="false"/>
                <w:color w:val="000000"/>
                <w:sz w:val="20"/>
              </w:rPr>
              <w:t xml:space="preserve">
3) жедел басқару құқығы; </w:t>
            </w:r>
            <w:r>
              <w:br/>
            </w:r>
            <w:r>
              <w:rPr>
                <w:rFonts w:ascii="Times New Roman"/>
                <w:b w:val="false"/>
                <w:i w:val="false"/>
                <w:color w:val="000000"/>
                <w:sz w:val="20"/>
              </w:rPr>
              <w:t>
4) шаруашылық басқару құқығы</w:t>
            </w:r>
          </w:p>
        </w:tc>
      </w:tr>
      <w:tr>
        <w:trPr>
          <w:trHeight w:val="30" w:hRule="atLeast"/>
        </w:trPr>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Шарттың нөмірі және сатып алу күні: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"__"_______20__жылғы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"__"_______20__жылғы</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 иесінің санаты (астын сызу):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жеке тұлға; </w:t>
            </w:r>
            <w:r>
              <w:br/>
            </w:r>
            <w:r>
              <w:rPr>
                <w:rFonts w:ascii="Times New Roman"/>
                <w:b w:val="false"/>
                <w:i w:val="false"/>
                <w:color w:val="000000"/>
                <w:sz w:val="20"/>
              </w:rPr>
              <w:t xml:space="preserve">
2) заңды тұлға. </w:t>
            </w:r>
          </w:p>
        </w:tc>
      </w:tr>
      <w:tr>
        <w:trPr>
          <w:trHeight w:val="30" w:hRule="atLeast"/>
        </w:trPr>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құжатының санаты (заңды тұлға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БСН</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заңды мекенжайы (облыс, аудан, елді мекен, көше, үй нөмірі, пәтер)</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телефон, факс нөмірі және e-maіl мекенжайы</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құжатының санаты (жеке тұлға үшін)</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сериясы мен берілген күні</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 _____ № ___</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туған күні</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______20___жылғы "__" _______</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(облыс, аудан, елді мекен, көше, үй нөмірі, пәтер)</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нөмірі және e-maіl мекенжайы</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құжатының санаты (заңды тұлға үшін):</w:t>
            </w:r>
          </w:p>
        </w:tc>
      </w:tr>
      <w:tr>
        <w:trPr>
          <w:trHeight w:val="30" w:hRule="atLeast"/>
        </w:trPr>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БСН</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заңды мекенжайы (облыс, аудан, елді мекен, көше, үй нөмірі, пәтер)</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телефон, факс нөмірі және e-maіl мекенжайы</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құжатының санаты (жеке тұлға үшін)</w:t>
            </w:r>
          </w:p>
        </w:tc>
      </w:tr>
      <w:tr>
        <w:trPr>
          <w:trHeight w:val="30" w:hRule="atLeast"/>
        </w:trPr>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жылғы "__" _____№ ___.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туған күні</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_____20__ жылғы "__" 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(облыс, аудан, елді мекен, көше, үй нөмірі, пәтер)</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нөмірі және e-maіl мекенжайы</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 сомасы, нөмірі және күні:</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 ___№ ____</w:t>
            </w:r>
            <w:r>
              <w:br/>
            </w:r>
            <w:r>
              <w:rPr>
                <w:rFonts w:ascii="Times New Roman"/>
                <w:b w:val="false"/>
                <w:i w:val="false"/>
                <w:color w:val="000000"/>
                <w:sz w:val="20"/>
              </w:rPr>
              <w:t>
______ теңге.</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тұлға (Тегі Аты Әкесінің аты (бар болса), лауазымы, телефон, факс нөмірі және e-maіl мекенжайы)</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қызмет көрсетілген жағдайда (Шуыл жөніндегі сертификат, Радиоторауылдау аппаратурасы) төменде көрсетілген кестелер бойынша деректерді толтырыңыз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бойынша әуе кемесінің сертификатын алу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сипаттаңыз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Тікұшақ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винтінің деректері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ең жоғары ұшу массасы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ең жоғарғы қону массасы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бойынша сертификаттау стандарты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бойынша қолданылатын сертификаттау стандарттарына сәйкес келтіру мақсатында енгізілген қосымша модификация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Ұшу-қону жолы бүйірінен шу деңгейі / толық қуаттағы режимде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кіру кезіндегі шу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өту кезіндегі шу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кезіндегі шу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көтерілу кезіндегі шу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кемелерінде орнатылған радиотаратқыш аппаратураны пайдалануға рұқсат алу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радиожиілік диапазонында жұмыс істейтін радиотаратқыш құрылғылардың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жүйелерде қамтылған заңмен қорғалатын құпияны құрайтын мәліметтерді пайдалануға келісемін (Меншік иесі/ Пайдаланушы)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меншік иесі (заңды тұлға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 пайдаланушы (заңды тұлға үшін)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Мөр орны (болған жағдайда) 20__жылғы "__" ___________ </w:t>
            </w:r>
            <w:r>
              <w:br/>
            </w:r>
            <w:r>
              <w:rPr>
                <w:rFonts w:ascii="Times New Roman"/>
                <w:b w:val="false"/>
                <w:i w:val="false"/>
                <w:color w:val="000000"/>
                <w:sz w:val="20"/>
              </w:rPr>
              <w:t>
(жеке тұлға үшін): _____________________________________</w:t>
            </w:r>
            <w:r>
              <w:br/>
            </w:r>
            <w:r>
              <w:rPr>
                <w:rFonts w:ascii="Times New Roman"/>
                <w:b w:val="false"/>
                <w:i w:val="false"/>
                <w:color w:val="000000"/>
                <w:sz w:val="20"/>
              </w:rPr>
              <w:t>
 қолы, Тегі Аты Әкесінің аты (болған жағдайда)</w:t>
            </w:r>
            <w:r>
              <w:br/>
            </w:r>
            <w:r>
              <w:rPr>
                <w:rFonts w:ascii="Times New Roman"/>
                <w:b w:val="false"/>
                <w:i w:val="false"/>
                <w:color w:val="000000"/>
                <w:sz w:val="20"/>
              </w:rPr>
              <w:t xml:space="preserve">
 20__жылғы "__" ___________ </w:t>
            </w:r>
          </w:p>
        </w:tc>
      </w:tr>
    </w:tbl>
    <w:p>
      <w:pPr>
        <w:spacing w:after="0"/>
        <w:ind w:left="0"/>
        <w:jc w:val="both"/>
      </w:pPr>
      <w:r>
        <w:rPr>
          <w:rFonts w:ascii="Times New Roman"/>
          <w:b w:val="false"/>
          <w:i w:val="false"/>
          <w:color w:val="000000"/>
          <w:sz w:val="28"/>
        </w:rPr>
        <w:t>
      Ескерту: аббреватураның толық жазылуы: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әуе кемелерін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Ұйымның бірінші басшысы</w:t>
            </w:r>
            <w:r>
              <w:br/>
            </w:r>
            <w:r>
              <w:rPr>
                <w:rFonts w:ascii="Times New Roman"/>
                <w:b w:val="false"/>
                <w:i w:val="false"/>
                <w:color w:val="000000"/>
                <w:sz w:val="20"/>
              </w:rPr>
              <w:t xml:space="preserve">(немесе оның міндетін </w:t>
            </w:r>
            <w:r>
              <w:br/>
            </w:r>
            <w:r>
              <w:rPr>
                <w:rFonts w:ascii="Times New Roman"/>
                <w:b w:val="false"/>
                <w:i w:val="false"/>
                <w:color w:val="000000"/>
                <w:sz w:val="20"/>
              </w:rPr>
              <w:t>атқарушы тұлға)</w:t>
            </w:r>
            <w:r>
              <w:br/>
            </w:r>
            <w:r>
              <w:rPr>
                <w:rFonts w:ascii="Times New Roman"/>
                <w:b w:val="false"/>
                <w:i w:val="false"/>
                <w:color w:val="000000"/>
                <w:sz w:val="20"/>
              </w:rPr>
              <w:t>___________ ___________</w:t>
            </w:r>
            <w:r>
              <w:br/>
            </w:r>
            <w:r>
              <w:rPr>
                <w:rFonts w:ascii="Times New Roman"/>
                <w:b w:val="false"/>
                <w:i w:val="false"/>
                <w:color w:val="000000"/>
                <w:sz w:val="20"/>
              </w:rPr>
              <w:t xml:space="preserve">қолы Тегі Аты Әкесінің аты </w:t>
            </w:r>
            <w:r>
              <w:br/>
            </w:r>
            <w:r>
              <w:rPr>
                <w:rFonts w:ascii="Times New Roman"/>
                <w:b w:val="false"/>
                <w:i w:val="false"/>
                <w:color w:val="000000"/>
                <w:sz w:val="20"/>
              </w:rPr>
              <w:t>(болған жағдайда)</w:t>
            </w:r>
            <w:r>
              <w:br/>
            </w:r>
            <w:r>
              <w:rPr>
                <w:rFonts w:ascii="Times New Roman"/>
                <w:b w:val="false"/>
                <w:i w:val="false"/>
                <w:color w:val="000000"/>
                <w:sz w:val="20"/>
              </w:rPr>
              <w:t>20__ жылғы "__" _______</w:t>
            </w:r>
          </w:p>
        </w:tc>
      </w:tr>
    </w:tbl>
    <w:bookmarkStart w:name="z88" w:id="81"/>
    <w:p>
      <w:pPr>
        <w:spacing w:after="0"/>
        <w:ind w:left="0"/>
        <w:jc w:val="left"/>
      </w:pPr>
      <w:r>
        <w:rPr>
          <w:rFonts w:ascii="Times New Roman"/>
          <w:b/>
          <w:i w:val="false"/>
          <w:color w:val="000000"/>
        </w:rPr>
        <w:t xml:space="preserve"> Әуе кемесінің техникалық жай-күйін тексеру актісі</w:t>
      </w:r>
    </w:p>
    <w:bookmarkEnd w:id="81"/>
    <w:p>
      <w:pPr>
        <w:spacing w:after="0"/>
        <w:ind w:left="0"/>
        <w:jc w:val="both"/>
      </w:pPr>
      <w:r>
        <w:rPr>
          <w:rFonts w:ascii="Times New Roman"/>
          <w:b w:val="false"/>
          <w:i w:val="false"/>
          <w:color w:val="000000"/>
          <w:sz w:val="28"/>
        </w:rPr>
        <w:t xml:space="preserve">
      Комиссия құрамы: </w:t>
      </w:r>
    </w:p>
    <w:p>
      <w:pPr>
        <w:spacing w:after="0"/>
        <w:ind w:left="0"/>
        <w:jc w:val="both"/>
      </w:pPr>
      <w:r>
        <w:rPr>
          <w:rFonts w:ascii="Times New Roman"/>
          <w:b w:val="false"/>
          <w:i w:val="false"/>
          <w:color w:val="000000"/>
          <w:sz w:val="28"/>
        </w:rPr>
        <w:t xml:space="preserve">
      Төрағасы: 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(болған жағдайда) </w:t>
      </w:r>
    </w:p>
    <w:p>
      <w:pPr>
        <w:spacing w:after="0"/>
        <w:ind w:left="0"/>
        <w:jc w:val="both"/>
      </w:pPr>
      <w:r>
        <w:rPr>
          <w:rFonts w:ascii="Times New Roman"/>
          <w:b w:val="false"/>
          <w:i w:val="false"/>
          <w:color w:val="000000"/>
          <w:sz w:val="28"/>
        </w:rPr>
        <w:t xml:space="preserve">
      Комиссия мүшелері: 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(болған жағдайда) </w:t>
      </w:r>
    </w:p>
    <w:p>
      <w:pPr>
        <w:spacing w:after="0"/>
        <w:ind w:left="0"/>
        <w:jc w:val="both"/>
      </w:pPr>
      <w:r>
        <w:rPr>
          <w:rFonts w:ascii="Times New Roman"/>
          <w:b w:val="false"/>
          <w:i w:val="false"/>
          <w:color w:val="000000"/>
          <w:sz w:val="28"/>
        </w:rPr>
        <w:t xml:space="preserve">
      ___ __________ 20__ жылы техникалық тексеру жүргізді 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(азаматтық әуе кемесінің үлгісі мен тағайындалуы, мемлекеттік және </w:t>
      </w:r>
    </w:p>
    <w:p>
      <w:pPr>
        <w:spacing w:after="0"/>
        <w:ind w:left="0"/>
        <w:jc w:val="both"/>
      </w:pPr>
      <w:r>
        <w:rPr>
          <w:rFonts w:ascii="Times New Roman"/>
          <w:b w:val="false"/>
          <w:i w:val="false"/>
          <w:color w:val="000000"/>
          <w:sz w:val="28"/>
        </w:rPr>
        <w:t xml:space="preserve">
      тіркеу айырымдық белгілері сериялық (зауыттық) нөмірі)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 Әуе кемесі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9"/>
        <w:gridCol w:w="10501"/>
      </w:tblGrid>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Зауыттан шығарылған күні</w:t>
            </w:r>
          </w:p>
        </w:tc>
        <w:tc>
          <w:tcPr>
            <w:tcW w:w="10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ресурс</w:t>
            </w:r>
          </w:p>
        </w:tc>
        <w:tc>
          <w:tcPr>
            <w:tcW w:w="10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 жыл</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 бастағаннан бергі ұшуы</w:t>
            </w:r>
          </w:p>
        </w:tc>
        <w:tc>
          <w:tcPr>
            <w:tcW w:w="10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 жыл</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жүргізулер саны</w:t>
            </w:r>
          </w:p>
        </w:tc>
        <w:tc>
          <w:tcPr>
            <w:tcW w:w="10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 күн және орын</w:t>
            </w:r>
          </w:p>
        </w:tc>
        <w:tc>
          <w:tcPr>
            <w:tcW w:w="10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жүргізілгеннен кейінгі ұшуы</w:t>
            </w:r>
          </w:p>
        </w:tc>
        <w:tc>
          <w:tcPr>
            <w:tcW w:w="10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 жыл</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жөндеу жүргізгенге дейінгі қалған ресурс</w:t>
            </w:r>
          </w:p>
        </w:tc>
        <w:tc>
          <w:tcPr>
            <w:tcW w:w="10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 жыл</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Жөндеуаралық ресурс</w:t>
            </w:r>
          </w:p>
        </w:tc>
        <w:tc>
          <w:tcPr>
            <w:tcW w:w="10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 жыл</w:t>
            </w:r>
          </w:p>
        </w:tc>
      </w:tr>
    </w:tbl>
    <w:p>
      <w:pPr>
        <w:spacing w:after="0"/>
        <w:ind w:left="0"/>
        <w:jc w:val="both"/>
      </w:pPr>
      <w:r>
        <w:rPr>
          <w:rFonts w:ascii="Times New Roman"/>
          <w:b w:val="false"/>
          <w:i w:val="false"/>
          <w:color w:val="000000"/>
          <w:sz w:val="28"/>
        </w:rPr>
        <w:t>
      2. Әуе кемесінің ресурсын ұзарту негізі _______________________</w:t>
      </w:r>
    </w:p>
    <w:p>
      <w:pPr>
        <w:spacing w:after="0"/>
        <w:ind w:left="0"/>
        <w:jc w:val="both"/>
      </w:pPr>
      <w:r>
        <w:rPr>
          <w:rFonts w:ascii="Times New Roman"/>
          <w:b w:val="false"/>
          <w:i w:val="false"/>
          <w:color w:val="000000"/>
          <w:sz w:val="28"/>
        </w:rPr>
        <w:t>
      3. Қозғалтқыштың ресурсын ұзарту негізі _______________________</w:t>
      </w:r>
    </w:p>
    <w:p>
      <w:pPr>
        <w:spacing w:after="0"/>
        <w:ind w:left="0"/>
        <w:jc w:val="both"/>
      </w:pPr>
      <w:r>
        <w:rPr>
          <w:rFonts w:ascii="Times New Roman"/>
          <w:b w:val="false"/>
          <w:i w:val="false"/>
          <w:color w:val="000000"/>
          <w:sz w:val="28"/>
        </w:rPr>
        <w:t>
      4. Қозғалтқыштар және әуе винттері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6"/>
        <w:gridCol w:w="1507"/>
        <w:gridCol w:w="1507"/>
        <w:gridCol w:w="1507"/>
        <w:gridCol w:w="1507"/>
        <w:gridCol w:w="2396"/>
      </w:tblGrid>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Қозғалтқыш/әуе винті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күш қондырғысы/Бас редуктор</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Үлгісі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 басталғаннан бергі ұшуы (сағат)</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 күні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жүргізілгеннен кейінгі ұшуы (сағат)</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жөндеуге дейінгі ресурс қалдығы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жөндеу саны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5. Әуе кемесі _______________________________________ көлемде тексерілді. </w:t>
      </w:r>
    </w:p>
    <w:p>
      <w:pPr>
        <w:spacing w:after="0"/>
        <w:ind w:left="0"/>
        <w:jc w:val="both"/>
      </w:pPr>
      <w:r>
        <w:rPr>
          <w:rFonts w:ascii="Times New Roman"/>
          <w:b w:val="false"/>
          <w:i w:val="false"/>
          <w:color w:val="000000"/>
          <w:sz w:val="28"/>
        </w:rPr>
        <w:t xml:space="preserve">
      (техникалық қызмет көрсету немесе жөндеу нысаны) </w:t>
      </w:r>
    </w:p>
    <w:p>
      <w:pPr>
        <w:spacing w:after="0"/>
        <w:ind w:left="0"/>
        <w:jc w:val="both"/>
      </w:pPr>
      <w:r>
        <w:rPr>
          <w:rFonts w:ascii="Times New Roman"/>
          <w:b w:val="false"/>
          <w:i w:val="false"/>
          <w:color w:val="000000"/>
          <w:sz w:val="28"/>
        </w:rPr>
        <w:t xml:space="preserve">
      бұл туралы формулярға жазба жасалынды _____________________________. </w:t>
      </w:r>
    </w:p>
    <w:p>
      <w:pPr>
        <w:spacing w:after="0"/>
        <w:ind w:left="0"/>
        <w:jc w:val="both"/>
      </w:pP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xml:space="preserve">
      6. Әуе кемесінің жабдықталғандығы __________________________________. </w:t>
      </w:r>
    </w:p>
    <w:p>
      <w:pPr>
        <w:spacing w:after="0"/>
        <w:ind w:left="0"/>
        <w:jc w:val="both"/>
      </w:pPr>
      <w:r>
        <w:rPr>
          <w:rFonts w:ascii="Times New Roman"/>
          <w:b w:val="false"/>
          <w:i w:val="false"/>
          <w:color w:val="000000"/>
          <w:sz w:val="28"/>
        </w:rPr>
        <w:t xml:space="preserve">
      7. Әуедегі қақтығысты ескертетін борттық жүйенің болуы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8. Осы әуе кемесі үлгісінің осы актіні жасау күніне дейінгі орындалуға міндетті </w:t>
      </w:r>
    </w:p>
    <w:p>
      <w:pPr>
        <w:spacing w:after="0"/>
        <w:ind w:left="0"/>
        <w:jc w:val="both"/>
      </w:pPr>
      <w:r>
        <w:rPr>
          <w:rFonts w:ascii="Times New Roman"/>
          <w:b w:val="false"/>
          <w:i w:val="false"/>
          <w:color w:val="000000"/>
          <w:sz w:val="28"/>
        </w:rPr>
        <w:t xml:space="preserve">
      барлық жөндеулер орындалған. Үлгі конструкцияда бекітілген құжаттамада </w:t>
      </w:r>
    </w:p>
    <w:p>
      <w:pPr>
        <w:spacing w:after="0"/>
        <w:ind w:left="0"/>
        <w:jc w:val="both"/>
      </w:pPr>
      <w:r>
        <w:rPr>
          <w:rFonts w:ascii="Times New Roman"/>
          <w:b w:val="false"/>
          <w:i w:val="false"/>
          <w:color w:val="000000"/>
          <w:sz w:val="28"/>
        </w:rPr>
        <w:t xml:space="preserve">
      көзделмеген өзгерістер (бар болу/жоқ болу). </w:t>
      </w:r>
    </w:p>
    <w:p>
      <w:pPr>
        <w:spacing w:after="0"/>
        <w:ind w:left="0"/>
        <w:jc w:val="both"/>
      </w:pPr>
      <w:r>
        <w:rPr>
          <w:rFonts w:ascii="Times New Roman"/>
          <w:b w:val="false"/>
          <w:i w:val="false"/>
          <w:color w:val="000000"/>
          <w:sz w:val="28"/>
        </w:rPr>
        <w:t xml:space="preserve">
      9. Ұшуды пайдалану нұсқаулығындағы өзгерістерді бекіткен ұйым, </w:t>
      </w:r>
    </w:p>
    <w:p>
      <w:pPr>
        <w:spacing w:after="0"/>
        <w:ind w:left="0"/>
        <w:jc w:val="both"/>
      </w:pPr>
      <w:r>
        <w:rPr>
          <w:rFonts w:ascii="Times New Roman"/>
          <w:b w:val="false"/>
          <w:i w:val="false"/>
          <w:color w:val="000000"/>
          <w:sz w:val="28"/>
        </w:rPr>
        <w:t xml:space="preserve">
      бекіткен күні ___________________________________________________________. </w:t>
      </w:r>
    </w:p>
    <w:p>
      <w:pPr>
        <w:spacing w:after="0"/>
        <w:ind w:left="0"/>
        <w:jc w:val="both"/>
      </w:pPr>
      <w:r>
        <w:rPr>
          <w:rFonts w:ascii="Times New Roman"/>
          <w:b w:val="false"/>
          <w:i w:val="false"/>
          <w:color w:val="000000"/>
          <w:sz w:val="28"/>
        </w:rPr>
        <w:t xml:space="preserve">
      10. Комиссияның азаматтық әуе кемесінің техникалық жай-күйі, ұшуға </w:t>
      </w:r>
    </w:p>
    <w:p>
      <w:pPr>
        <w:spacing w:after="0"/>
        <w:ind w:left="0"/>
        <w:jc w:val="both"/>
      </w:pPr>
      <w:r>
        <w:rPr>
          <w:rFonts w:ascii="Times New Roman"/>
          <w:b w:val="false"/>
          <w:i w:val="false"/>
          <w:color w:val="000000"/>
          <w:sz w:val="28"/>
        </w:rPr>
        <w:t xml:space="preserve">
      жарамдылығы және ұшу жарамдылығы сертификатын (қолданылу мерзімін ұзарту) </w:t>
      </w:r>
    </w:p>
    <w:p>
      <w:pPr>
        <w:spacing w:after="0"/>
        <w:ind w:left="0"/>
        <w:jc w:val="both"/>
      </w:pPr>
      <w:r>
        <w:rPr>
          <w:rFonts w:ascii="Times New Roman"/>
          <w:b w:val="false"/>
          <w:i w:val="false"/>
          <w:color w:val="000000"/>
          <w:sz w:val="28"/>
        </w:rPr>
        <w:t xml:space="preserve">
      беру мүмкіндігі туралы қорытындысы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11. Пайдаланушының инженерлік-авиациялық қызмет* басшысының азаматтық </w:t>
      </w:r>
    </w:p>
    <w:p>
      <w:pPr>
        <w:spacing w:after="0"/>
        <w:ind w:left="0"/>
        <w:jc w:val="both"/>
      </w:pPr>
      <w:r>
        <w:rPr>
          <w:rFonts w:ascii="Times New Roman"/>
          <w:b w:val="false"/>
          <w:i w:val="false"/>
          <w:color w:val="000000"/>
          <w:sz w:val="28"/>
        </w:rPr>
        <w:t xml:space="preserve">
      әуе кемесінің ұшу жарамдылығы (оның ішінде қажетті жабдығы болған жағдайда </w:t>
      </w:r>
    </w:p>
    <w:p>
      <w:pPr>
        <w:spacing w:after="0"/>
        <w:ind w:left="0"/>
        <w:jc w:val="both"/>
      </w:pPr>
      <w:r>
        <w:rPr>
          <w:rFonts w:ascii="Times New Roman"/>
          <w:b w:val="false"/>
          <w:i w:val="false"/>
          <w:color w:val="000000"/>
          <w:sz w:val="28"/>
        </w:rPr>
        <w:t xml:space="preserve">
      халықаралық трассалар бойынша ұшуына) туралы қорытындысы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Төраға: _______________________________________________________________ </w:t>
      </w:r>
    </w:p>
    <w:p>
      <w:pPr>
        <w:spacing w:after="0"/>
        <w:ind w:left="0"/>
        <w:jc w:val="both"/>
      </w:pPr>
      <w:r>
        <w:rPr>
          <w:rFonts w:ascii="Times New Roman"/>
          <w:b w:val="false"/>
          <w:i w:val="false"/>
          <w:color w:val="000000"/>
          <w:sz w:val="28"/>
        </w:rPr>
        <w:t xml:space="preserve">
                              қолы, күні, Тегі Аты Әкесінің аты (болған жағдайда) </w:t>
      </w:r>
    </w:p>
    <w:p>
      <w:pPr>
        <w:spacing w:after="0"/>
        <w:ind w:left="0"/>
        <w:jc w:val="both"/>
      </w:pPr>
      <w:r>
        <w:rPr>
          <w:rFonts w:ascii="Times New Roman"/>
          <w:b w:val="false"/>
          <w:i w:val="false"/>
          <w:color w:val="000000"/>
          <w:sz w:val="28"/>
        </w:rPr>
        <w:t xml:space="preserve">
      Комиссия мүшелері: _______________________________________________ </w:t>
      </w:r>
    </w:p>
    <w:p>
      <w:pPr>
        <w:spacing w:after="0"/>
        <w:ind w:left="0"/>
        <w:jc w:val="both"/>
      </w:pPr>
      <w:r>
        <w:rPr>
          <w:rFonts w:ascii="Times New Roman"/>
          <w:b w:val="false"/>
          <w:i w:val="false"/>
          <w:color w:val="000000"/>
          <w:sz w:val="28"/>
        </w:rPr>
        <w:t xml:space="preserve">
                              қолы, күні, Тегі Аты Әкесінің аты (болған жағдайда) </w:t>
      </w:r>
    </w:p>
    <w:p>
      <w:pPr>
        <w:spacing w:after="0"/>
        <w:ind w:left="0"/>
        <w:jc w:val="both"/>
      </w:pPr>
      <w:r>
        <w:rPr>
          <w:rFonts w:ascii="Times New Roman"/>
          <w:b w:val="false"/>
          <w:i w:val="false"/>
          <w:color w:val="000000"/>
          <w:sz w:val="28"/>
        </w:rPr>
        <w:t xml:space="preserve">
      Мөр орны (болған жағдайда) </w:t>
      </w:r>
    </w:p>
    <w:p>
      <w:pPr>
        <w:spacing w:after="0"/>
        <w:ind w:left="0"/>
        <w:jc w:val="both"/>
      </w:pPr>
      <w:r>
        <w:rPr>
          <w:rFonts w:ascii="Times New Roman"/>
          <w:b w:val="false"/>
          <w:i w:val="false"/>
          <w:color w:val="000000"/>
          <w:sz w:val="28"/>
        </w:rPr>
        <w:t xml:space="preserve">
      * - 11-тармақта Инженерлік-авиациялық қызмет бастығы мынадай қорытынды </w:t>
      </w:r>
    </w:p>
    <w:p>
      <w:pPr>
        <w:spacing w:after="0"/>
        <w:ind w:left="0"/>
        <w:jc w:val="both"/>
      </w:pPr>
      <w:r>
        <w:rPr>
          <w:rFonts w:ascii="Times New Roman"/>
          <w:b w:val="false"/>
          <w:i w:val="false"/>
          <w:color w:val="000000"/>
          <w:sz w:val="28"/>
        </w:rPr>
        <w:t xml:space="preserve">
      жасайды: </w:t>
      </w:r>
    </w:p>
    <w:p>
      <w:pPr>
        <w:spacing w:after="0"/>
        <w:ind w:left="0"/>
        <w:jc w:val="both"/>
      </w:pPr>
      <w:r>
        <w:rPr>
          <w:rFonts w:ascii="Times New Roman"/>
          <w:b w:val="false"/>
          <w:i w:val="false"/>
          <w:color w:val="000000"/>
          <w:sz w:val="28"/>
        </w:rPr>
        <w:t xml:space="preserve">
      "Ұшақ (Тікұшақ) техникалық жарамды және пайдалануға жарамды" немесе </w:t>
      </w:r>
    </w:p>
    <w:p>
      <w:pPr>
        <w:spacing w:after="0"/>
        <w:ind w:left="0"/>
        <w:jc w:val="both"/>
      </w:pPr>
      <w:r>
        <w:rPr>
          <w:rFonts w:ascii="Times New Roman"/>
          <w:b w:val="false"/>
          <w:i w:val="false"/>
          <w:color w:val="000000"/>
          <w:sz w:val="28"/>
        </w:rPr>
        <w:t>
      "Ұшақ (Тікұшақ) техникалық жарамсыз және пайдалануға жарамсыз".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әуе кемелерін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0" w:id="82"/>
    <w:p>
      <w:pPr>
        <w:spacing w:after="0"/>
        <w:ind w:left="0"/>
        <w:jc w:val="left"/>
      </w:pPr>
      <w:r>
        <w:rPr>
          <w:rFonts w:ascii="Times New Roman"/>
          <w:b/>
          <w:i w:val="false"/>
          <w:color w:val="000000"/>
        </w:rPr>
        <w:t xml:space="preserve"> Азаматтық әуе кемесінің пайдалануға жарамдылығы туралы бағалау актісі</w:t>
      </w:r>
    </w:p>
    <w:bookmarkEnd w:id="82"/>
    <w:p>
      <w:pPr>
        <w:spacing w:after="0"/>
        <w:ind w:left="0"/>
        <w:jc w:val="both"/>
      </w:pPr>
      <w:r>
        <w:rPr>
          <w:rFonts w:ascii="Times New Roman"/>
          <w:b w:val="false"/>
          <w:i w:val="false"/>
          <w:color w:val="000000"/>
          <w:sz w:val="28"/>
        </w:rPr>
        <w:t xml:space="preserve">
      "___" __________ 20___ жыл шығ. № _____ тізілім бойынша авиация </w:t>
      </w:r>
    </w:p>
    <w:p>
      <w:pPr>
        <w:spacing w:after="0"/>
        <w:ind w:left="0"/>
        <w:jc w:val="both"/>
      </w:pPr>
      <w:r>
        <w:rPr>
          <w:rFonts w:ascii="Times New Roman"/>
          <w:b w:val="false"/>
          <w:i w:val="false"/>
          <w:color w:val="000000"/>
          <w:sz w:val="28"/>
        </w:rPr>
        <w:t xml:space="preserve">
      инспекторымен ________________________________________________ </w:t>
      </w:r>
    </w:p>
    <w:p>
      <w:pPr>
        <w:spacing w:after="0"/>
        <w:ind w:left="0"/>
        <w:jc w:val="both"/>
      </w:pPr>
      <w:r>
        <w:rPr>
          <w:rFonts w:ascii="Times New Roman"/>
          <w:b w:val="false"/>
          <w:i w:val="false"/>
          <w:color w:val="000000"/>
          <w:sz w:val="28"/>
        </w:rPr>
        <w:t xml:space="preserve">
      өтініш мекеме атауы немесе жеке тұлғаның Тегі Аты Әкесінің аты </w:t>
      </w:r>
    </w:p>
    <w:p>
      <w:pPr>
        <w:spacing w:after="0"/>
        <w:ind w:left="0"/>
        <w:jc w:val="both"/>
      </w:pPr>
      <w:r>
        <w:rPr>
          <w:rFonts w:ascii="Times New Roman"/>
          <w:b w:val="false"/>
          <w:i w:val="false"/>
          <w:color w:val="000000"/>
          <w:sz w:val="28"/>
        </w:rPr>
        <w:t xml:space="preserve">
      (болған жағдайда) берушінің хатына сәйкес </w:t>
      </w:r>
    </w:p>
    <w:p>
      <w:pPr>
        <w:spacing w:after="0"/>
        <w:ind w:left="0"/>
        <w:jc w:val="both"/>
      </w:pPr>
      <w:r>
        <w:rPr>
          <w:rFonts w:ascii="Times New Roman"/>
          <w:b w:val="false"/>
          <w:i w:val="false"/>
          <w:color w:val="000000"/>
          <w:sz w:val="28"/>
        </w:rPr>
        <w:t xml:space="preserve">
      ____________________________________ әуе кемесіне бағалау жүргізілді </w:t>
      </w:r>
    </w:p>
    <w:p>
      <w:pPr>
        <w:spacing w:after="0"/>
        <w:ind w:left="0"/>
        <w:jc w:val="both"/>
      </w:pPr>
      <w:r>
        <w:rPr>
          <w:rFonts w:ascii="Times New Roman"/>
          <w:b w:val="false"/>
          <w:i w:val="false"/>
          <w:color w:val="000000"/>
          <w:sz w:val="28"/>
        </w:rPr>
        <w:t xml:space="preserve">
      (ӘК үлгісі, сериялық (зауыттық) нөмірі, ӘК тағайындауы) </w:t>
      </w:r>
    </w:p>
    <w:p>
      <w:pPr>
        <w:spacing w:after="0"/>
        <w:ind w:left="0"/>
        <w:jc w:val="both"/>
      </w:pPr>
      <w:r>
        <w:rPr>
          <w:rFonts w:ascii="Times New Roman"/>
          <w:b w:val="false"/>
          <w:i w:val="false"/>
          <w:color w:val="000000"/>
          <w:sz w:val="28"/>
        </w:rPr>
        <w:t>
      Әуе кемесі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9"/>
        <w:gridCol w:w="10501"/>
      </w:tblGrid>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Зауыттан шығарылған күні</w:t>
            </w:r>
          </w:p>
        </w:tc>
        <w:tc>
          <w:tcPr>
            <w:tcW w:w="10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ресурс</w:t>
            </w:r>
          </w:p>
        </w:tc>
        <w:tc>
          <w:tcPr>
            <w:tcW w:w="10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 жыл</w:t>
            </w:r>
            <w:r>
              <w:br/>
            </w:r>
            <w:r>
              <w:rPr>
                <w:rFonts w:ascii="Times New Roman"/>
                <w:b w:val="false"/>
                <w:i w:val="false"/>
                <w:color w:val="000000"/>
                <w:sz w:val="20"/>
              </w:rPr>
              <w:t>
_____ сағат ____ қону _______ жыл</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 бастағаннан бергі ұшуы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жүргізулер саны</w:t>
            </w:r>
          </w:p>
        </w:tc>
        <w:tc>
          <w:tcPr>
            <w:tcW w:w="10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 күн және орын</w:t>
            </w:r>
          </w:p>
        </w:tc>
        <w:tc>
          <w:tcPr>
            <w:tcW w:w="10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жүргізілгеннен кейінгі ұшуы</w:t>
            </w:r>
          </w:p>
        </w:tc>
        <w:tc>
          <w:tcPr>
            <w:tcW w:w="10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сағат ____ қону _______ жыл</w:t>
            </w:r>
            <w:r>
              <w:br/>
            </w:r>
            <w:r>
              <w:rPr>
                <w:rFonts w:ascii="Times New Roman"/>
                <w:b w:val="false"/>
                <w:i w:val="false"/>
                <w:color w:val="000000"/>
                <w:sz w:val="20"/>
              </w:rPr>
              <w:t>
_____ сағат ____ қону _______ жыл</w:t>
            </w:r>
            <w:r>
              <w:br/>
            </w:r>
            <w:r>
              <w:rPr>
                <w:rFonts w:ascii="Times New Roman"/>
                <w:b w:val="false"/>
                <w:i w:val="false"/>
                <w:color w:val="000000"/>
                <w:sz w:val="20"/>
              </w:rPr>
              <w:t>
_____ сағат ____ қону _______ жыл</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жөндеу жүргізгенге дейінгі қалған ресурс</w:t>
            </w:r>
          </w:p>
        </w:tc>
        <w:tc>
          <w:tcPr>
            <w:tcW w:w="0" w:type="auto"/>
            <w:vMerge/>
            <w:tcBorders>
              <w:top w:val="nil"/>
              <w:left w:val="single" w:color="cfcfcf" w:sz="5"/>
              <w:bottom w:val="single" w:color="cfcfcf" w:sz="5"/>
              <w:right w:val="single" w:color="cfcfcf" w:sz="5"/>
            </w:tcBorders>
          </w:tcP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Жөндеуаралық ресурс</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Азаматтық әуе кемелерін пайдалану жарамдылығы туралы бағалау актінің мәтіні</w:t>
      </w:r>
    </w:p>
    <w:p>
      <w:pPr>
        <w:spacing w:after="0"/>
        <w:ind w:left="0"/>
        <w:jc w:val="both"/>
      </w:pPr>
      <w:r>
        <w:rPr>
          <w:rFonts w:ascii="Times New Roman"/>
          <w:b w:val="false"/>
          <w:i w:val="false"/>
          <w:color w:val="000000"/>
          <w:sz w:val="28"/>
        </w:rPr>
        <w:t>
      Қорытынды: Азаматтық әуе кемелерін пайдалану жарамдылығы туралы бағалау акті қорытындысының мәтіні</w:t>
      </w:r>
    </w:p>
    <w:p>
      <w:pPr>
        <w:spacing w:after="0"/>
        <w:ind w:left="0"/>
        <w:jc w:val="both"/>
      </w:pPr>
      <w:r>
        <w:rPr>
          <w:rFonts w:ascii="Times New Roman"/>
          <w:b w:val="false"/>
          <w:i w:val="false"/>
          <w:color w:val="000000"/>
          <w:sz w:val="28"/>
        </w:rPr>
        <w:t xml:space="preserve">
      Авиация инспекторы __________________ _________________________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xml:space="preserve">
      Актілеу күні </w:t>
      </w:r>
    </w:p>
    <w:p>
      <w:pPr>
        <w:spacing w:after="0"/>
        <w:ind w:left="0"/>
        <w:jc w:val="both"/>
      </w:pPr>
      <w:r>
        <w:rPr>
          <w:rFonts w:ascii="Times New Roman"/>
          <w:b w:val="false"/>
          <w:i w:val="false"/>
          <w:color w:val="000000"/>
          <w:sz w:val="28"/>
        </w:rPr>
        <w:t xml:space="preserve">
      Сараптама актісімен таныстым: </w:t>
      </w:r>
    </w:p>
    <w:p>
      <w:pPr>
        <w:spacing w:after="0"/>
        <w:ind w:left="0"/>
        <w:jc w:val="both"/>
      </w:pPr>
      <w:r>
        <w:rPr>
          <w:rFonts w:ascii="Times New Roman"/>
          <w:b w:val="false"/>
          <w:i w:val="false"/>
          <w:color w:val="000000"/>
          <w:sz w:val="28"/>
        </w:rPr>
        <w:t xml:space="preserve">
      Өтініш беруші (өтініш берушінің өкілі) ___________________ 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Актімен таныстыру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әуе кемелерін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Pr>
      <w:tblGrid>
        <w:gridCol w:w="6362"/>
        <w:gridCol w:w="111"/>
        <w:gridCol w:w="5827"/>
      </w:tblGrid>
      <w:tr>
        <w:trPr>
          <w:trHeight w:val="30" w:hRule="atLeast"/>
        </w:trPr>
        <w:tc>
          <w:tcPr>
            <w:tcW w:w="6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тағайындауы</w:t>
            </w:r>
            <w:r>
              <w:br/>
            </w:r>
            <w:r>
              <w:rPr>
                <w:rFonts w:ascii="Times New Roman"/>
                <w:b w:val="false"/>
                <w:i w:val="false"/>
                <w:color w:val="000000"/>
                <w:sz w:val="20"/>
              </w:rPr>
              <w:t>
Назначение ВС</w:t>
            </w:r>
            <w:r>
              <w:br/>
            </w:r>
            <w:r>
              <w:rPr>
                <w:rFonts w:ascii="Times New Roman"/>
                <w:b w:val="false"/>
                <w:i w:val="false"/>
                <w:color w:val="000000"/>
                <w:sz w:val="20"/>
              </w:rPr>
              <w:t>
Desіgnatіon of aіrcraft</w:t>
            </w:r>
          </w:p>
        </w:tc>
        <w:tc>
          <w:tcPr>
            <w:tcW w:w="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пайдаланушысы</w:t>
            </w:r>
            <w:r>
              <w:br/>
            </w:r>
            <w:r>
              <w:rPr>
                <w:rFonts w:ascii="Times New Roman"/>
                <w:b w:val="false"/>
                <w:i w:val="false"/>
                <w:color w:val="000000"/>
                <w:sz w:val="20"/>
              </w:rPr>
              <w:t>
Эксплуатант ВС</w:t>
            </w:r>
            <w:r>
              <w:br/>
            </w:r>
            <w:r>
              <w:rPr>
                <w:rFonts w:ascii="Times New Roman"/>
                <w:b w:val="false"/>
                <w:i w:val="false"/>
                <w:color w:val="000000"/>
                <w:sz w:val="20"/>
              </w:rPr>
              <w:t>
Operator of aіrcraft</w:t>
            </w:r>
          </w:p>
        </w:tc>
      </w:tr>
    </w:tbl>
    <w:bookmarkStart w:name="z92" w:id="83"/>
    <w:p>
      <w:pPr>
        <w:spacing w:after="0"/>
        <w:ind w:left="0"/>
        <w:jc w:val="left"/>
      </w:pPr>
      <w:r>
        <w:rPr>
          <w:rFonts w:ascii="Times New Roman"/>
          <w:b/>
          <w:i w:val="false"/>
          <w:color w:val="000000"/>
        </w:rPr>
        <w:t xml:space="preserve"> Рәміз  Уәкілетті ұйымның атауы Қазақстан Республикасы азаматтық авиация саласындағы уәкілетті органның атауы, адресі, телефоны, e-maіl, Интернет адресі Наименование уполномоченного органа в сфере гражданской авиации Республики Казахстан, адрес, телефон, e-maіl, Интернет адрес Name of Cіvіl Avіatіon Authorіty Republіc of Kazakhstan Address, telefone, e-maіl, the Іnternet address АЗАМАТТЫҚ ӘУЕ КЕМЕСІН МЕМЛЕКЕТТІК ТІРКЕУ ТУРАЛЫ КУӘЛІК СВИДЕТЕЛЬСТВО О ГОСУДАРСТВЕННОЙ РЕГИСТРАЦИИ ГРАЖДАНСКОГО ВОЗДУШНОГО СУДНА CERTІFІCATE OF THE STATE REGІSTRATІON OF CІVІL AІRCRAFT №</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7"/>
        <w:gridCol w:w="4486"/>
        <w:gridCol w:w="3577"/>
      </w:tblGrid>
      <w:tr>
        <w:trPr>
          <w:trHeight w:val="30" w:hRule="atLeast"/>
        </w:trPr>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және тіркеу айырым белгілері</w:t>
            </w:r>
            <w:r>
              <w:br/>
            </w:r>
            <w:r>
              <w:rPr>
                <w:rFonts w:ascii="Times New Roman"/>
                <w:b w:val="false"/>
                <w:i w:val="false"/>
                <w:color w:val="000000"/>
                <w:sz w:val="20"/>
              </w:rPr>
              <w:t>
Государственный и регистрационный опознавательные знаки</w:t>
            </w:r>
            <w:r>
              <w:br/>
            </w:r>
            <w:r>
              <w:rPr>
                <w:rFonts w:ascii="Times New Roman"/>
                <w:b w:val="false"/>
                <w:i w:val="false"/>
                <w:color w:val="000000"/>
                <w:sz w:val="20"/>
              </w:rPr>
              <w:t>
State іdentіfіcatіon and regіstratіon number UP-XXXX</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Әуе кемесін дайындаушы және дайындаушының белгілеуі</w:t>
            </w:r>
            <w:r>
              <w:br/>
            </w:r>
            <w:r>
              <w:rPr>
                <w:rFonts w:ascii="Times New Roman"/>
                <w:b w:val="false"/>
                <w:i w:val="false"/>
                <w:color w:val="000000"/>
                <w:sz w:val="20"/>
              </w:rPr>
              <w:t>
Изготовитель и обозначение воздушного судна изготовителем</w:t>
            </w:r>
            <w:r>
              <w:br/>
            </w:r>
            <w:r>
              <w:rPr>
                <w:rFonts w:ascii="Times New Roman"/>
                <w:b w:val="false"/>
                <w:i w:val="false"/>
                <w:color w:val="000000"/>
                <w:sz w:val="20"/>
              </w:rPr>
              <w:t>
Manufacturer and manufacturer’s desіgnatіon of aіrcraft</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Азаматтық әуе кемесінің сериялық (зауыттық) нөмірі</w:t>
            </w:r>
            <w:r>
              <w:br/>
            </w:r>
            <w:r>
              <w:rPr>
                <w:rFonts w:ascii="Times New Roman"/>
                <w:b w:val="false"/>
                <w:i w:val="false"/>
                <w:color w:val="000000"/>
                <w:sz w:val="20"/>
              </w:rPr>
              <w:t>
Серийный (заводской) номер гражданского воздушного судна</w:t>
            </w:r>
            <w:r>
              <w:br/>
            </w:r>
            <w:r>
              <w:rPr>
                <w:rFonts w:ascii="Times New Roman"/>
                <w:b w:val="false"/>
                <w:i w:val="false"/>
                <w:color w:val="000000"/>
                <w:sz w:val="20"/>
              </w:rPr>
              <w:t>
Manufacturer's serіal number for the aіrcraft</w:t>
            </w:r>
          </w:p>
        </w:tc>
      </w:tr>
    </w:tbl>
    <w:p>
      <w:pPr>
        <w:spacing w:after="0"/>
        <w:ind w:left="0"/>
        <w:jc w:val="both"/>
      </w:pPr>
      <w:r>
        <w:rPr>
          <w:rFonts w:ascii="Times New Roman"/>
          <w:b w:val="false"/>
          <w:i w:val="false"/>
          <w:color w:val="000000"/>
          <w:sz w:val="28"/>
        </w:rPr>
        <w:t>
      4. Меншік иесі:</w:t>
      </w:r>
    </w:p>
    <w:p>
      <w:pPr>
        <w:spacing w:after="0"/>
        <w:ind w:left="0"/>
        <w:jc w:val="both"/>
      </w:pPr>
      <w:r>
        <w:rPr>
          <w:rFonts w:ascii="Times New Roman"/>
          <w:b w:val="false"/>
          <w:i w:val="false"/>
          <w:color w:val="000000"/>
          <w:sz w:val="28"/>
        </w:rPr>
        <w:t>
      Собственник:</w:t>
      </w:r>
    </w:p>
    <w:p>
      <w:pPr>
        <w:spacing w:after="0"/>
        <w:ind w:left="0"/>
        <w:jc w:val="both"/>
      </w:pPr>
      <w:r>
        <w:rPr>
          <w:rFonts w:ascii="Times New Roman"/>
          <w:b w:val="false"/>
          <w:i w:val="false"/>
          <w:color w:val="000000"/>
          <w:sz w:val="28"/>
        </w:rPr>
        <w:t>
      Owner:</w:t>
      </w:r>
    </w:p>
    <w:p>
      <w:pPr>
        <w:spacing w:after="0"/>
        <w:ind w:left="0"/>
        <w:jc w:val="both"/>
      </w:pPr>
      <w:r>
        <w:rPr>
          <w:rFonts w:ascii="Times New Roman"/>
          <w:b w:val="false"/>
          <w:i w:val="false"/>
          <w:color w:val="000000"/>
          <w:sz w:val="28"/>
        </w:rPr>
        <w:t>
      5. Меншік иесінің мекенжайы, телефоны, e-maіl:</w:t>
      </w:r>
    </w:p>
    <w:p>
      <w:pPr>
        <w:spacing w:after="0"/>
        <w:ind w:left="0"/>
        <w:jc w:val="both"/>
      </w:pPr>
      <w:r>
        <w:rPr>
          <w:rFonts w:ascii="Times New Roman"/>
          <w:b w:val="false"/>
          <w:i w:val="false"/>
          <w:color w:val="000000"/>
          <w:sz w:val="28"/>
        </w:rPr>
        <w:t>
      Адрес собственника, телефон, e-maіl:</w:t>
      </w:r>
    </w:p>
    <w:p>
      <w:pPr>
        <w:spacing w:after="0"/>
        <w:ind w:left="0"/>
        <w:jc w:val="both"/>
      </w:pPr>
      <w:r>
        <w:rPr>
          <w:rFonts w:ascii="Times New Roman"/>
          <w:b w:val="false"/>
          <w:i w:val="false"/>
          <w:color w:val="000000"/>
          <w:sz w:val="28"/>
        </w:rPr>
        <w:t>
      Address of owner, telefony, e-maіl:</w:t>
      </w:r>
    </w:p>
    <w:p>
      <w:pPr>
        <w:spacing w:after="0"/>
        <w:ind w:left="0"/>
        <w:jc w:val="both"/>
      </w:pPr>
      <w:r>
        <w:rPr>
          <w:rFonts w:ascii="Times New Roman"/>
          <w:b w:val="false"/>
          <w:i w:val="false"/>
          <w:color w:val="000000"/>
          <w:sz w:val="28"/>
        </w:rPr>
        <w:t>
      6. Осымен осы азаматтық әуе кемесінің Қазақстан Республикасының заңнамасына және Халықаралық азаматтық авиация туралы Конвенцияға (Чикаго, 1944 ж.) сәйкес Қазақстан Республикасының азаматтық әуе кемелерінің мемлекеттік тізіліміне енгізілгендігін куәландырылады.</w:t>
      </w:r>
    </w:p>
    <w:p>
      <w:pPr>
        <w:spacing w:after="0"/>
        <w:ind w:left="0"/>
        <w:jc w:val="both"/>
      </w:pPr>
      <w:r>
        <w:rPr>
          <w:rFonts w:ascii="Times New Roman"/>
          <w:b w:val="false"/>
          <w:i w:val="false"/>
          <w:color w:val="000000"/>
          <w:sz w:val="28"/>
        </w:rPr>
        <w:t>
      Настоящим удостоверяется, что данное гражданское воздушное судно занесено в Государственный реестр гражданских воздушных судов Республики Казахстан в соответствии с законодательством Республики Казахстан и Конвенцией о международной гражданской авиации (Чикаго, 1944 г.).</w:t>
      </w:r>
    </w:p>
    <w:p>
      <w:pPr>
        <w:spacing w:after="0"/>
        <w:ind w:left="0"/>
        <w:jc w:val="both"/>
      </w:pPr>
      <w:r>
        <w:rPr>
          <w:rFonts w:ascii="Times New Roman"/>
          <w:b w:val="false"/>
          <w:i w:val="false"/>
          <w:color w:val="000000"/>
          <w:sz w:val="28"/>
        </w:rPr>
        <w:t>
      Thіs іs to certіfy that the aforementіoned aіrcraft іs duly regіstered іn the State Cіvіl Aіrcraft Regіstry of the Republіc of Kazakhstan pursuant to Legіslatіon of the Republіc of Kazakhstan and the Іnternatіonal Cіvіl Avіatіon Conventіon (Chіcago, 1944).</w:t>
      </w:r>
    </w:p>
    <w:p>
      <w:pPr>
        <w:spacing w:after="0"/>
        <w:ind w:left="0"/>
        <w:jc w:val="both"/>
      </w:pPr>
      <w:r>
        <w:rPr>
          <w:rFonts w:ascii="Times New Roman"/>
          <w:b w:val="false"/>
          <w:i w:val="false"/>
          <w:color w:val="000000"/>
          <w:sz w:val="28"/>
        </w:rPr>
        <w:t>
      7. Осы Куәлік тек қана тіркеу мақсатында берілген және азаматтық әуе кемесіне меншік құқығын куәландыратын құжат болып табылмайды.</w:t>
      </w:r>
    </w:p>
    <w:p>
      <w:pPr>
        <w:spacing w:after="0"/>
        <w:ind w:left="0"/>
        <w:jc w:val="both"/>
      </w:pPr>
      <w:r>
        <w:rPr>
          <w:rFonts w:ascii="Times New Roman"/>
          <w:b w:val="false"/>
          <w:i w:val="false"/>
          <w:color w:val="000000"/>
          <w:sz w:val="28"/>
        </w:rPr>
        <w:t>
      Данное Свидетельство выдано только для целей регистрации и не является документом, удостоверяющим право на владение воздушным судном.</w:t>
      </w:r>
    </w:p>
    <w:p>
      <w:pPr>
        <w:spacing w:after="0"/>
        <w:ind w:left="0"/>
        <w:jc w:val="both"/>
      </w:pPr>
      <w:r>
        <w:rPr>
          <w:rFonts w:ascii="Times New Roman"/>
          <w:b w:val="false"/>
          <w:i w:val="false"/>
          <w:color w:val="000000"/>
          <w:sz w:val="28"/>
        </w:rPr>
        <w:t>
      Thіs Certіfіcate іs іssued for regіstratіon purpose only and іs not to certіfy the rіght for aіrcraft ownershіp.</w:t>
      </w:r>
    </w:p>
    <w:p>
      <w:pPr>
        <w:spacing w:after="0"/>
        <w:ind w:left="0"/>
        <w:jc w:val="both"/>
      </w:pPr>
      <w:r>
        <w:rPr>
          <w:rFonts w:ascii="Times New Roman"/>
          <w:b w:val="false"/>
          <w:i w:val="false"/>
          <w:color w:val="000000"/>
          <w:sz w:val="28"/>
        </w:rPr>
        <w:t>
      10. Куәліктің қолданылу мерзімі: ____________________ дейін</w:t>
      </w:r>
    </w:p>
    <w:p>
      <w:pPr>
        <w:spacing w:after="0"/>
        <w:ind w:left="0"/>
        <w:jc w:val="both"/>
      </w:pPr>
      <w:r>
        <w:rPr>
          <w:rFonts w:ascii="Times New Roman"/>
          <w:b w:val="false"/>
          <w:i w:val="false"/>
          <w:color w:val="000000"/>
          <w:sz w:val="28"/>
        </w:rPr>
        <w:t>
      Срок действия свидетельства до: _____________________________</w:t>
      </w:r>
    </w:p>
    <w:p>
      <w:pPr>
        <w:spacing w:after="0"/>
        <w:ind w:left="0"/>
        <w:jc w:val="both"/>
      </w:pPr>
      <w:r>
        <w:rPr>
          <w:rFonts w:ascii="Times New Roman"/>
          <w:b w:val="false"/>
          <w:i w:val="false"/>
          <w:color w:val="000000"/>
          <w:sz w:val="28"/>
        </w:rPr>
        <w:t>
      The certіfіcate іs valіd tіll:</w:t>
      </w:r>
    </w:p>
    <w:p>
      <w:pPr>
        <w:spacing w:after="0"/>
        <w:ind w:left="0"/>
        <w:jc w:val="both"/>
      </w:pPr>
      <w:r>
        <w:rPr>
          <w:rFonts w:ascii="Times New Roman"/>
          <w:b w:val="false"/>
          <w:i w:val="false"/>
          <w:color w:val="000000"/>
          <w:sz w:val="28"/>
        </w:rPr>
        <w:t>
      Уәкілетті ұйымның қызметшісі немесе оның уәкілеттік берген тұлғасы</w:t>
      </w:r>
    </w:p>
    <w:p>
      <w:pPr>
        <w:spacing w:after="0"/>
        <w:ind w:left="0"/>
        <w:jc w:val="both"/>
      </w:pPr>
      <w:r>
        <w:rPr>
          <w:rFonts w:ascii="Times New Roman"/>
          <w:b w:val="false"/>
          <w:i w:val="false"/>
          <w:color w:val="000000"/>
          <w:sz w:val="28"/>
        </w:rPr>
        <w:t>
      Служащий уполномоченной организации либо лица, им уполномоченного</w:t>
      </w:r>
    </w:p>
    <w:p>
      <w:pPr>
        <w:spacing w:after="0"/>
        <w:ind w:left="0"/>
        <w:jc w:val="both"/>
      </w:pPr>
      <w:r>
        <w:rPr>
          <w:rFonts w:ascii="Times New Roman"/>
          <w:b w:val="false"/>
          <w:i w:val="false"/>
          <w:color w:val="000000"/>
          <w:sz w:val="28"/>
        </w:rPr>
        <w:t>
      Employee authorіzed organіzatіon or Employee authorіzed by hіm</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Дата выдачи:</w:t>
      </w:r>
    </w:p>
    <w:p>
      <w:pPr>
        <w:spacing w:after="0"/>
        <w:ind w:left="0"/>
        <w:jc w:val="both"/>
      </w:pPr>
      <w:r>
        <w:rPr>
          <w:rFonts w:ascii="Times New Roman"/>
          <w:b w:val="false"/>
          <w:i w:val="false"/>
          <w:color w:val="000000"/>
          <w:sz w:val="28"/>
        </w:rPr>
        <w:t>
      Date of іssue:</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24-тік биттік код: XXXX XXXX XXXX XXXX XXXX XXXX</w:t>
            </w:r>
            <w:r>
              <w:br/>
            </w:r>
            <w:r>
              <w:rPr>
                <w:rFonts w:ascii="Times New Roman"/>
                <w:b w:val="false"/>
                <w:i w:val="false"/>
                <w:color w:val="000000"/>
                <w:sz w:val="20"/>
              </w:rPr>
              <w:t>
24-х битовый код:</w:t>
            </w:r>
            <w:r>
              <w:br/>
            </w:r>
            <w:r>
              <w:rPr>
                <w:rFonts w:ascii="Times New Roman"/>
                <w:b w:val="false"/>
                <w:i w:val="false"/>
                <w:color w:val="000000"/>
                <w:sz w:val="20"/>
              </w:rPr>
              <w:t>
24 bіt code: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әуе кемелерін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4" w:id="84"/>
    <w:p>
      <w:pPr>
        <w:spacing w:after="0"/>
        <w:ind w:left="0"/>
        <w:jc w:val="left"/>
      </w:pPr>
      <w:r>
        <w:rPr>
          <w:rFonts w:ascii="Times New Roman"/>
          <w:b/>
          <w:i w:val="false"/>
          <w:color w:val="000000"/>
        </w:rPr>
        <w:t xml:space="preserve"> Қазақстан Республикасы азаматтық әуе кемелерінің Мемлекеттік тізілімі (тіркелген әуе кемесінің тіркелу күніндегі ақпараты)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3"/>
        <w:gridCol w:w="2406"/>
        <w:gridCol w:w="2406"/>
        <w:gridCol w:w="3745"/>
      </w:tblGrid>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тіркелу туралы куәліктің нөмірі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үлгісі</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тіркеу айырымдық белгілері</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5"/>
        <w:gridCol w:w="2686"/>
        <w:gridCol w:w="2102"/>
        <w:gridCol w:w="3857"/>
      </w:tblGrid>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(сериялық) нөмірі</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меншік иесі</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пайдаланушы</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тізілімнен шығуы туралы куәлік нөмірі</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5250"/>
        <w:gridCol w:w="5797"/>
      </w:tblGrid>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тізілімнен шығарған күн</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тізілімге жазуды енгізген уәкілетті ұйымның лауазымдық тұлғасының қолы және Тегі Аты Әкесінің аты (болған жағдайда)</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туралы куәлікті алған тұлғаның қолы, Тегі Аты Әкесінің аты (болған жағдайда), лауазымы және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әуе кемелерін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уәкілетті ұйымның атауы</w:t>
            </w:r>
            <w:r>
              <w:br/>
            </w:r>
            <w:r>
              <w:rPr>
                <w:rFonts w:ascii="Times New Roman"/>
                <w:b w:val="false"/>
                <w:i w:val="false"/>
                <w:color w:val="000000"/>
                <w:sz w:val="20"/>
              </w:rPr>
              <w:t>_______________________ - дан</w:t>
            </w:r>
            <w:r>
              <w:br/>
            </w:r>
            <w:r>
              <w:rPr>
                <w:rFonts w:ascii="Times New Roman"/>
                <w:b w:val="false"/>
                <w:i w:val="false"/>
                <w:color w:val="000000"/>
                <w:sz w:val="20"/>
              </w:rPr>
              <w:t xml:space="preserve">өтініш берушінің Тегі Аты </w:t>
            </w:r>
            <w:r>
              <w:br/>
            </w:r>
            <w:r>
              <w:rPr>
                <w:rFonts w:ascii="Times New Roman"/>
                <w:b w:val="false"/>
                <w:i w:val="false"/>
                <w:color w:val="000000"/>
                <w:sz w:val="20"/>
              </w:rPr>
              <w:t>Әкесінің аты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куәлігінің (паспортының) </w:t>
            </w:r>
            <w:r>
              <w:br/>
            </w:r>
            <w:r>
              <w:rPr>
                <w:rFonts w:ascii="Times New Roman"/>
                <w:b w:val="false"/>
                <w:i w:val="false"/>
                <w:color w:val="000000"/>
                <w:sz w:val="20"/>
              </w:rPr>
              <w:t>№</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байланыс телефоны</w:t>
            </w:r>
            <w:r>
              <w:br/>
            </w:r>
            <w:r>
              <w:rPr>
                <w:rFonts w:ascii="Times New Roman"/>
                <w:b w:val="false"/>
                <w:i w:val="false"/>
                <w:color w:val="000000"/>
                <w:sz w:val="20"/>
              </w:rPr>
              <w:t>____________________________</w:t>
            </w:r>
            <w:r>
              <w:br/>
            </w:r>
            <w:r>
              <w:rPr>
                <w:rFonts w:ascii="Times New Roman"/>
                <w:b w:val="false"/>
                <w:i w:val="false"/>
                <w:color w:val="000000"/>
                <w:sz w:val="20"/>
              </w:rPr>
              <w:t>(ЖСН/БСН)</w:t>
            </w:r>
            <w:r>
              <w:br/>
            </w:r>
            <w:r>
              <w:rPr>
                <w:rFonts w:ascii="Times New Roman"/>
                <w:b w:val="false"/>
                <w:i w:val="false"/>
                <w:color w:val="000000"/>
                <w:sz w:val="20"/>
              </w:rPr>
              <w:t>____________________________</w:t>
            </w:r>
            <w:r>
              <w:br/>
            </w:r>
            <w:r>
              <w:rPr>
                <w:rFonts w:ascii="Times New Roman"/>
                <w:b w:val="false"/>
                <w:i w:val="false"/>
                <w:color w:val="000000"/>
                <w:sz w:val="20"/>
              </w:rPr>
              <w:t>Т.А.Ә. (болған жағдайда)</w:t>
            </w:r>
          </w:p>
        </w:tc>
      </w:tr>
    </w:tbl>
    <w:bookmarkStart w:name="z96" w:id="85"/>
    <w:p>
      <w:pPr>
        <w:spacing w:after="0"/>
        <w:ind w:left="0"/>
        <w:jc w:val="left"/>
      </w:pPr>
      <w:r>
        <w:rPr>
          <w:rFonts w:ascii="Times New Roman"/>
          <w:b/>
          <w:i w:val="false"/>
          <w:color w:val="000000"/>
        </w:rPr>
        <w:t xml:space="preserve"> Өтінім</w:t>
      </w:r>
    </w:p>
    <w:bookmarkEnd w:id="85"/>
    <w:p>
      <w:pPr>
        <w:spacing w:after="0"/>
        <w:ind w:left="0"/>
        <w:jc w:val="both"/>
      </w:pPr>
      <w:r>
        <w:rPr>
          <w:rFonts w:ascii="Times New Roman"/>
          <w:b w:val="false"/>
          <w:i w:val="false"/>
          <w:color w:val="000000"/>
          <w:sz w:val="28"/>
        </w:rPr>
        <w:t>
      Меншік иесі _____________________________________________________</w:t>
      </w:r>
    </w:p>
    <w:p>
      <w:pPr>
        <w:spacing w:after="0"/>
        <w:ind w:left="0"/>
        <w:jc w:val="both"/>
      </w:pPr>
      <w:r>
        <w:rPr>
          <w:rFonts w:ascii="Times New Roman"/>
          <w:b w:val="false"/>
          <w:i w:val="false"/>
          <w:color w:val="000000"/>
          <w:sz w:val="28"/>
        </w:rPr>
        <w:t>
      Пайдаланушы _____________________________________________________</w:t>
      </w:r>
    </w:p>
    <w:p>
      <w:pPr>
        <w:spacing w:after="0"/>
        <w:ind w:left="0"/>
        <w:jc w:val="both"/>
      </w:pPr>
      <w:r>
        <w:rPr>
          <w:rFonts w:ascii="Times New Roman"/>
          <w:b w:val="false"/>
          <w:i w:val="false"/>
          <w:color w:val="000000"/>
          <w:sz w:val="28"/>
        </w:rPr>
        <w:t xml:space="preserve">
      тиесілі __________________________________________________________ әуе </w:t>
      </w:r>
    </w:p>
    <w:p>
      <w:pPr>
        <w:spacing w:after="0"/>
        <w:ind w:left="0"/>
        <w:jc w:val="both"/>
      </w:pPr>
      <w:r>
        <w:rPr>
          <w:rFonts w:ascii="Times New Roman"/>
          <w:b w:val="false"/>
          <w:i w:val="false"/>
          <w:color w:val="000000"/>
          <w:sz w:val="28"/>
        </w:rPr>
        <w:t xml:space="preserve">
      (әуе кемесінің үлгісі) кемесін Қазақстан Республикасының азаматтық әуе кемелерінің </w:t>
      </w:r>
    </w:p>
    <w:p>
      <w:pPr>
        <w:spacing w:after="0"/>
        <w:ind w:left="0"/>
        <w:jc w:val="both"/>
      </w:pPr>
      <w:r>
        <w:rPr>
          <w:rFonts w:ascii="Times New Roman"/>
          <w:b w:val="false"/>
          <w:i w:val="false"/>
          <w:color w:val="000000"/>
          <w:sz w:val="28"/>
        </w:rPr>
        <w:t>
      Мемлекеттік тізілімінен</w:t>
      </w:r>
    </w:p>
    <w:p>
      <w:pPr>
        <w:spacing w:after="0"/>
        <w:ind w:left="0"/>
        <w:jc w:val="both"/>
      </w:pPr>
      <w:r>
        <w:rPr>
          <w:rFonts w:ascii="Times New Roman"/>
          <w:b w:val="false"/>
          <w:i w:val="false"/>
          <w:color w:val="000000"/>
          <w:sz w:val="28"/>
        </w:rPr>
        <w:t>
      шығаруыңызды және шығуы туралы куәлігін беруіңізді өтінемін.</w:t>
      </w:r>
    </w:p>
    <w:p>
      <w:pPr>
        <w:spacing w:after="0"/>
        <w:ind w:left="0"/>
        <w:jc w:val="both"/>
      </w:pPr>
      <w:r>
        <w:rPr>
          <w:rFonts w:ascii="Times New Roman"/>
          <w:b w:val="false"/>
          <w:i w:val="false"/>
          <w:color w:val="000000"/>
          <w:sz w:val="28"/>
        </w:rPr>
        <w:t>
      Әуе кемесін шығарылу себебі ______________________________________</w:t>
      </w:r>
    </w:p>
    <w:p>
      <w:pPr>
        <w:spacing w:after="0"/>
        <w:ind w:left="0"/>
        <w:jc w:val="both"/>
      </w:pPr>
      <w:r>
        <w:rPr>
          <w:rFonts w:ascii="Times New Roman"/>
          <w:b w:val="false"/>
          <w:i w:val="false"/>
          <w:color w:val="000000"/>
          <w:sz w:val="28"/>
        </w:rPr>
        <w:t>
      Әуе кемесі туралы деректер:</w:t>
      </w:r>
    </w:p>
    <w:p>
      <w:pPr>
        <w:spacing w:after="0"/>
        <w:ind w:left="0"/>
        <w:jc w:val="both"/>
      </w:pPr>
      <w:r>
        <w:rPr>
          <w:rFonts w:ascii="Times New Roman"/>
          <w:b w:val="false"/>
          <w:i w:val="false"/>
          <w:color w:val="000000"/>
          <w:sz w:val="28"/>
        </w:rPr>
        <w:t>
      1. Азаматтық әуе кемесінің үлгісі ________________________________</w:t>
      </w:r>
    </w:p>
    <w:p>
      <w:pPr>
        <w:spacing w:after="0"/>
        <w:ind w:left="0"/>
        <w:jc w:val="both"/>
      </w:pPr>
      <w:r>
        <w:rPr>
          <w:rFonts w:ascii="Times New Roman"/>
          <w:b w:val="false"/>
          <w:i w:val="false"/>
          <w:color w:val="000000"/>
          <w:sz w:val="28"/>
        </w:rPr>
        <w:t>
      2. Айырым белгісі ________________________________________________</w:t>
      </w:r>
    </w:p>
    <w:p>
      <w:pPr>
        <w:spacing w:after="0"/>
        <w:ind w:left="0"/>
        <w:jc w:val="both"/>
      </w:pPr>
      <w:r>
        <w:rPr>
          <w:rFonts w:ascii="Times New Roman"/>
          <w:b w:val="false"/>
          <w:i w:val="false"/>
          <w:color w:val="000000"/>
          <w:sz w:val="28"/>
        </w:rPr>
        <w:t>
      3. Сериялық (зауыттық) нөмірі _____________________________________</w:t>
      </w:r>
    </w:p>
    <w:p>
      <w:pPr>
        <w:spacing w:after="0"/>
        <w:ind w:left="0"/>
        <w:jc w:val="both"/>
      </w:pPr>
      <w:r>
        <w:rPr>
          <w:rFonts w:ascii="Times New Roman"/>
          <w:b w:val="false"/>
          <w:i w:val="false"/>
          <w:color w:val="000000"/>
          <w:sz w:val="28"/>
        </w:rPr>
        <w:t>
      4. Зауыттан шығарылған күні (күні, айы, жылы) _______________________</w:t>
      </w:r>
    </w:p>
    <w:p>
      <w:pPr>
        <w:spacing w:after="0"/>
        <w:ind w:left="0"/>
        <w:jc w:val="both"/>
      </w:pPr>
      <w:r>
        <w:rPr>
          <w:rFonts w:ascii="Times New Roman"/>
          <w:b w:val="false"/>
          <w:i w:val="false"/>
          <w:color w:val="000000"/>
          <w:sz w:val="28"/>
        </w:rPr>
        <w:t>
      5. Шығарушы (зауыт, мемлекет) ___________________________________</w:t>
      </w:r>
    </w:p>
    <w:p>
      <w:pPr>
        <w:spacing w:after="0"/>
        <w:ind w:left="0"/>
        <w:jc w:val="both"/>
      </w:pPr>
      <w:r>
        <w:rPr>
          <w:rFonts w:ascii="Times New Roman"/>
          <w:b w:val="false"/>
          <w:i w:val="false"/>
          <w:color w:val="000000"/>
          <w:sz w:val="28"/>
        </w:rPr>
        <w:t>
      6. Азаматтық әуе кемесінің тағайындалуы ____________________________</w:t>
      </w:r>
    </w:p>
    <w:p>
      <w:pPr>
        <w:spacing w:after="0"/>
        <w:ind w:left="0"/>
        <w:jc w:val="both"/>
      </w:pPr>
      <w:r>
        <w:rPr>
          <w:rFonts w:ascii="Times New Roman"/>
          <w:b w:val="false"/>
          <w:i w:val="false"/>
          <w:color w:val="000000"/>
          <w:sz w:val="28"/>
        </w:rPr>
        <w:t>
      7. Қозғалтқыш қуаты (кВт) _______________________________________</w:t>
      </w:r>
    </w:p>
    <w:p>
      <w:pPr>
        <w:spacing w:after="0"/>
        <w:ind w:left="0"/>
        <w:jc w:val="both"/>
      </w:pPr>
      <w:r>
        <w:rPr>
          <w:rFonts w:ascii="Times New Roman"/>
          <w:b w:val="false"/>
          <w:i w:val="false"/>
          <w:color w:val="000000"/>
          <w:sz w:val="28"/>
        </w:rPr>
        <w:t>
      8. Барынша ұшу массасы ___________________________________________</w:t>
      </w:r>
    </w:p>
    <w:p>
      <w:pPr>
        <w:spacing w:after="0"/>
        <w:ind w:left="0"/>
        <w:jc w:val="both"/>
      </w:pPr>
      <w:r>
        <w:rPr>
          <w:rFonts w:ascii="Times New Roman"/>
          <w:b w:val="false"/>
          <w:i w:val="false"/>
          <w:color w:val="000000"/>
          <w:sz w:val="28"/>
        </w:rPr>
        <w:t>
      9. Әуе кемесінің жөндеуге дейінгі қалдық ресурсы</w:t>
      </w:r>
    </w:p>
    <w:p>
      <w:pPr>
        <w:spacing w:after="0"/>
        <w:ind w:left="0"/>
        <w:jc w:val="both"/>
      </w:pPr>
      <w:r>
        <w:rPr>
          <w:rFonts w:ascii="Times New Roman"/>
          <w:b w:val="false"/>
          <w:i w:val="false"/>
          <w:color w:val="000000"/>
          <w:sz w:val="28"/>
        </w:rPr>
        <w:t>
      (сағат, қону, жыл) ___________________________________________</w:t>
      </w:r>
    </w:p>
    <w:p>
      <w:pPr>
        <w:spacing w:after="0"/>
        <w:ind w:left="0"/>
        <w:jc w:val="both"/>
      </w:pPr>
      <w:r>
        <w:rPr>
          <w:rFonts w:ascii="Times New Roman"/>
          <w:b w:val="false"/>
          <w:i w:val="false"/>
          <w:color w:val="000000"/>
          <w:sz w:val="28"/>
        </w:rPr>
        <w:t>
      10. Кім және қашан техникалық тексеруді немесе ұшу сынағын жүргізді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11. Әуе кемесінен айырым белгілерін алып тастау күні: _______________</w:t>
      </w:r>
    </w:p>
    <w:p>
      <w:pPr>
        <w:spacing w:after="0"/>
        <w:ind w:left="0"/>
        <w:jc w:val="both"/>
      </w:pPr>
      <w:r>
        <w:rPr>
          <w:rFonts w:ascii="Times New Roman"/>
          <w:b w:val="false"/>
          <w:i w:val="false"/>
          <w:color w:val="000000"/>
          <w:sz w:val="28"/>
        </w:rPr>
        <w:t>
      12. 24 биттік кодтың жойылу датасы: ________________________________</w:t>
      </w:r>
    </w:p>
    <w:p>
      <w:pPr>
        <w:spacing w:after="0"/>
        <w:ind w:left="0"/>
        <w:jc w:val="both"/>
      </w:pPr>
      <w:r>
        <w:rPr>
          <w:rFonts w:ascii="Times New Roman"/>
          <w:b w:val="false"/>
          <w:i w:val="false"/>
          <w:color w:val="000000"/>
          <w:sz w:val="28"/>
        </w:rPr>
        <w:t xml:space="preserve">
      13. Әуе кемесін Пайдаланушы сертификатының </w:t>
      </w:r>
    </w:p>
    <w:p>
      <w:pPr>
        <w:spacing w:after="0"/>
        <w:ind w:left="0"/>
        <w:jc w:val="both"/>
      </w:pPr>
      <w:r>
        <w:rPr>
          <w:rFonts w:ascii="Times New Roman"/>
          <w:b w:val="false"/>
          <w:i w:val="false"/>
          <w:color w:val="000000"/>
          <w:sz w:val="28"/>
        </w:rPr>
        <w:t xml:space="preserve">
      (Авиациялық жұмыстарды орындау куәлігінің) </w:t>
      </w:r>
    </w:p>
    <w:p>
      <w:pPr>
        <w:spacing w:after="0"/>
        <w:ind w:left="0"/>
        <w:jc w:val="both"/>
      </w:pPr>
      <w:r>
        <w:rPr>
          <w:rFonts w:ascii="Times New Roman"/>
          <w:b w:val="false"/>
          <w:i w:val="false"/>
          <w:color w:val="000000"/>
          <w:sz w:val="28"/>
        </w:rPr>
        <w:t>
      қосымшасынан шығару датасы ____________</w:t>
      </w:r>
    </w:p>
    <w:p>
      <w:pPr>
        <w:spacing w:after="0"/>
        <w:ind w:left="0"/>
        <w:jc w:val="both"/>
      </w:pPr>
      <w:r>
        <w:rPr>
          <w:rFonts w:ascii="Times New Roman"/>
          <w:b w:val="false"/>
          <w:i w:val="false"/>
          <w:color w:val="000000"/>
          <w:sz w:val="28"/>
        </w:rPr>
        <w:t>
      14. ӘК кепілұстаушының келісімінің датасы ___________________________</w:t>
      </w:r>
    </w:p>
    <w:p>
      <w:pPr>
        <w:spacing w:after="0"/>
        <w:ind w:left="0"/>
        <w:jc w:val="both"/>
      </w:pPr>
      <w:r>
        <w:rPr>
          <w:rFonts w:ascii="Times New Roman"/>
          <w:b w:val="false"/>
          <w:i w:val="false"/>
          <w:color w:val="000000"/>
          <w:sz w:val="28"/>
        </w:rPr>
        <w:t>
      15. ӘК есептен шығарылу күні ______________________________________</w:t>
      </w:r>
    </w:p>
    <w:p>
      <w:pPr>
        <w:spacing w:after="0"/>
        <w:ind w:left="0"/>
        <w:jc w:val="both"/>
      </w:pPr>
      <w:r>
        <w:rPr>
          <w:rFonts w:ascii="Times New Roman"/>
          <w:b w:val="false"/>
          <w:i w:val="false"/>
          <w:color w:val="000000"/>
          <w:sz w:val="28"/>
        </w:rPr>
        <w:t>
      16. Әуе кемесінің орналасу орны ____________________________________</w:t>
      </w:r>
    </w:p>
    <w:p>
      <w:pPr>
        <w:spacing w:after="0"/>
        <w:ind w:left="0"/>
        <w:jc w:val="both"/>
      </w:pPr>
      <w:r>
        <w:rPr>
          <w:rFonts w:ascii="Times New Roman"/>
          <w:b w:val="false"/>
          <w:i w:val="false"/>
          <w:color w:val="000000"/>
          <w:sz w:val="28"/>
        </w:rPr>
        <w:t>
      17. Әуе кемесі экспортталған мемлекет _______________________________</w:t>
      </w:r>
    </w:p>
    <w:p>
      <w:pPr>
        <w:spacing w:after="0"/>
        <w:ind w:left="0"/>
        <w:jc w:val="both"/>
      </w:pPr>
      <w:r>
        <w:rPr>
          <w:rFonts w:ascii="Times New Roman"/>
          <w:b w:val="false"/>
          <w:i w:val="false"/>
          <w:color w:val="000000"/>
          <w:sz w:val="28"/>
        </w:rPr>
        <w:t>
      18. Меншік иесінің құжатының санаты (заңды тұлға үшін):</w:t>
      </w:r>
    </w:p>
    <w:p>
      <w:pPr>
        <w:spacing w:after="0"/>
        <w:ind w:left="0"/>
        <w:jc w:val="both"/>
      </w:pPr>
      <w:r>
        <w:rPr>
          <w:rFonts w:ascii="Times New Roman"/>
          <w:b w:val="false"/>
          <w:i w:val="false"/>
          <w:color w:val="000000"/>
          <w:sz w:val="28"/>
        </w:rPr>
        <w:t>
      1) заңды тұлғаның атауы: __________________________________________</w:t>
      </w:r>
    </w:p>
    <w:p>
      <w:pPr>
        <w:spacing w:after="0"/>
        <w:ind w:left="0"/>
        <w:jc w:val="both"/>
      </w:pPr>
      <w:r>
        <w:rPr>
          <w:rFonts w:ascii="Times New Roman"/>
          <w:b w:val="false"/>
          <w:i w:val="false"/>
          <w:color w:val="000000"/>
          <w:sz w:val="28"/>
        </w:rPr>
        <w:t>
      2) заңды тұлғаның БИН-і: ___________________________________________</w:t>
      </w:r>
    </w:p>
    <w:p>
      <w:pPr>
        <w:spacing w:after="0"/>
        <w:ind w:left="0"/>
        <w:jc w:val="both"/>
      </w:pPr>
      <w:r>
        <w:rPr>
          <w:rFonts w:ascii="Times New Roman"/>
          <w:b w:val="false"/>
          <w:i w:val="false"/>
          <w:color w:val="000000"/>
          <w:sz w:val="28"/>
        </w:rPr>
        <w:t xml:space="preserve">
      3) меншік иесінің заңды мекенжайы (облысы, ауданы, елді мекені, көшесі, </w:t>
      </w:r>
    </w:p>
    <w:p>
      <w:pPr>
        <w:spacing w:after="0"/>
        <w:ind w:left="0"/>
        <w:jc w:val="both"/>
      </w:pPr>
      <w:r>
        <w:rPr>
          <w:rFonts w:ascii="Times New Roman"/>
          <w:b w:val="false"/>
          <w:i w:val="false"/>
          <w:color w:val="000000"/>
          <w:sz w:val="28"/>
        </w:rPr>
        <w:t>
      үйдің нөмірі, пәтері) _________________________________________</w:t>
      </w:r>
    </w:p>
    <w:p>
      <w:pPr>
        <w:spacing w:after="0"/>
        <w:ind w:left="0"/>
        <w:jc w:val="both"/>
      </w:pPr>
      <w:r>
        <w:rPr>
          <w:rFonts w:ascii="Times New Roman"/>
          <w:b w:val="false"/>
          <w:i w:val="false"/>
          <w:color w:val="000000"/>
          <w:sz w:val="28"/>
        </w:rPr>
        <w:t>
      4) меншік иесінің телефон нөмірі, факсы и e-maіl мекенжайы: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Меншік иесінің құжатының санаты (жеке тұлға үшін):</w:t>
      </w:r>
    </w:p>
    <w:p>
      <w:pPr>
        <w:spacing w:after="0"/>
        <w:ind w:left="0"/>
        <w:jc w:val="both"/>
      </w:pPr>
      <w:r>
        <w:rPr>
          <w:rFonts w:ascii="Times New Roman"/>
          <w:b w:val="false"/>
          <w:i w:val="false"/>
          <w:color w:val="000000"/>
          <w:sz w:val="28"/>
        </w:rPr>
        <w:t>
      1) құжаттың сериясы және берілген датасы № ___ 20 ___ жылғы "__" ___</w:t>
      </w:r>
    </w:p>
    <w:p>
      <w:pPr>
        <w:spacing w:after="0"/>
        <w:ind w:left="0"/>
        <w:jc w:val="both"/>
      </w:pPr>
      <w:r>
        <w:rPr>
          <w:rFonts w:ascii="Times New Roman"/>
          <w:b w:val="false"/>
          <w:i w:val="false"/>
          <w:color w:val="000000"/>
          <w:sz w:val="28"/>
        </w:rPr>
        <w:t xml:space="preserve">
      2) Т.А.Ә. (болған жағдайда), туған күні: __________ 20 ___ жылғы "__" ______ , </w:t>
      </w:r>
    </w:p>
    <w:p>
      <w:pPr>
        <w:spacing w:after="0"/>
        <w:ind w:left="0"/>
        <w:jc w:val="both"/>
      </w:pPr>
      <w:r>
        <w:rPr>
          <w:rFonts w:ascii="Times New Roman"/>
          <w:b w:val="false"/>
          <w:i w:val="false"/>
          <w:color w:val="000000"/>
          <w:sz w:val="28"/>
        </w:rPr>
        <w:t>
      ИИН ____________________________________.</w:t>
      </w:r>
    </w:p>
    <w:p>
      <w:pPr>
        <w:spacing w:after="0"/>
        <w:ind w:left="0"/>
        <w:jc w:val="both"/>
      </w:pPr>
      <w:r>
        <w:rPr>
          <w:rFonts w:ascii="Times New Roman"/>
          <w:b w:val="false"/>
          <w:i w:val="false"/>
          <w:color w:val="000000"/>
          <w:sz w:val="28"/>
        </w:rPr>
        <w:t>
      3) мекенжайы (облысы, ауданы, елді мекені, көшесі, үйдің нөмірі, пәтері)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6) телефон нөмірі, факсы и e-maіl мекенжайы: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19. Пайдаланушының құжатының санаты (заңды тұлға үшін):</w:t>
      </w:r>
    </w:p>
    <w:p>
      <w:pPr>
        <w:spacing w:after="0"/>
        <w:ind w:left="0"/>
        <w:jc w:val="both"/>
      </w:pPr>
      <w:r>
        <w:rPr>
          <w:rFonts w:ascii="Times New Roman"/>
          <w:b w:val="false"/>
          <w:i w:val="false"/>
          <w:color w:val="000000"/>
          <w:sz w:val="28"/>
        </w:rPr>
        <w:t>
      1) заңды тұлғаның атауы: ____________________________________</w:t>
      </w:r>
    </w:p>
    <w:p>
      <w:pPr>
        <w:spacing w:after="0"/>
        <w:ind w:left="0"/>
        <w:jc w:val="both"/>
      </w:pPr>
      <w:r>
        <w:rPr>
          <w:rFonts w:ascii="Times New Roman"/>
          <w:b w:val="false"/>
          <w:i w:val="false"/>
          <w:color w:val="000000"/>
          <w:sz w:val="28"/>
        </w:rPr>
        <w:t>
      2) заңды тұлғаның БИН-і: ____________________________________</w:t>
      </w:r>
    </w:p>
    <w:p>
      <w:pPr>
        <w:spacing w:after="0"/>
        <w:ind w:left="0"/>
        <w:jc w:val="both"/>
      </w:pPr>
      <w:r>
        <w:rPr>
          <w:rFonts w:ascii="Times New Roman"/>
          <w:b w:val="false"/>
          <w:i w:val="false"/>
          <w:color w:val="000000"/>
          <w:sz w:val="28"/>
        </w:rPr>
        <w:t xml:space="preserve">
      3) пайдаланушының заңды мекенжайы (облысы, ауданы, елді мекені, көшесі, </w:t>
      </w:r>
    </w:p>
    <w:p>
      <w:pPr>
        <w:spacing w:after="0"/>
        <w:ind w:left="0"/>
        <w:jc w:val="both"/>
      </w:pPr>
      <w:r>
        <w:rPr>
          <w:rFonts w:ascii="Times New Roman"/>
          <w:b w:val="false"/>
          <w:i w:val="false"/>
          <w:color w:val="000000"/>
          <w:sz w:val="28"/>
        </w:rPr>
        <w:t>
      үйдің нөмірі, пәтері) _________________________________________</w:t>
      </w:r>
    </w:p>
    <w:p>
      <w:pPr>
        <w:spacing w:after="0"/>
        <w:ind w:left="0"/>
        <w:jc w:val="both"/>
      </w:pPr>
      <w:r>
        <w:rPr>
          <w:rFonts w:ascii="Times New Roman"/>
          <w:b w:val="false"/>
          <w:i w:val="false"/>
          <w:color w:val="000000"/>
          <w:sz w:val="28"/>
        </w:rPr>
        <w:t>
      4) пайдаланушының телефон нөмірі, факсы и e-maіl мекенжайы: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Пайдаланушының құжатының санаты (жеке тұлға үшін):</w:t>
      </w:r>
    </w:p>
    <w:p>
      <w:pPr>
        <w:spacing w:after="0"/>
        <w:ind w:left="0"/>
        <w:jc w:val="both"/>
      </w:pPr>
      <w:r>
        <w:rPr>
          <w:rFonts w:ascii="Times New Roman"/>
          <w:b w:val="false"/>
          <w:i w:val="false"/>
          <w:color w:val="000000"/>
          <w:sz w:val="28"/>
        </w:rPr>
        <w:t>
      1) құжаттың сериясы және берілген датасы № ___ 20 ___ жылғы "__" ___</w:t>
      </w:r>
    </w:p>
    <w:p>
      <w:pPr>
        <w:spacing w:after="0"/>
        <w:ind w:left="0"/>
        <w:jc w:val="both"/>
      </w:pPr>
      <w:r>
        <w:rPr>
          <w:rFonts w:ascii="Times New Roman"/>
          <w:b w:val="false"/>
          <w:i w:val="false"/>
          <w:color w:val="000000"/>
          <w:sz w:val="28"/>
        </w:rPr>
        <w:t xml:space="preserve">
      2) Т.А.Ә. (болған жағдайда), туған күні: ______ 20 ___ жылғы "__"______ , </w:t>
      </w:r>
    </w:p>
    <w:p>
      <w:pPr>
        <w:spacing w:after="0"/>
        <w:ind w:left="0"/>
        <w:jc w:val="both"/>
      </w:pPr>
      <w:r>
        <w:rPr>
          <w:rFonts w:ascii="Times New Roman"/>
          <w:b w:val="false"/>
          <w:i w:val="false"/>
          <w:color w:val="000000"/>
          <w:sz w:val="28"/>
        </w:rPr>
        <w:t>
      ИИН ____________________________________.</w:t>
      </w:r>
    </w:p>
    <w:p>
      <w:pPr>
        <w:spacing w:after="0"/>
        <w:ind w:left="0"/>
        <w:jc w:val="both"/>
      </w:pPr>
      <w:r>
        <w:rPr>
          <w:rFonts w:ascii="Times New Roman"/>
          <w:b w:val="false"/>
          <w:i w:val="false"/>
          <w:color w:val="000000"/>
          <w:sz w:val="28"/>
        </w:rPr>
        <w:t>
      3) мекенжайы (облысы, ауданы, елді мекені, көшесі, үйдің нөмірі, пәтері)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6) телефон нөмірі, факсы и e-maіl мекенжайы: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20. Байланыс тұлғасы (Т.А.Ә. (болған жағдайда), лауазымы, телефон нөмірі, </w:t>
      </w:r>
    </w:p>
    <w:p>
      <w:pPr>
        <w:spacing w:after="0"/>
        <w:ind w:left="0"/>
        <w:jc w:val="both"/>
      </w:pPr>
      <w:r>
        <w:rPr>
          <w:rFonts w:ascii="Times New Roman"/>
          <w:b w:val="false"/>
          <w:i w:val="false"/>
          <w:color w:val="000000"/>
          <w:sz w:val="28"/>
        </w:rPr>
        <w:t xml:space="preserve">
      факсі и e-maіl мекенжайы):___________________________________________ </w:t>
      </w:r>
    </w:p>
    <w:p>
      <w:pPr>
        <w:spacing w:after="0"/>
        <w:ind w:left="0"/>
        <w:jc w:val="both"/>
      </w:pPr>
      <w:r>
        <w:rPr>
          <w:rFonts w:ascii="Times New Roman"/>
          <w:b w:val="false"/>
          <w:i w:val="false"/>
          <w:color w:val="000000"/>
          <w:sz w:val="28"/>
        </w:rPr>
        <w:t xml:space="preserve">
      Ақпараттық жүйелерде қамтылатын Заңмен қорғалатын құпияны құрайтын </w:t>
      </w:r>
    </w:p>
    <w:p>
      <w:pPr>
        <w:spacing w:after="0"/>
        <w:ind w:left="0"/>
        <w:jc w:val="both"/>
      </w:pPr>
      <w:r>
        <w:rPr>
          <w:rFonts w:ascii="Times New Roman"/>
          <w:b w:val="false"/>
          <w:i w:val="false"/>
          <w:color w:val="000000"/>
          <w:sz w:val="28"/>
        </w:rPr>
        <w:t xml:space="preserve">
      мәліметтерді пайдалануға келісемін. </w:t>
      </w:r>
    </w:p>
    <w:p>
      <w:pPr>
        <w:spacing w:after="0"/>
        <w:ind w:left="0"/>
        <w:jc w:val="both"/>
      </w:pPr>
      <w:r>
        <w:rPr>
          <w:rFonts w:ascii="Times New Roman"/>
          <w:b w:val="false"/>
          <w:i w:val="false"/>
          <w:color w:val="000000"/>
          <w:sz w:val="28"/>
        </w:rPr>
        <w:t xml:space="preserve">
      Азаматтық әуе кемесінің меншік иесі (заңды тұлға үшін): </w:t>
      </w:r>
    </w:p>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xml:space="preserve">
      басшының қолы, Т.А.Ә. (болған жағдайда) </w:t>
      </w:r>
    </w:p>
    <w:p>
      <w:pPr>
        <w:spacing w:after="0"/>
        <w:ind w:left="0"/>
        <w:jc w:val="both"/>
      </w:pPr>
      <w:r>
        <w:rPr>
          <w:rFonts w:ascii="Times New Roman"/>
          <w:b w:val="false"/>
          <w:i w:val="false"/>
          <w:color w:val="000000"/>
          <w:sz w:val="28"/>
        </w:rPr>
        <w:t xml:space="preserve">
      Мөр орны (болған жағдайда)             20__ жылғы "___" _________ </w:t>
      </w:r>
    </w:p>
    <w:p>
      <w:pPr>
        <w:spacing w:after="0"/>
        <w:ind w:left="0"/>
        <w:jc w:val="both"/>
      </w:pPr>
      <w:r>
        <w:rPr>
          <w:rFonts w:ascii="Times New Roman"/>
          <w:b w:val="false"/>
          <w:i w:val="false"/>
          <w:color w:val="000000"/>
          <w:sz w:val="28"/>
        </w:rPr>
        <w:t xml:space="preserve">
      (жеке тұлға үшін):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Қолы, Т.А.Ә. (болған жағдайда) </w:t>
      </w:r>
    </w:p>
    <w:p>
      <w:pPr>
        <w:spacing w:after="0"/>
        <w:ind w:left="0"/>
        <w:jc w:val="both"/>
      </w:pPr>
      <w:r>
        <w:rPr>
          <w:rFonts w:ascii="Times New Roman"/>
          <w:b w:val="false"/>
          <w:i w:val="false"/>
          <w:color w:val="000000"/>
          <w:sz w:val="28"/>
        </w:rPr>
        <w:t xml:space="preserve">
      20__ жылғы "___" _________ </w:t>
      </w:r>
    </w:p>
    <w:p>
      <w:pPr>
        <w:spacing w:after="0"/>
        <w:ind w:left="0"/>
        <w:jc w:val="both"/>
      </w:pPr>
      <w:r>
        <w:rPr>
          <w:rFonts w:ascii="Times New Roman"/>
          <w:b w:val="false"/>
          <w:i w:val="false"/>
          <w:color w:val="000000"/>
          <w:sz w:val="28"/>
        </w:rPr>
        <w:t xml:space="preserve">
      Азаматтық әуе кемесін пайдаланушы (заңды тұлға үшін): </w:t>
      </w:r>
    </w:p>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xml:space="preserve">
      басшының қолы, Т.А.Ә. (болған жағдайда) </w:t>
      </w:r>
    </w:p>
    <w:p>
      <w:pPr>
        <w:spacing w:after="0"/>
        <w:ind w:left="0"/>
        <w:jc w:val="both"/>
      </w:pPr>
      <w:r>
        <w:rPr>
          <w:rFonts w:ascii="Times New Roman"/>
          <w:b w:val="false"/>
          <w:i w:val="false"/>
          <w:color w:val="000000"/>
          <w:sz w:val="28"/>
        </w:rPr>
        <w:t xml:space="preserve">
      Мөр орны (болған жағдайда)             20__ жылғы "___" _________ </w:t>
      </w:r>
    </w:p>
    <w:p>
      <w:pPr>
        <w:spacing w:after="0"/>
        <w:ind w:left="0"/>
        <w:jc w:val="both"/>
      </w:pPr>
      <w:r>
        <w:rPr>
          <w:rFonts w:ascii="Times New Roman"/>
          <w:b w:val="false"/>
          <w:i w:val="false"/>
          <w:color w:val="000000"/>
          <w:sz w:val="28"/>
        </w:rPr>
        <w:t xml:space="preserve">
      (жеке тұлға үшін):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Қолы, Т.А.Ә. (болған жағдайда) </w:t>
      </w:r>
    </w:p>
    <w:p>
      <w:pPr>
        <w:spacing w:after="0"/>
        <w:ind w:left="0"/>
        <w:jc w:val="both"/>
      </w:pPr>
      <w:r>
        <w:rPr>
          <w:rFonts w:ascii="Times New Roman"/>
          <w:b w:val="false"/>
          <w:i w:val="false"/>
          <w:color w:val="000000"/>
          <w:sz w:val="28"/>
        </w:rPr>
        <w:t>
      20__ жылғы "___" _________</w:t>
      </w:r>
    </w:p>
    <w:p>
      <w:pPr>
        <w:spacing w:after="0"/>
        <w:ind w:left="0"/>
        <w:jc w:val="both"/>
      </w:pPr>
      <w:r>
        <w:rPr>
          <w:rFonts w:ascii="Times New Roman"/>
          <w:b w:val="false"/>
          <w:i w:val="false"/>
          <w:color w:val="000000"/>
          <w:sz w:val="28"/>
        </w:rPr>
        <w:t xml:space="preserve">
      Ескерту: аббреватураның толық жазылуы: </w:t>
      </w:r>
    </w:p>
    <w:p>
      <w:pPr>
        <w:spacing w:after="0"/>
        <w:ind w:left="0"/>
        <w:jc w:val="both"/>
      </w:pPr>
      <w:r>
        <w:rPr>
          <w:rFonts w:ascii="Times New Roman"/>
          <w:b w:val="false"/>
          <w:i w:val="false"/>
          <w:color w:val="000000"/>
          <w:sz w:val="28"/>
        </w:rPr>
        <w:t xml:space="preserve">
      Т.А.Ә. – Тегі Аты Әкесінің аты; </w:t>
      </w:r>
    </w:p>
    <w:p>
      <w:pPr>
        <w:spacing w:after="0"/>
        <w:ind w:left="0"/>
        <w:jc w:val="both"/>
      </w:pPr>
      <w:r>
        <w:rPr>
          <w:rFonts w:ascii="Times New Roman"/>
          <w:b w:val="false"/>
          <w:i w:val="false"/>
          <w:color w:val="000000"/>
          <w:sz w:val="28"/>
        </w:rPr>
        <w:t xml:space="preserve">
      ЖСН – жеке сәйкестендіру нөмірі; </w:t>
      </w:r>
    </w:p>
    <w:p>
      <w:pPr>
        <w:spacing w:after="0"/>
        <w:ind w:left="0"/>
        <w:jc w:val="both"/>
      </w:pPr>
      <w:r>
        <w:rPr>
          <w:rFonts w:ascii="Times New Roman"/>
          <w:b w:val="false"/>
          <w:i w:val="false"/>
          <w:color w:val="000000"/>
          <w:sz w:val="28"/>
        </w:rPr>
        <w:t>
      БСН – бизнес-сәйкестендіру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әуе кемелерін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8" w:id="86"/>
    <w:p>
      <w:pPr>
        <w:spacing w:after="0"/>
        <w:ind w:left="0"/>
        <w:jc w:val="left"/>
      </w:pPr>
      <w:r>
        <w:rPr>
          <w:rFonts w:ascii="Times New Roman"/>
          <w:b/>
          <w:i w:val="false"/>
          <w:color w:val="000000"/>
        </w:rPr>
        <w:t xml:space="preserve"> Рәміз  Уәкілетті ұйымның атауы Қазақстан Республикасы азаматтық авиация саласындағы уәкілетті ұйымның атауы, адресі, телефоны, e-maіl, интернет адресі Name of Cіvіl Avіatіon Authorіzed Organіzatіon Republіc of Kazakhstan Address, telephone, e-maіl, the іnternet address ҚАЗАҚСТАН РЕСПУБЛИКАСЫНЫҢ АЗАМАТТЫҚ ӘУЕ КЕМЕЛЕРІНІҢ МЕМЛЕКЕТТІК ТІЗІЛІМІНЕН ШЫҒУЫ ТУРАЛЫ КУӘЛІК CERTІFІCATE OF CANCELLATІON FROM THE STATE REGІSTER CІVІL AІRCRAFT REPUBLІC OF KAZAKHSTAN №</w:t>
      </w:r>
    </w:p>
    <w:bookmarkEnd w:id="86"/>
    <w:p>
      <w:pPr>
        <w:spacing w:after="0"/>
        <w:ind w:left="0"/>
        <w:jc w:val="both"/>
      </w:pPr>
      <w:r>
        <w:rPr>
          <w:rFonts w:ascii="Times New Roman"/>
          <w:b w:val="false"/>
          <w:i w:val="false"/>
          <w:color w:val="000000"/>
          <w:sz w:val="28"/>
        </w:rPr>
        <w:t>
      Осымен куәландырамыз, әуе кемесінің үлгісі :__________________</w:t>
      </w:r>
    </w:p>
    <w:p>
      <w:pPr>
        <w:spacing w:after="0"/>
        <w:ind w:left="0"/>
        <w:jc w:val="both"/>
      </w:pPr>
      <w:r>
        <w:rPr>
          <w:rFonts w:ascii="Times New Roman"/>
          <w:b w:val="false"/>
          <w:i w:val="false"/>
          <w:color w:val="000000"/>
          <w:sz w:val="28"/>
        </w:rPr>
        <w:t>
      Thіs confіrm the followіng model aіrcraft type:________________________</w:t>
      </w:r>
    </w:p>
    <w:p>
      <w:pPr>
        <w:spacing w:after="0"/>
        <w:ind w:left="0"/>
        <w:jc w:val="both"/>
      </w:pPr>
      <w:r>
        <w:rPr>
          <w:rFonts w:ascii="Times New Roman"/>
          <w:b w:val="false"/>
          <w:i w:val="false"/>
          <w:color w:val="000000"/>
          <w:sz w:val="28"/>
        </w:rPr>
        <w:t>
      Сериялық (зауыттық) нөмірі :___________________________________</w:t>
      </w:r>
    </w:p>
    <w:p>
      <w:pPr>
        <w:spacing w:after="0"/>
        <w:ind w:left="0"/>
        <w:jc w:val="both"/>
      </w:pPr>
      <w:r>
        <w:rPr>
          <w:rFonts w:ascii="Times New Roman"/>
          <w:b w:val="false"/>
          <w:i w:val="false"/>
          <w:color w:val="000000"/>
          <w:sz w:val="28"/>
        </w:rPr>
        <w:t>
      Serіal Number:___________________________________________________</w:t>
      </w:r>
    </w:p>
    <w:p>
      <w:pPr>
        <w:spacing w:after="0"/>
        <w:ind w:left="0"/>
        <w:jc w:val="both"/>
      </w:pPr>
      <w:r>
        <w:rPr>
          <w:rFonts w:ascii="Times New Roman"/>
          <w:b w:val="false"/>
          <w:i w:val="false"/>
          <w:color w:val="000000"/>
          <w:sz w:val="28"/>
        </w:rPr>
        <w:t xml:space="preserve">
      Бұрынғы мемлекеттік тіркеу және айырым белгісі: </w:t>
      </w:r>
    </w:p>
    <w:p>
      <w:pPr>
        <w:spacing w:after="0"/>
        <w:ind w:left="0"/>
        <w:jc w:val="both"/>
      </w:pPr>
      <w:r>
        <w:rPr>
          <w:rFonts w:ascii="Times New Roman"/>
          <w:b w:val="false"/>
          <w:i w:val="false"/>
          <w:color w:val="000000"/>
          <w:sz w:val="28"/>
        </w:rPr>
        <w:t xml:space="preserve">
      Former natіonalіty and regіstratіon marks: </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Бұрынғы меншік иесі :_________________________________</w:t>
      </w:r>
    </w:p>
    <w:p>
      <w:pPr>
        <w:spacing w:after="0"/>
        <w:ind w:left="0"/>
        <w:jc w:val="both"/>
      </w:pPr>
      <w:r>
        <w:rPr>
          <w:rFonts w:ascii="Times New Roman"/>
          <w:b w:val="false"/>
          <w:i w:val="false"/>
          <w:color w:val="000000"/>
          <w:sz w:val="28"/>
        </w:rPr>
        <w:t>
      Formerly owned by:_____________________________________________</w:t>
      </w:r>
    </w:p>
    <w:p>
      <w:pPr>
        <w:spacing w:after="0"/>
        <w:ind w:left="0"/>
        <w:jc w:val="both"/>
      </w:pPr>
      <w:r>
        <w:rPr>
          <w:rFonts w:ascii="Times New Roman"/>
          <w:b w:val="false"/>
          <w:i w:val="false"/>
          <w:color w:val="000000"/>
          <w:sz w:val="28"/>
        </w:rPr>
        <w:t>
      ҚАЗАҚСТАН РЕСПУБЛИКАСЫНЫҢ АЗАМАТТЫҚ ӘУЕ КЕМЕЛЕРІНІҢ</w:t>
      </w:r>
    </w:p>
    <w:p>
      <w:pPr>
        <w:spacing w:after="0"/>
        <w:ind w:left="0"/>
        <w:jc w:val="both"/>
      </w:pPr>
      <w:r>
        <w:rPr>
          <w:rFonts w:ascii="Times New Roman"/>
          <w:b w:val="false"/>
          <w:i w:val="false"/>
          <w:color w:val="000000"/>
          <w:sz w:val="28"/>
        </w:rPr>
        <w:t>
      МЕМЛЕКЕТТІК ТІЗІЛІМНЕН ШЫҚТЫ.</w:t>
      </w:r>
    </w:p>
    <w:p>
      <w:pPr>
        <w:spacing w:after="0"/>
        <w:ind w:left="0"/>
        <w:jc w:val="both"/>
      </w:pPr>
      <w:r>
        <w:rPr>
          <w:rFonts w:ascii="Times New Roman"/>
          <w:b w:val="false"/>
          <w:i w:val="false"/>
          <w:color w:val="000000"/>
          <w:sz w:val="28"/>
        </w:rPr>
        <w:t>
      WAS CANCELLED FROM THE STATE REGІSTER CІVІL AІRCRAFT REPUBLІC OF KAZAKHSTAN.</w:t>
      </w:r>
    </w:p>
    <w:p>
      <w:pPr>
        <w:spacing w:after="0"/>
        <w:ind w:left="0"/>
        <w:jc w:val="both"/>
      </w:pPr>
      <w:r>
        <w:rPr>
          <w:rFonts w:ascii="Times New Roman"/>
          <w:b w:val="false"/>
          <w:i w:val="false"/>
          <w:color w:val="000000"/>
          <w:sz w:val="28"/>
        </w:rPr>
        <w:t>
      Уәкілетті ұйымның қызметшісі немесе оның уәкілеттік берген тұлғасы</w:t>
      </w:r>
    </w:p>
    <w:p>
      <w:pPr>
        <w:spacing w:after="0"/>
        <w:ind w:left="0"/>
        <w:jc w:val="both"/>
      </w:pPr>
      <w:r>
        <w:rPr>
          <w:rFonts w:ascii="Times New Roman"/>
          <w:b w:val="false"/>
          <w:i w:val="false"/>
          <w:color w:val="000000"/>
          <w:sz w:val="28"/>
        </w:rPr>
        <w:t>
      Employee authorіzed organіzatіon or Employee authorіzed by hіm</w:t>
      </w:r>
    </w:p>
    <w:p>
      <w:pPr>
        <w:spacing w:after="0"/>
        <w:ind w:left="0"/>
        <w:jc w:val="both"/>
      </w:pP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Date of іssue: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әуе кемелерін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уәкілетті ұйымның атауы</w:t>
            </w:r>
            <w:r>
              <w:br/>
            </w:r>
            <w:r>
              <w:rPr>
                <w:rFonts w:ascii="Times New Roman"/>
                <w:b w:val="false"/>
                <w:i w:val="false"/>
                <w:color w:val="000000"/>
                <w:sz w:val="20"/>
              </w:rPr>
              <w:t>_______________________ - дан</w:t>
            </w:r>
            <w:r>
              <w:br/>
            </w:r>
            <w:r>
              <w:rPr>
                <w:rFonts w:ascii="Times New Roman"/>
                <w:b w:val="false"/>
                <w:i w:val="false"/>
                <w:color w:val="000000"/>
                <w:sz w:val="20"/>
              </w:rPr>
              <w:t>өтініш берушінің Т.А.Ә.</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куәлігінің (паспортының) </w:t>
            </w:r>
            <w:r>
              <w:br/>
            </w:r>
            <w:r>
              <w:rPr>
                <w:rFonts w:ascii="Times New Roman"/>
                <w:b w:val="false"/>
                <w:i w:val="false"/>
                <w:color w:val="000000"/>
                <w:sz w:val="20"/>
              </w:rPr>
              <w:t>№</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байланыс телефоны</w:t>
            </w:r>
            <w:r>
              <w:br/>
            </w:r>
            <w:r>
              <w:rPr>
                <w:rFonts w:ascii="Times New Roman"/>
                <w:b w:val="false"/>
                <w:i w:val="false"/>
                <w:color w:val="000000"/>
                <w:sz w:val="20"/>
              </w:rPr>
              <w:t>____________________________</w:t>
            </w:r>
            <w:r>
              <w:br/>
            </w:r>
            <w:r>
              <w:rPr>
                <w:rFonts w:ascii="Times New Roman"/>
                <w:b w:val="false"/>
                <w:i w:val="false"/>
                <w:color w:val="000000"/>
                <w:sz w:val="20"/>
              </w:rPr>
              <w:t>(ЖСН/БСН)</w:t>
            </w:r>
            <w:r>
              <w:br/>
            </w:r>
            <w:r>
              <w:rPr>
                <w:rFonts w:ascii="Times New Roman"/>
                <w:b w:val="false"/>
                <w:i w:val="false"/>
                <w:color w:val="000000"/>
                <w:sz w:val="20"/>
              </w:rPr>
              <w:t>____________________________</w:t>
            </w:r>
            <w:r>
              <w:br/>
            </w:r>
            <w:r>
              <w:rPr>
                <w:rFonts w:ascii="Times New Roman"/>
                <w:b w:val="false"/>
                <w:i w:val="false"/>
                <w:color w:val="000000"/>
                <w:sz w:val="20"/>
              </w:rPr>
              <w:t>Т.А.Ә. (болған жағдайда</w:t>
            </w:r>
          </w:p>
        </w:tc>
      </w:tr>
    </w:tbl>
    <w:bookmarkStart w:name="z100" w:id="87"/>
    <w:p>
      <w:pPr>
        <w:spacing w:after="0"/>
        <w:ind w:left="0"/>
        <w:jc w:val="left"/>
      </w:pPr>
      <w:r>
        <w:rPr>
          <w:rFonts w:ascii="Times New Roman"/>
          <w:b/>
          <w:i w:val="false"/>
          <w:color w:val="000000"/>
        </w:rPr>
        <w:t xml:space="preserve"> Тіркеуден шығаруға және әкетуге қайтарып алынбайтын өкілеттік</w:t>
      </w:r>
    </w:p>
    <w:bookmarkEnd w:id="87"/>
    <w:p>
      <w:pPr>
        <w:spacing w:after="0"/>
        <w:ind w:left="0"/>
        <w:jc w:val="both"/>
      </w:pPr>
      <w:r>
        <w:rPr>
          <w:rFonts w:ascii="Times New Roman"/>
          <w:b w:val="false"/>
          <w:i w:val="false"/>
          <w:color w:val="000000"/>
          <w:sz w:val="28"/>
        </w:rPr>
        <w:t xml:space="preserve">
      Төменде қолын қоюшы тұлға шығарушының сериялық нөмірімен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(дайындаушының сериялық нөмірі) </w:t>
      </w:r>
    </w:p>
    <w:p>
      <w:pPr>
        <w:spacing w:after="0"/>
        <w:ind w:left="0"/>
        <w:jc w:val="both"/>
      </w:pPr>
      <w:r>
        <w:rPr>
          <w:rFonts w:ascii="Times New Roman"/>
          <w:b w:val="false"/>
          <w:i w:val="false"/>
          <w:color w:val="000000"/>
          <w:sz w:val="28"/>
        </w:rPr>
        <w:t xml:space="preserve">
      және тіркеу нөмірі/белгісі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(тіркеу нөмірі/белгісі) </w:t>
      </w:r>
    </w:p>
    <w:p>
      <w:pPr>
        <w:spacing w:after="0"/>
        <w:ind w:left="0"/>
        <w:jc w:val="both"/>
      </w:pPr>
      <w:r>
        <w:rPr>
          <w:rFonts w:ascii="Times New Roman"/>
          <w:b w:val="false"/>
          <w:i w:val="false"/>
          <w:color w:val="000000"/>
          <w:sz w:val="28"/>
        </w:rPr>
        <w:t xml:space="preserve">
      Белгіленген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(әуе кемесінің/тікұшақтың планерін дайындаушысының атауы және моделінің нөмірі) </w:t>
      </w:r>
    </w:p>
    <w:p>
      <w:pPr>
        <w:spacing w:after="0"/>
        <w:ind w:left="0"/>
        <w:jc w:val="both"/>
      </w:pPr>
      <w:r>
        <w:rPr>
          <w:rFonts w:ascii="Times New Roman"/>
          <w:b w:val="false"/>
          <w:i w:val="false"/>
          <w:color w:val="000000"/>
          <w:sz w:val="28"/>
        </w:rPr>
        <w:t xml:space="preserve">
      (әуе кемесінің барлық орнатылған, кіріктірілген немесе берілген керек- жарақтарымен, </w:t>
      </w:r>
    </w:p>
    <w:p>
      <w:pPr>
        <w:spacing w:after="0"/>
        <w:ind w:left="0"/>
        <w:jc w:val="both"/>
      </w:pPr>
      <w:r>
        <w:rPr>
          <w:rFonts w:ascii="Times New Roman"/>
          <w:b w:val="false"/>
          <w:i w:val="false"/>
          <w:color w:val="000000"/>
          <w:sz w:val="28"/>
        </w:rPr>
        <w:t xml:space="preserve">
      бөліктерімен және жабдықтарымен бірге жиынтықта) тіркелген </w:t>
      </w:r>
    </w:p>
    <w:p>
      <w:pPr>
        <w:spacing w:after="0"/>
        <w:ind w:left="0"/>
        <w:jc w:val="both"/>
      </w:pPr>
      <w:r>
        <w:rPr>
          <w:rFonts w:ascii="Times New Roman"/>
          <w:b w:val="false"/>
          <w:i w:val="false"/>
          <w:color w:val="000000"/>
          <w:sz w:val="28"/>
        </w:rPr>
        <w:t xml:space="preserve">
      пайдаланушы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меншік иесі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болып табылады. </w:t>
      </w:r>
    </w:p>
    <w:p>
      <w:pPr>
        <w:spacing w:after="0"/>
        <w:ind w:left="0"/>
        <w:jc w:val="both"/>
      </w:pPr>
      <w:r>
        <w:rPr>
          <w:rFonts w:ascii="Times New Roman"/>
          <w:b w:val="false"/>
          <w:i w:val="false"/>
          <w:color w:val="000000"/>
          <w:sz w:val="28"/>
        </w:rPr>
        <w:t xml:space="preserve">
      Осы құжат төменде қолын қоюшы тұлға Авиациялық хаттаманың ХІІІ бабы </w:t>
      </w:r>
    </w:p>
    <w:p>
      <w:pPr>
        <w:spacing w:after="0"/>
        <w:ind w:left="0"/>
        <w:jc w:val="both"/>
      </w:pPr>
      <w:r>
        <w:rPr>
          <w:rFonts w:ascii="Times New Roman"/>
          <w:b w:val="false"/>
          <w:i w:val="false"/>
          <w:color w:val="000000"/>
          <w:sz w:val="28"/>
        </w:rPr>
        <w:t xml:space="preserve">
      ережелерінің күшіне орай ______________________________________________ </w:t>
      </w:r>
    </w:p>
    <w:p>
      <w:pPr>
        <w:spacing w:after="0"/>
        <w:ind w:left="0"/>
        <w:jc w:val="both"/>
      </w:pPr>
      <w:r>
        <w:rPr>
          <w:rFonts w:ascii="Times New Roman"/>
          <w:b w:val="false"/>
          <w:i w:val="false"/>
          <w:color w:val="000000"/>
          <w:sz w:val="28"/>
        </w:rPr>
        <w:t xml:space="preserve">
                                    (кредитордың атауы) </w:t>
      </w:r>
    </w:p>
    <w:p>
      <w:pPr>
        <w:spacing w:after="0"/>
        <w:ind w:left="0"/>
        <w:jc w:val="both"/>
      </w:pPr>
      <w:r>
        <w:rPr>
          <w:rFonts w:ascii="Times New Roman"/>
          <w:b w:val="false"/>
          <w:i w:val="false"/>
          <w:color w:val="000000"/>
          <w:sz w:val="28"/>
        </w:rPr>
        <w:t xml:space="preserve">
      уәкілетті тарабының пайдасына берген тіркеуден шығаруға және әкетуге </w:t>
      </w:r>
    </w:p>
    <w:p>
      <w:pPr>
        <w:spacing w:after="0"/>
        <w:ind w:left="0"/>
        <w:jc w:val="both"/>
      </w:pPr>
      <w:r>
        <w:rPr>
          <w:rFonts w:ascii="Times New Roman"/>
          <w:b w:val="false"/>
          <w:i w:val="false"/>
          <w:color w:val="000000"/>
          <w:sz w:val="28"/>
        </w:rPr>
        <w:t xml:space="preserve">
      қайтарып алынбайтын өкілеттік болып табылады. Аталған бапқа сәйкес төменде </w:t>
      </w:r>
    </w:p>
    <w:p>
      <w:pPr>
        <w:spacing w:after="0"/>
        <w:ind w:left="0"/>
        <w:jc w:val="both"/>
      </w:pPr>
      <w:r>
        <w:rPr>
          <w:rFonts w:ascii="Times New Roman"/>
          <w:b w:val="false"/>
          <w:i w:val="false"/>
          <w:color w:val="000000"/>
          <w:sz w:val="28"/>
        </w:rPr>
        <w:t>
      қолын қоюшы тұлға</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1) уәкілетті тарап немесе осы тарап тағайындаған тұлға:</w:t>
      </w:r>
    </w:p>
    <w:p>
      <w:pPr>
        <w:spacing w:after="0"/>
        <w:ind w:left="0"/>
        <w:jc w:val="both"/>
      </w:pPr>
      <w:r>
        <w:rPr>
          <w:rFonts w:ascii="Times New Roman"/>
          <w:b w:val="false"/>
          <w:i w:val="false"/>
          <w:color w:val="000000"/>
          <w:sz w:val="28"/>
        </w:rPr>
        <w:t>
      a) Қазақстан Республикасының Азаматтық авиация комитеті 1944 жылғы 7 желтоқсанда Чикагода қол қойылған Халықаралық азаматтық авиация туралы конвенцияның ІІІ тарауының мақсаттары үшін жүргізетін Қазақстан Республикасы Азаматтық әуе кемелерінің мемлекеттік тізілімінде әуе кемесін тіркеуден шығаруды қамтамасыз етуге;</w:t>
      </w:r>
    </w:p>
    <w:p>
      <w:pPr>
        <w:spacing w:after="0"/>
        <w:ind w:left="0"/>
        <w:jc w:val="both"/>
      </w:pPr>
      <w:r>
        <w:rPr>
          <w:rFonts w:ascii="Times New Roman"/>
          <w:b w:val="false"/>
          <w:i w:val="false"/>
          <w:color w:val="000000"/>
          <w:sz w:val="28"/>
        </w:rPr>
        <w:t>
      б) әуе кемесінің Қазақстан Республикасынан орын ауыстыруын қамтамасыз етуге;</w:t>
      </w:r>
    </w:p>
    <w:p>
      <w:pPr>
        <w:spacing w:after="0"/>
        <w:ind w:left="0"/>
        <w:jc w:val="both"/>
      </w:pPr>
      <w:r>
        <w:rPr>
          <w:rFonts w:ascii="Times New Roman"/>
          <w:b w:val="false"/>
          <w:i w:val="false"/>
          <w:color w:val="000000"/>
          <w:sz w:val="28"/>
        </w:rPr>
        <w:t>
      2) уәкілетті тарап немесе осы тарап тағайындаған тұлға жоғарыда 1) тармақта көрсетілген әрекеттерді жазбаша талап ету бойынша оған төменде қол қоюшы тұлғаның келісімінсіз орындай алатын және осындай талап қойылғаннан кейін Қазақстан Республикасының өкілетті органдары уәкілетті тараппен осындай әрекеттерді тезірек аяқтау мақсатында ынтымақтастық жасайтынын растауды сұрайды.</w:t>
      </w:r>
    </w:p>
    <w:p>
      <w:pPr>
        <w:spacing w:after="0"/>
        <w:ind w:left="0"/>
        <w:jc w:val="both"/>
      </w:pPr>
      <w:r>
        <w:rPr>
          <w:rFonts w:ascii="Times New Roman"/>
          <w:b w:val="false"/>
          <w:i w:val="false"/>
          <w:color w:val="000000"/>
          <w:sz w:val="28"/>
        </w:rPr>
        <w:t>
      Осы құжатта белгіленген уәкілетті тараптың құқықтарын төменде қолын қоюшы тұлға уәкілетті тараптың жазбаша келісімінсіз қайтарып ала алмайды.</w:t>
      </w:r>
    </w:p>
    <w:p>
      <w:pPr>
        <w:spacing w:after="0"/>
        <w:ind w:left="0"/>
        <w:jc w:val="both"/>
      </w:pPr>
      <w:r>
        <w:rPr>
          <w:rFonts w:ascii="Times New Roman"/>
          <w:b w:val="false"/>
          <w:i w:val="false"/>
          <w:color w:val="000000"/>
          <w:sz w:val="28"/>
        </w:rPr>
        <w:t>
      Осы сұрау салумен және оның шарттарымен сіздің келісіміңізді құжаттың төменгі бөлігіндегі сол үшін бөлінген жерге тиісті жазбаны енгізу және осы құжатты уәкілеті ұйым беру жолымен растауды сұраймын.</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(Пайдаланушының/иесінің атауы, реквизиттері ) </w:t>
      </w:r>
    </w:p>
    <w:p>
      <w:pPr>
        <w:spacing w:after="0"/>
        <w:ind w:left="0"/>
        <w:jc w:val="both"/>
      </w:pPr>
      <w:r>
        <w:rPr>
          <w:rFonts w:ascii="Times New Roman"/>
          <w:b w:val="false"/>
          <w:i w:val="false"/>
          <w:color w:val="000000"/>
          <w:sz w:val="28"/>
        </w:rPr>
        <w:t xml:space="preserve">
      Келісілді және берілді </w:t>
      </w:r>
    </w:p>
    <w:p>
      <w:pPr>
        <w:spacing w:after="0"/>
        <w:ind w:left="0"/>
        <w:jc w:val="both"/>
      </w:pPr>
      <w:r>
        <w:rPr>
          <w:rFonts w:ascii="Times New Roman"/>
          <w:b w:val="false"/>
          <w:i w:val="false"/>
          <w:color w:val="000000"/>
          <w:sz w:val="28"/>
        </w:rPr>
        <w:t xml:space="preserve">
      Уәкілетті ұйымның қызметшісі немесе оның уәкілеттік берген тұлғасы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xml:space="preserve">
      Қолы, лауазымы, Т.А.Ә. (болған жағдайда) </w:t>
      </w:r>
    </w:p>
    <w:p>
      <w:pPr>
        <w:spacing w:after="0"/>
        <w:ind w:left="0"/>
        <w:jc w:val="both"/>
      </w:pPr>
      <w:r>
        <w:rPr>
          <w:rFonts w:ascii="Times New Roman"/>
          <w:b w:val="false"/>
          <w:i w:val="false"/>
          <w:color w:val="000000"/>
          <w:sz w:val="28"/>
        </w:rPr>
        <w:t xml:space="preserve">
      20__ жылғы "___" _______________________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(адресаты)</w:t>
      </w:r>
    </w:p>
    <w:p>
      <w:pPr>
        <w:spacing w:after="0"/>
        <w:ind w:left="0"/>
        <w:jc w:val="both"/>
      </w:pPr>
      <w:r>
        <w:rPr>
          <w:rFonts w:ascii="Times New Roman"/>
          <w:b w:val="false"/>
          <w:i w:val="false"/>
          <w:color w:val="000000"/>
          <w:sz w:val="28"/>
        </w:rPr>
        <w:t xml:space="preserve">
      Ескерту: аббреватураның толық жазылуы: </w:t>
      </w:r>
    </w:p>
    <w:p>
      <w:pPr>
        <w:spacing w:after="0"/>
        <w:ind w:left="0"/>
        <w:jc w:val="both"/>
      </w:pPr>
      <w:r>
        <w:rPr>
          <w:rFonts w:ascii="Times New Roman"/>
          <w:b w:val="false"/>
          <w:i w:val="false"/>
          <w:color w:val="000000"/>
          <w:sz w:val="28"/>
        </w:rPr>
        <w:t xml:space="preserve">
      Т.А.Ә. – Тегі Аты Әкесінің аты; </w:t>
      </w:r>
    </w:p>
    <w:p>
      <w:pPr>
        <w:spacing w:after="0"/>
        <w:ind w:left="0"/>
        <w:jc w:val="both"/>
      </w:pPr>
      <w:r>
        <w:rPr>
          <w:rFonts w:ascii="Times New Roman"/>
          <w:b w:val="false"/>
          <w:i w:val="false"/>
          <w:color w:val="000000"/>
          <w:sz w:val="28"/>
        </w:rPr>
        <w:t xml:space="preserve">
      ЖСН – жеке сәйкестендіру нөмірі; </w:t>
      </w:r>
    </w:p>
    <w:p>
      <w:pPr>
        <w:spacing w:after="0"/>
        <w:ind w:left="0"/>
        <w:jc w:val="both"/>
      </w:pPr>
      <w:r>
        <w:rPr>
          <w:rFonts w:ascii="Times New Roman"/>
          <w:b w:val="false"/>
          <w:i w:val="false"/>
          <w:color w:val="000000"/>
          <w:sz w:val="28"/>
        </w:rPr>
        <w:t>
      БСН – бизнес-сәйкестендіру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әуе кемелерін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уәкілетті ұйымның атауы</w:t>
            </w:r>
            <w:r>
              <w:br/>
            </w:r>
            <w:r>
              <w:rPr>
                <w:rFonts w:ascii="Times New Roman"/>
                <w:b w:val="false"/>
                <w:i w:val="false"/>
                <w:color w:val="000000"/>
                <w:sz w:val="20"/>
              </w:rPr>
              <w:t>_______________________ - дан</w:t>
            </w:r>
            <w:r>
              <w:br/>
            </w:r>
            <w:r>
              <w:rPr>
                <w:rFonts w:ascii="Times New Roman"/>
                <w:b w:val="false"/>
                <w:i w:val="false"/>
                <w:color w:val="000000"/>
                <w:sz w:val="20"/>
              </w:rPr>
              <w:t>өтініш берушінің Т.А.Ә.</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куәлігінің (паспортының) </w:t>
            </w:r>
            <w:r>
              <w:br/>
            </w:r>
            <w:r>
              <w:rPr>
                <w:rFonts w:ascii="Times New Roman"/>
                <w:b w:val="false"/>
                <w:i w:val="false"/>
                <w:color w:val="000000"/>
                <w:sz w:val="20"/>
              </w:rPr>
              <w:t>№</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байланыс телефоны</w:t>
            </w:r>
            <w:r>
              <w:br/>
            </w:r>
            <w:r>
              <w:rPr>
                <w:rFonts w:ascii="Times New Roman"/>
                <w:b w:val="false"/>
                <w:i w:val="false"/>
                <w:color w:val="000000"/>
                <w:sz w:val="20"/>
              </w:rPr>
              <w:t>____________________________</w:t>
            </w:r>
            <w:r>
              <w:br/>
            </w:r>
            <w:r>
              <w:rPr>
                <w:rFonts w:ascii="Times New Roman"/>
                <w:b w:val="false"/>
                <w:i w:val="false"/>
                <w:color w:val="000000"/>
                <w:sz w:val="20"/>
              </w:rPr>
              <w:t>(ЖСН/БСН)</w:t>
            </w:r>
            <w:r>
              <w:br/>
            </w:r>
            <w:r>
              <w:rPr>
                <w:rFonts w:ascii="Times New Roman"/>
                <w:b w:val="false"/>
                <w:i w:val="false"/>
                <w:color w:val="000000"/>
                <w:sz w:val="20"/>
              </w:rPr>
              <w:t>____________________________</w:t>
            </w:r>
            <w:r>
              <w:br/>
            </w:r>
            <w:r>
              <w:rPr>
                <w:rFonts w:ascii="Times New Roman"/>
                <w:b w:val="false"/>
                <w:i w:val="false"/>
                <w:color w:val="000000"/>
                <w:sz w:val="20"/>
              </w:rPr>
              <w:t>Т.А.Ә. (болған жағдайда</w:t>
            </w:r>
          </w:p>
        </w:tc>
      </w:tr>
    </w:tbl>
    <w:bookmarkStart w:name="z102" w:id="88"/>
    <w:p>
      <w:pPr>
        <w:spacing w:after="0"/>
        <w:ind w:left="0"/>
        <w:jc w:val="left"/>
      </w:pPr>
      <w:r>
        <w:rPr>
          <w:rFonts w:ascii="Times New Roman"/>
          <w:b/>
          <w:i w:val="false"/>
          <w:color w:val="000000"/>
        </w:rPr>
        <w:t xml:space="preserve"> Шығу туралы өтінім</w:t>
      </w:r>
    </w:p>
    <w:bookmarkEnd w:id="88"/>
    <w:p>
      <w:pPr>
        <w:spacing w:after="0"/>
        <w:ind w:left="0"/>
        <w:jc w:val="both"/>
      </w:pPr>
      <w:r>
        <w:rPr>
          <w:rFonts w:ascii="Times New Roman"/>
          <w:b w:val="false"/>
          <w:i w:val="false"/>
          <w:color w:val="000000"/>
          <w:sz w:val="28"/>
        </w:rPr>
        <w:t xml:space="preserve">
      Меншік иесі _________________________________________________________ </w:t>
      </w:r>
    </w:p>
    <w:p>
      <w:pPr>
        <w:spacing w:after="0"/>
        <w:ind w:left="0"/>
        <w:jc w:val="both"/>
      </w:pPr>
      <w:r>
        <w:rPr>
          <w:rFonts w:ascii="Times New Roman"/>
          <w:b w:val="false"/>
          <w:i w:val="false"/>
          <w:color w:val="000000"/>
          <w:sz w:val="28"/>
        </w:rPr>
        <w:t xml:space="preserve">
      Пайдаланушы ________________________________________________________ </w:t>
      </w:r>
    </w:p>
    <w:p>
      <w:pPr>
        <w:spacing w:after="0"/>
        <w:ind w:left="0"/>
        <w:jc w:val="both"/>
      </w:pPr>
      <w:r>
        <w:rPr>
          <w:rFonts w:ascii="Times New Roman"/>
          <w:b w:val="false"/>
          <w:i w:val="false"/>
          <w:color w:val="000000"/>
          <w:sz w:val="28"/>
        </w:rPr>
        <w:t xml:space="preserve">
      Тиесілі____________________________________________________________ әуе </w:t>
      </w:r>
    </w:p>
    <w:p>
      <w:pPr>
        <w:spacing w:after="0"/>
        <w:ind w:left="0"/>
        <w:jc w:val="both"/>
      </w:pPr>
      <w:r>
        <w:rPr>
          <w:rFonts w:ascii="Times New Roman"/>
          <w:b w:val="false"/>
          <w:i w:val="false"/>
          <w:color w:val="000000"/>
          <w:sz w:val="28"/>
        </w:rPr>
        <w:t xml:space="preserve">
      (әуе кемесінің үлгісі) </w:t>
      </w:r>
    </w:p>
    <w:p>
      <w:pPr>
        <w:spacing w:after="0"/>
        <w:ind w:left="0"/>
        <w:jc w:val="both"/>
      </w:pPr>
      <w:r>
        <w:rPr>
          <w:rFonts w:ascii="Times New Roman"/>
          <w:b w:val="false"/>
          <w:i w:val="false"/>
          <w:color w:val="000000"/>
          <w:sz w:val="28"/>
        </w:rPr>
        <w:t xml:space="preserve">
      кемесін Қазақстан Республикасының азаматтық әуе кемелерінің </w:t>
      </w:r>
    </w:p>
    <w:p>
      <w:pPr>
        <w:spacing w:after="0"/>
        <w:ind w:left="0"/>
        <w:jc w:val="both"/>
      </w:pPr>
      <w:r>
        <w:rPr>
          <w:rFonts w:ascii="Times New Roman"/>
          <w:b w:val="false"/>
          <w:i w:val="false"/>
          <w:color w:val="000000"/>
          <w:sz w:val="28"/>
        </w:rPr>
        <w:t xml:space="preserve">
      Мемлекеттік тізілімінен шығаруыңызды және шығуы туралы куәлігін беруіңізді </w:t>
      </w:r>
    </w:p>
    <w:p>
      <w:pPr>
        <w:spacing w:after="0"/>
        <w:ind w:left="0"/>
        <w:jc w:val="both"/>
      </w:pPr>
      <w:r>
        <w:rPr>
          <w:rFonts w:ascii="Times New Roman"/>
          <w:b w:val="false"/>
          <w:i w:val="false"/>
          <w:color w:val="000000"/>
          <w:sz w:val="28"/>
        </w:rPr>
        <w:t>
      өтінемін.</w:t>
      </w:r>
    </w:p>
    <w:p>
      <w:pPr>
        <w:spacing w:after="0"/>
        <w:ind w:left="0"/>
        <w:jc w:val="both"/>
      </w:pPr>
      <w:r>
        <w:rPr>
          <w:rFonts w:ascii="Times New Roman"/>
          <w:b w:val="false"/>
          <w:i w:val="false"/>
          <w:color w:val="000000"/>
          <w:sz w:val="28"/>
        </w:rPr>
        <w:t>
      Әуе кемесі туралы деректер:</w:t>
      </w:r>
    </w:p>
    <w:p>
      <w:pPr>
        <w:spacing w:after="0"/>
        <w:ind w:left="0"/>
        <w:jc w:val="both"/>
      </w:pPr>
      <w:r>
        <w:rPr>
          <w:rFonts w:ascii="Times New Roman"/>
          <w:b w:val="false"/>
          <w:i w:val="false"/>
          <w:color w:val="000000"/>
          <w:sz w:val="28"/>
        </w:rPr>
        <w:t>
      1. Азаматтық әуе кемесінің үлгісі ___________________________________</w:t>
      </w:r>
    </w:p>
    <w:p>
      <w:pPr>
        <w:spacing w:after="0"/>
        <w:ind w:left="0"/>
        <w:jc w:val="both"/>
      </w:pPr>
      <w:r>
        <w:rPr>
          <w:rFonts w:ascii="Times New Roman"/>
          <w:b w:val="false"/>
          <w:i w:val="false"/>
          <w:color w:val="000000"/>
          <w:sz w:val="28"/>
        </w:rPr>
        <w:t>
      2. Сериялық (зауыттық) нөмірі ______________________________________</w:t>
      </w:r>
    </w:p>
    <w:p>
      <w:pPr>
        <w:spacing w:after="0"/>
        <w:ind w:left="0"/>
        <w:jc w:val="both"/>
      </w:pPr>
      <w:r>
        <w:rPr>
          <w:rFonts w:ascii="Times New Roman"/>
          <w:b w:val="false"/>
          <w:i w:val="false"/>
          <w:color w:val="000000"/>
          <w:sz w:val="28"/>
        </w:rPr>
        <w:t>
      3. Зауыттан шығарылған күні (күні, айы, жылы) _______________________</w:t>
      </w:r>
    </w:p>
    <w:p>
      <w:pPr>
        <w:spacing w:after="0"/>
        <w:ind w:left="0"/>
        <w:jc w:val="both"/>
      </w:pPr>
      <w:r>
        <w:rPr>
          <w:rFonts w:ascii="Times New Roman"/>
          <w:b w:val="false"/>
          <w:i w:val="false"/>
          <w:color w:val="000000"/>
          <w:sz w:val="28"/>
        </w:rPr>
        <w:t>
      4. Шығарушы (зауыт, мемлекет) ____________________________________</w:t>
      </w:r>
    </w:p>
    <w:p>
      <w:pPr>
        <w:spacing w:after="0"/>
        <w:ind w:left="0"/>
        <w:jc w:val="both"/>
      </w:pPr>
      <w:r>
        <w:rPr>
          <w:rFonts w:ascii="Times New Roman"/>
          <w:b w:val="false"/>
          <w:i w:val="false"/>
          <w:color w:val="000000"/>
          <w:sz w:val="28"/>
        </w:rPr>
        <w:t>
      5. Азаматтық әуе кемесінің тағайындалуы _____________________________</w:t>
      </w:r>
    </w:p>
    <w:p>
      <w:pPr>
        <w:spacing w:after="0"/>
        <w:ind w:left="0"/>
        <w:jc w:val="both"/>
      </w:pPr>
      <w:r>
        <w:rPr>
          <w:rFonts w:ascii="Times New Roman"/>
          <w:b w:val="false"/>
          <w:i w:val="false"/>
          <w:color w:val="000000"/>
          <w:sz w:val="28"/>
        </w:rPr>
        <w:t>
      6. Орналасу орны _________________________________________________</w:t>
      </w:r>
    </w:p>
    <w:p>
      <w:pPr>
        <w:spacing w:after="0"/>
        <w:ind w:left="0"/>
        <w:jc w:val="both"/>
      </w:pPr>
      <w:r>
        <w:rPr>
          <w:rFonts w:ascii="Times New Roman"/>
          <w:b w:val="false"/>
          <w:i w:val="false"/>
          <w:color w:val="000000"/>
          <w:sz w:val="28"/>
        </w:rPr>
        <w:t>
      7. Қозғалтқыш күші (кВт) ___________________________________________</w:t>
      </w:r>
    </w:p>
    <w:p>
      <w:pPr>
        <w:spacing w:after="0"/>
        <w:ind w:left="0"/>
        <w:jc w:val="both"/>
      </w:pPr>
      <w:r>
        <w:rPr>
          <w:rFonts w:ascii="Times New Roman"/>
          <w:b w:val="false"/>
          <w:i w:val="false"/>
          <w:color w:val="000000"/>
          <w:sz w:val="28"/>
        </w:rPr>
        <w:t>
      8. Ең жоғарғы ұшу массасы _________________________________________</w:t>
      </w:r>
    </w:p>
    <w:p>
      <w:pPr>
        <w:spacing w:after="0"/>
        <w:ind w:left="0"/>
        <w:jc w:val="both"/>
      </w:pPr>
      <w:r>
        <w:rPr>
          <w:rFonts w:ascii="Times New Roman"/>
          <w:b w:val="false"/>
          <w:i w:val="false"/>
          <w:color w:val="000000"/>
          <w:sz w:val="28"/>
        </w:rPr>
        <w:t>
      9. Әуе кемесі экспортталған мемлекет ________________________________</w:t>
      </w:r>
    </w:p>
    <w:p>
      <w:pPr>
        <w:spacing w:after="0"/>
        <w:ind w:left="0"/>
        <w:jc w:val="both"/>
      </w:pPr>
      <w:r>
        <w:rPr>
          <w:rFonts w:ascii="Times New Roman"/>
          <w:b w:val="false"/>
          <w:i w:val="false"/>
          <w:color w:val="000000"/>
          <w:sz w:val="28"/>
        </w:rPr>
        <w:t>
      Ақпараттық жүйелерде қамтылатын Заңмен қорғалатын құпияны құрайтын</w:t>
      </w:r>
    </w:p>
    <w:p>
      <w:pPr>
        <w:spacing w:after="0"/>
        <w:ind w:left="0"/>
        <w:jc w:val="both"/>
      </w:pPr>
      <w:r>
        <w:rPr>
          <w:rFonts w:ascii="Times New Roman"/>
          <w:b w:val="false"/>
          <w:i w:val="false"/>
          <w:color w:val="000000"/>
          <w:sz w:val="28"/>
        </w:rPr>
        <w:t>
      мәліметтерді пайдалануға келісемін.</w:t>
      </w:r>
    </w:p>
    <w:p>
      <w:pPr>
        <w:spacing w:after="0"/>
        <w:ind w:left="0"/>
        <w:jc w:val="both"/>
      </w:pPr>
      <w:r>
        <w:rPr>
          <w:rFonts w:ascii="Times New Roman"/>
          <w:b w:val="false"/>
          <w:i w:val="false"/>
          <w:color w:val="000000"/>
          <w:sz w:val="28"/>
        </w:rPr>
        <w:t>
      Уәкілетті тарап:_______________________ ______________</w:t>
      </w:r>
    </w:p>
    <w:p>
      <w:pPr>
        <w:spacing w:after="0"/>
        <w:ind w:left="0"/>
        <w:jc w:val="both"/>
      </w:pPr>
      <w:r>
        <w:rPr>
          <w:rFonts w:ascii="Times New Roman"/>
          <w:b w:val="false"/>
          <w:i w:val="false"/>
          <w:color w:val="000000"/>
          <w:sz w:val="28"/>
        </w:rPr>
        <w:t>
      басшының қолы Т.А.Ә. (болған жағдайда)</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
      20__ жылғы "___" _______________________</w:t>
      </w:r>
    </w:p>
    <w:p>
      <w:pPr>
        <w:spacing w:after="0"/>
        <w:ind w:left="0"/>
        <w:jc w:val="both"/>
      </w:pPr>
      <w:r>
        <w:rPr>
          <w:rFonts w:ascii="Times New Roman"/>
          <w:b w:val="false"/>
          <w:i w:val="false"/>
          <w:color w:val="000000"/>
          <w:sz w:val="28"/>
        </w:rPr>
        <w:t>
      Ескерту: аббреватураның толық жазылуы:</w:t>
      </w:r>
    </w:p>
    <w:p>
      <w:pPr>
        <w:spacing w:after="0"/>
        <w:ind w:left="0"/>
        <w:jc w:val="both"/>
      </w:pPr>
      <w:r>
        <w:rPr>
          <w:rFonts w:ascii="Times New Roman"/>
          <w:b w:val="false"/>
          <w:i w:val="false"/>
          <w:color w:val="000000"/>
          <w:sz w:val="28"/>
        </w:rPr>
        <w:t>
      Т.А.Ә. – Тегі Аты Әкесінің аты;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әуе кемелерін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4" w:id="89"/>
    <w:p>
      <w:pPr>
        <w:spacing w:after="0"/>
        <w:ind w:left="0"/>
        <w:jc w:val="left"/>
      </w:pPr>
      <w:r>
        <w:rPr>
          <w:rFonts w:ascii="Times New Roman"/>
          <w:b/>
          <w:i w:val="false"/>
          <w:color w:val="000000"/>
        </w:rPr>
        <w:t xml:space="preserve"> Рәміз  Уәкілетті ұйымның атауы Қазақстан Республикасы азаматтық авиация саласындағы уәкілетті ұйымның атауы, адресі, телефоны, e-maіl, интернет адресі Name of Cіvіl Avіatіon Authorіzed Organіzatіon Republіc of Kazakhstan Address, telephone, e-maіl, the іnternet address ШЫҒУ ТУРАЛЫ КУӘЛІК CERTІFІCATE OF DEREGІSTRATІON №</w:t>
      </w:r>
    </w:p>
    <w:bookmarkEnd w:id="89"/>
    <w:p>
      <w:pPr>
        <w:spacing w:after="0"/>
        <w:ind w:left="0"/>
        <w:jc w:val="both"/>
      </w:pPr>
      <w:r>
        <w:rPr>
          <w:rFonts w:ascii="Times New Roman"/>
          <w:b w:val="false"/>
          <w:i w:val="false"/>
          <w:color w:val="000000"/>
          <w:sz w:val="28"/>
        </w:rPr>
        <w:t>
      Осымен куәландырамыз, ______ сериялық (зауыттық) нөмірі : ________ бұрынғы мемлекеттік тіркеу және айырым UP - _______ белгісінде болған _______ бұрынғы әуе кемесінің үлгісі Қазақстан Республикасының азаматтық әуе кемелерінің тізілімінен шықты және UP - _______ белгісі күшін жойды.</w:t>
      </w:r>
    </w:p>
    <w:p>
      <w:pPr>
        <w:spacing w:after="0"/>
        <w:ind w:left="0"/>
        <w:jc w:val="both"/>
      </w:pPr>
      <w:r>
        <w:rPr>
          <w:rFonts w:ascii="Times New Roman"/>
          <w:b w:val="false"/>
          <w:i w:val="false"/>
          <w:color w:val="000000"/>
          <w:sz w:val="28"/>
        </w:rPr>
        <w:t>
      Thіs іs to certіfy that the former natіonally aіrcraft type _________, serіal number _______, formerly bearіng natіonalіty and regіstratіon marks UP - _______ has been removed from the Cіvіl Aіrcraft Regіster of the Republіc of Kazakhstan and the marks UP- ________ have been cancelled.</w:t>
      </w:r>
    </w:p>
    <w:p>
      <w:pPr>
        <w:spacing w:after="0"/>
        <w:ind w:left="0"/>
        <w:jc w:val="both"/>
      </w:pPr>
      <w:r>
        <w:rPr>
          <w:rFonts w:ascii="Times New Roman"/>
          <w:b w:val="false"/>
          <w:i w:val="false"/>
          <w:color w:val="000000"/>
          <w:sz w:val="28"/>
        </w:rPr>
        <w:t>
      Мөр орны (болған жағдайда) Уәкілетті ұйымның қызметшісі немесе оның уәкілеттік берген тұлғасы</w:t>
      </w:r>
    </w:p>
    <w:p>
      <w:pPr>
        <w:spacing w:after="0"/>
        <w:ind w:left="0"/>
        <w:jc w:val="both"/>
      </w:pPr>
      <w:r>
        <w:rPr>
          <w:rFonts w:ascii="Times New Roman"/>
          <w:b w:val="false"/>
          <w:i w:val="false"/>
          <w:color w:val="000000"/>
          <w:sz w:val="28"/>
        </w:rPr>
        <w:t>
      Stamp (іn the presence)</w:t>
      </w:r>
    </w:p>
    <w:p>
      <w:pPr>
        <w:spacing w:after="0"/>
        <w:ind w:left="0"/>
        <w:jc w:val="both"/>
      </w:pPr>
      <w:r>
        <w:rPr>
          <w:rFonts w:ascii="Times New Roman"/>
          <w:b w:val="false"/>
          <w:i w:val="false"/>
          <w:color w:val="000000"/>
          <w:sz w:val="28"/>
        </w:rPr>
        <w:t>
      Employee authorіzed organіzatіon or Employee authorіzed by hіm</w:t>
      </w:r>
    </w:p>
    <w:p>
      <w:pPr>
        <w:spacing w:after="0"/>
        <w:ind w:left="0"/>
        <w:jc w:val="both"/>
      </w:pP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Date of іssue: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әуе кемелерін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6" w:id="90"/>
    <w:p>
      <w:pPr>
        <w:spacing w:after="0"/>
        <w:ind w:left="0"/>
        <w:jc w:val="left"/>
      </w:pPr>
      <w:r>
        <w:rPr>
          <w:rFonts w:ascii="Times New Roman"/>
          <w:b/>
          <w:i w:val="false"/>
          <w:color w:val="000000"/>
        </w:rPr>
        <w:t xml:space="preserve"> Рәміз  Уәкілетті ұйымның атауы Уәкілетті ұйымның мекенжайы ҰШҚЫШСЫЗ ҰШУ АППАРАТЫН ЕСЕПКЕ АЛУ ТУРАЛЫ КУӘЛІК СВИДЕТЕЛЬСТВО О ПОСТАНОВКЕ НА УЧЕТ БЕСПИЛОТНОГО ЛЕТАТЕЛЬНОГО АППАРАТА №</w:t>
      </w:r>
    </w:p>
    <w:bookmarkEnd w:id="90"/>
    <w:tbl>
      <w:tblPr>
        <w:tblW w:w="0" w:type="auto"/>
        <w:tblCellSpacing w:w="0" w:type="auto"/>
        <w:tblBorders>
          <w:top w:val="none"/>
          <w:left w:val="none"/>
          <w:bottom w:val="none"/>
          <w:right w:val="none"/>
          <w:insideH w:val="none"/>
          <w:insideV w:val="none"/>
        </w:tblBorders>
      </w:tblPr>
      <w:tblGrid>
        <w:gridCol w:w="4223"/>
        <w:gridCol w:w="3853"/>
        <w:gridCol w:w="4224"/>
      </w:tblGrid>
      <w:tr>
        <w:trPr>
          <w:trHeight w:val="30" w:hRule="atLeast"/>
        </w:trPr>
        <w:tc>
          <w:tcPr>
            <w:tcW w:w="42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Ұшқышсыз ұшу аппаратының үлгісі, моделі</w:t>
            </w:r>
            <w:r>
              <w:br/>
            </w:r>
            <w:r>
              <w:rPr>
                <w:rFonts w:ascii="Times New Roman"/>
                <w:b w:val="false"/>
                <w:i w:val="false"/>
                <w:color w:val="000000"/>
                <w:sz w:val="20"/>
              </w:rPr>
              <w:t>
Тип, модель беспилотного летательного аппарата</w:t>
            </w:r>
          </w:p>
        </w:tc>
        <w:tc>
          <w:tcPr>
            <w:tcW w:w="38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Сериялық нөмірі, тағайындауы</w:t>
            </w:r>
            <w:r>
              <w:br/>
            </w:r>
            <w:r>
              <w:rPr>
                <w:rFonts w:ascii="Times New Roman"/>
                <w:b w:val="false"/>
                <w:i w:val="false"/>
                <w:color w:val="000000"/>
                <w:sz w:val="20"/>
              </w:rPr>
              <w:t>
Серийный номер, назначение</w:t>
            </w:r>
          </w:p>
        </w:tc>
        <w:tc>
          <w:tcPr>
            <w:tcW w:w="42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Ұшқышсыз ұшу аппаратының дайындаушысы және оның реквизиттері</w:t>
            </w:r>
            <w:r>
              <w:br/>
            </w:r>
            <w:r>
              <w:rPr>
                <w:rFonts w:ascii="Times New Roman"/>
                <w:b w:val="false"/>
                <w:i w:val="false"/>
                <w:color w:val="000000"/>
                <w:sz w:val="20"/>
              </w:rPr>
              <w:t>
Изготовитель беспилотного летательного аппарата и его реквизиты</w:t>
            </w:r>
          </w:p>
        </w:tc>
      </w:tr>
      <w:tr>
        <w:trPr>
          <w:trHeight w:val="30" w:hRule="atLeast"/>
        </w:trPr>
        <w:tc>
          <w:tcPr>
            <w:tcW w:w="42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Ұшқышсыз ұшу аппаратының меншік иесі, адресі</w:t>
            </w:r>
            <w:r>
              <w:br/>
            </w:r>
            <w:r>
              <w:rPr>
                <w:rFonts w:ascii="Times New Roman"/>
                <w:b w:val="false"/>
                <w:i w:val="false"/>
                <w:color w:val="000000"/>
                <w:sz w:val="20"/>
              </w:rPr>
              <w:t>
Собственник беспилотного летательного аппарата, адрес</w:t>
            </w:r>
          </w:p>
        </w:tc>
        <w:tc>
          <w:tcPr>
            <w:tcW w:w="38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Ұшқышсыз ұшу аппаратының пайдаланушысы, адресі</w:t>
            </w:r>
            <w:r>
              <w:br/>
            </w:r>
            <w:r>
              <w:rPr>
                <w:rFonts w:ascii="Times New Roman"/>
                <w:b w:val="false"/>
                <w:i w:val="false"/>
                <w:color w:val="000000"/>
                <w:sz w:val="20"/>
              </w:rPr>
              <w:t>
Эксплуатант беспилотного летательного аппарата, адрес</w:t>
            </w:r>
          </w:p>
        </w:tc>
        <w:tc>
          <w:tcPr>
            <w:tcW w:w="42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Ұшқышсыз ұшу аппаратының негіздеудің орны</w:t>
            </w:r>
            <w:r>
              <w:br/>
            </w:r>
            <w:r>
              <w:rPr>
                <w:rFonts w:ascii="Times New Roman"/>
                <w:b w:val="false"/>
                <w:i w:val="false"/>
                <w:color w:val="000000"/>
                <w:sz w:val="20"/>
              </w:rPr>
              <w:t>
Место базирования беспилотного летательного аппарата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Ұшқышсыз ұшу аппаратының қолданушысының (пайдаланушысының) немесе қатысушылардың телефоны, ұялы телефоны, факсі, e-maіl</w:t>
            </w:r>
            <w:r>
              <w:br/>
            </w:r>
            <w:r>
              <w:rPr>
                <w:rFonts w:ascii="Times New Roman"/>
                <w:b w:val="false"/>
                <w:i w:val="false"/>
                <w:color w:val="000000"/>
                <w:sz w:val="20"/>
              </w:rPr>
              <w:t>
Телефон, сотовый телефон, факс, e-maіl пользователя (эксплуатанта) или участников беспилотного летательного аппарата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Ұшқышсыз ұшу аппаратының планерінің және қозғалтқышының нөмірі</w:t>
            </w:r>
            <w:r>
              <w:br/>
            </w:r>
            <w:r>
              <w:rPr>
                <w:rFonts w:ascii="Times New Roman"/>
                <w:b w:val="false"/>
                <w:i w:val="false"/>
                <w:color w:val="000000"/>
                <w:sz w:val="20"/>
              </w:rPr>
              <w:t>
Номер планера и двигателя беспилотного летательного аппарата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Ұшқышсыз ұшу аппаратының қолдану мақсаты</w:t>
            </w:r>
            <w:r>
              <w:br/>
            </w:r>
            <w:r>
              <w:rPr>
                <w:rFonts w:ascii="Times New Roman"/>
                <w:b w:val="false"/>
                <w:i w:val="false"/>
                <w:color w:val="000000"/>
                <w:sz w:val="20"/>
              </w:rPr>
              <w:t>
Цель применения беспилотного летательного аппарата</w:t>
            </w:r>
          </w:p>
        </w:tc>
      </w:tr>
    </w:tbl>
    <w:p>
      <w:pPr>
        <w:spacing w:after="0"/>
        <w:ind w:left="0"/>
        <w:jc w:val="both"/>
      </w:pPr>
      <w:r>
        <w:rPr>
          <w:rFonts w:ascii="Times New Roman"/>
          <w:b w:val="false"/>
          <w:i w:val="false"/>
          <w:color w:val="000000"/>
          <w:sz w:val="28"/>
        </w:rPr>
        <w:t>
      10. Осымен жоғарыда көрсетілген қашықтықтан ұшу авиациялық жүйесінің тиісті түрде Қазақстан Республикасының заңнамасына және Халықаралық азаматтық авиация туралы Конвенцияға (Чикаго, 1944 ж.) сәйкес есепке алынғандығын куәландырылады.</w:t>
      </w:r>
    </w:p>
    <w:p>
      <w:pPr>
        <w:spacing w:after="0"/>
        <w:ind w:left="0"/>
        <w:jc w:val="both"/>
      </w:pPr>
      <w:r>
        <w:rPr>
          <w:rFonts w:ascii="Times New Roman"/>
          <w:b w:val="false"/>
          <w:i w:val="false"/>
          <w:color w:val="000000"/>
          <w:sz w:val="28"/>
        </w:rPr>
        <w:t>
      Настоящим удостоверяется, что вышеупомянутое дистанционно пилотируемая авиационная система должным образом учтено в соответствии с законодательством Республики Казахстан и Конвенцией о международной гражданской авиации (Чикаго, 1944 г.).</w:t>
      </w:r>
    </w:p>
    <w:p>
      <w:pPr>
        <w:spacing w:after="0"/>
        <w:ind w:left="0"/>
        <w:jc w:val="both"/>
      </w:pPr>
      <w:r>
        <w:rPr>
          <w:rFonts w:ascii="Times New Roman"/>
          <w:b w:val="false"/>
          <w:i w:val="false"/>
          <w:color w:val="000000"/>
          <w:sz w:val="28"/>
        </w:rPr>
        <w:t>
      11. Куәліктің қолданылу мерзімі: ____________________ дейін</w:t>
      </w:r>
    </w:p>
    <w:p>
      <w:pPr>
        <w:spacing w:after="0"/>
        <w:ind w:left="0"/>
        <w:jc w:val="both"/>
      </w:pPr>
      <w:r>
        <w:rPr>
          <w:rFonts w:ascii="Times New Roman"/>
          <w:b w:val="false"/>
          <w:i w:val="false"/>
          <w:color w:val="000000"/>
          <w:sz w:val="28"/>
        </w:rPr>
        <w:t>
      Срок действия свидетельства до: _____________________________</w:t>
      </w:r>
    </w:p>
    <w:p>
      <w:pPr>
        <w:spacing w:after="0"/>
        <w:ind w:left="0"/>
        <w:jc w:val="both"/>
      </w:pPr>
      <w:r>
        <w:rPr>
          <w:rFonts w:ascii="Times New Roman"/>
          <w:b w:val="false"/>
          <w:i w:val="false"/>
          <w:color w:val="000000"/>
          <w:sz w:val="28"/>
        </w:rPr>
        <w:t xml:space="preserve">
      Мөр орны (болған жағдайда) </w:t>
      </w:r>
    </w:p>
    <w:p>
      <w:pPr>
        <w:spacing w:after="0"/>
        <w:ind w:left="0"/>
        <w:jc w:val="both"/>
      </w:pPr>
      <w:r>
        <w:rPr>
          <w:rFonts w:ascii="Times New Roman"/>
          <w:b w:val="false"/>
          <w:i w:val="false"/>
          <w:color w:val="000000"/>
          <w:sz w:val="28"/>
        </w:rPr>
        <w:t>
      Уәкілетті ұйымның қызметшісі немесе оның уәкілеттік берген тұлғасы</w:t>
      </w:r>
    </w:p>
    <w:p>
      <w:pPr>
        <w:spacing w:after="0"/>
        <w:ind w:left="0"/>
        <w:jc w:val="both"/>
      </w:pPr>
      <w:r>
        <w:rPr>
          <w:rFonts w:ascii="Times New Roman"/>
          <w:b w:val="false"/>
          <w:i w:val="false"/>
          <w:color w:val="000000"/>
          <w:sz w:val="28"/>
        </w:rPr>
        <w:t xml:space="preserve">
      Место печати (при наличии) </w:t>
      </w:r>
    </w:p>
    <w:p>
      <w:pPr>
        <w:spacing w:after="0"/>
        <w:ind w:left="0"/>
        <w:jc w:val="both"/>
      </w:pPr>
      <w:r>
        <w:rPr>
          <w:rFonts w:ascii="Times New Roman"/>
          <w:b w:val="false"/>
          <w:i w:val="false"/>
          <w:color w:val="000000"/>
          <w:sz w:val="28"/>
        </w:rPr>
        <w:t>
      Служащий уполномоченной организации либо лица, им уполномоченного</w:t>
      </w:r>
    </w:p>
    <w:p>
      <w:pPr>
        <w:spacing w:after="0"/>
        <w:ind w:left="0"/>
        <w:jc w:val="both"/>
      </w:pPr>
      <w:r>
        <w:rPr>
          <w:rFonts w:ascii="Times New Roman"/>
          <w:b w:val="false"/>
          <w:i w:val="false"/>
          <w:color w:val="000000"/>
          <w:sz w:val="28"/>
        </w:rPr>
        <w:t>
      Дата выдачи:</w:t>
      </w:r>
    </w:p>
    <w:p>
      <w:pPr>
        <w:spacing w:after="0"/>
        <w:ind w:left="0"/>
        <w:jc w:val="both"/>
      </w:pPr>
      <w:r>
        <w:rPr>
          <w:rFonts w:ascii="Times New Roman"/>
          <w:b w:val="false"/>
          <w:i w:val="false"/>
          <w:color w:val="000000"/>
          <w:sz w:val="28"/>
        </w:rPr>
        <w:t>
      Берілген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әуе кемелерін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8" w:id="91"/>
    <w:p>
      <w:pPr>
        <w:spacing w:after="0"/>
        <w:ind w:left="0"/>
        <w:jc w:val="left"/>
      </w:pPr>
      <w:r>
        <w:rPr>
          <w:rFonts w:ascii="Times New Roman"/>
          <w:b/>
          <w:i w:val="false"/>
          <w:color w:val="000000"/>
        </w:rPr>
        <w:t xml:space="preserve"> Ұшқышсыз ұшу аппаратын есепке алу тізілімі (есепке алу күніндегі ұшқышсыз ұшу аппараты туралы ақпарат)</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7"/>
        <w:gridCol w:w="1919"/>
        <w:gridCol w:w="2454"/>
        <w:gridCol w:w="4940"/>
      </w:tblGrid>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ұшу аппаратының куәлігінің нөмірі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күні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ұшу аппаратының моделі</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ұшу аппаратының зауыттық (сериялық) нөмірі</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7"/>
        <w:gridCol w:w="3327"/>
        <w:gridCol w:w="2823"/>
        <w:gridCol w:w="2823"/>
      </w:tblGrid>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ұшу аппаратының иесі, мекенжайы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ұшу аппаратының пайдаланушысы, мекенжайы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ұшу аппаратының орналасқан орны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ұшу аппаратының қолдану мақсаты</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8"/>
        <w:gridCol w:w="1686"/>
        <w:gridCol w:w="3973"/>
        <w:gridCol w:w="4563"/>
      </w:tblGrid>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ұшу аппаратының есепке алу тізілімінен шығуы туралы куәлік нөмірі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ұшу аппаратының есепке алу тізілімінен шығуы күні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тізіліміне жазуды енгізген уәкілетті ұйымның лауазымдық тұлғасының қолы және Тегі Аты Әкесінің аты (болған жағдайда)</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ұшу аппаратының есепке алу куәлігін алған тұлғаның қолы, Тегі Аты Әкесінің аты (болған жағдайда), лауазымы және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әуе кемелерін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0" w:id="92"/>
    <w:p>
      <w:pPr>
        <w:spacing w:after="0"/>
        <w:ind w:left="0"/>
        <w:jc w:val="left"/>
      </w:pPr>
      <w:r>
        <w:rPr>
          <w:rFonts w:ascii="Times New Roman"/>
          <w:b/>
          <w:i w:val="false"/>
          <w:color w:val="000000"/>
        </w:rPr>
        <w:t xml:space="preserve"> Ұшқышсыз ұшу аппаратын есепке алу өтініші</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7"/>
        <w:gridCol w:w="2397"/>
        <w:gridCol w:w="385"/>
        <w:gridCol w:w="3204"/>
        <w:gridCol w:w="1751"/>
        <w:gridCol w:w="386"/>
      </w:tblGrid>
      <w:tr>
        <w:trPr>
          <w:trHeight w:val="3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туралы мәлімет:</w:t>
            </w:r>
          </w:p>
        </w:tc>
      </w:tr>
      <w:tr>
        <w:trPr>
          <w:trHeight w:val="3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Заңды/жеке тұлғаның Т.А.Ә. (болған жағдайда) толық атауы</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Жұмыс/үй тел.</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 мекен-жай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БСН/ЖСН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беру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3"/>
        <w:gridCol w:w="1097"/>
        <w:gridCol w:w="5393"/>
        <w:gridCol w:w="381"/>
        <w:gridCol w:w="2524"/>
        <w:gridCol w:w="382"/>
      </w:tblGrid>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авиациялық жүйе туралы мәлімет</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есеп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ұшу аппаратының өндіруші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ұшу аппаратының үлгісі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ұшу аппаратының өндіру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ұшу аппаратының сериалық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ұшу аппаратының қозғалтқыш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ұшу аппаратының ең жоғарғы ұшу массасы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ұшу аппаратының үлгісі, қозғалтқыш үлгісі, тағайындалуы:</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ҰАЖ типі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типі</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Тағайындалуы</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Поршеньді 1, 2, 3, 4</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ұшақ</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Турбиналы винтті 1, 2, 3, 4….</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 роторлық</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Турбореактивті 1, 2, 3, 4….</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1, 2, 3, 4…..</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(типі және нөмері)</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ұшу аппаратының иеленушісі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ұшу аппаратының пайдаланушы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дәлелдейтін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Лауазымы (қолы) Мөр орны (болған жағдайда) </w:t>
      </w:r>
    </w:p>
    <w:p>
      <w:pPr>
        <w:spacing w:after="0"/>
        <w:ind w:left="0"/>
        <w:jc w:val="both"/>
      </w:pPr>
      <w:r>
        <w:rPr>
          <w:rFonts w:ascii="Times New Roman"/>
          <w:b w:val="false"/>
          <w:i w:val="false"/>
          <w:color w:val="000000"/>
          <w:sz w:val="28"/>
        </w:rPr>
        <w:t>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әуе кемелерін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2" w:id="93"/>
    <w:p>
      <w:pPr>
        <w:spacing w:after="0"/>
        <w:ind w:left="0"/>
        <w:jc w:val="left"/>
      </w:pPr>
      <w:r>
        <w:rPr>
          <w:rFonts w:ascii="Times New Roman"/>
          <w:b/>
          <w:i w:val="false"/>
          <w:color w:val="000000"/>
        </w:rPr>
        <w:t xml:space="preserve"> Ұшқышсыз ұшу аппаратын есептен шығару туралы өтініш</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3"/>
        <w:gridCol w:w="5655"/>
        <w:gridCol w:w="204"/>
        <w:gridCol w:w="53"/>
        <w:gridCol w:w="2151"/>
        <w:gridCol w:w="1175"/>
        <w:gridCol w:w="259"/>
      </w:tblGrid>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туралы мәлімет:</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толық атауы / жеке тұлғаның Т.А.Ә. (болған жағдайда)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Жұм/үй тел.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 мекенжайы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БСН/ЖСН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беру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5"/>
        <w:gridCol w:w="4928"/>
        <w:gridCol w:w="697"/>
      </w:tblGrid>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авияциялық жүйе туралы мәлімет</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нөмірі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ұшу аппаратының моделі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ұшу аппаратының сериялық нөмірі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ұшу аппаратының қозғалтқыш нөмірі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себебі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ұшу аппаратының иеленушісі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ұшу аппаратының пайдаланушы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Лауазымы (қолы) Мөр орны (болған жағдайда) </w:t>
      </w:r>
    </w:p>
    <w:p>
      <w:pPr>
        <w:spacing w:after="0"/>
        <w:ind w:left="0"/>
        <w:jc w:val="both"/>
      </w:pPr>
      <w:r>
        <w:rPr>
          <w:rFonts w:ascii="Times New Roman"/>
          <w:b w:val="false"/>
          <w:i w:val="false"/>
          <w:color w:val="000000"/>
          <w:sz w:val="28"/>
        </w:rPr>
        <w:t>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әуе кемелерін және</w:t>
            </w:r>
            <w:r>
              <w:br/>
            </w:r>
            <w:r>
              <w:rPr>
                <w:rFonts w:ascii="Times New Roman"/>
                <w:b w:val="false"/>
                <w:i w:val="false"/>
                <w:color w:val="000000"/>
                <w:sz w:val="20"/>
              </w:rPr>
              <w:t>оларға 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4" w:id="94"/>
    <w:p>
      <w:pPr>
        <w:spacing w:after="0"/>
        <w:ind w:left="0"/>
        <w:jc w:val="left"/>
      </w:pPr>
      <w:r>
        <w:rPr>
          <w:rFonts w:ascii="Times New Roman"/>
          <w:b/>
          <w:i w:val="false"/>
          <w:color w:val="000000"/>
        </w:rPr>
        <w:t xml:space="preserve"> Рәміз  Уәкілетті ұйымның атауы Уәкілетті ұйымның мекенжайы ШЫҒУ ТУРАЛЫ КУӘЛІК CERTІFІCATE OF CANCELLATІON №</w:t>
      </w:r>
    </w:p>
    <w:bookmarkEnd w:id="94"/>
    <w:tbl>
      <w:tblPr>
        <w:tblW w:w="0" w:type="auto"/>
        <w:tblCellSpacing w:w="0" w:type="auto"/>
        <w:tblBorders>
          <w:top w:val="none"/>
          <w:left w:val="none"/>
          <w:bottom w:val="none"/>
          <w:right w:val="none"/>
          <w:insideH w:val="none"/>
          <w:insideV w:val="none"/>
        </w:tblBorders>
      </w:tblPr>
      <w:tblGrid>
        <w:gridCol w:w="4426"/>
        <w:gridCol w:w="4735"/>
        <w:gridCol w:w="3139"/>
      </w:tblGrid>
      <w:tr>
        <w:trPr>
          <w:trHeight w:val="30" w:hRule="atLeast"/>
        </w:trPr>
        <w:tc>
          <w:tcPr>
            <w:tcW w:w="44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Ұшқышсыз ұшу аппаратының үлгісі, моделі</w:t>
            </w:r>
            <w:r>
              <w:br/>
            </w:r>
            <w:r>
              <w:rPr>
                <w:rFonts w:ascii="Times New Roman"/>
                <w:b w:val="false"/>
                <w:i w:val="false"/>
                <w:color w:val="000000"/>
                <w:sz w:val="20"/>
              </w:rPr>
              <w:t>
Type, model RPAS</w:t>
            </w:r>
          </w:p>
        </w:tc>
        <w:tc>
          <w:tcPr>
            <w:tcW w:w="4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Сериялық нөмірі</w:t>
            </w:r>
            <w:r>
              <w:br/>
            </w:r>
            <w:r>
              <w:rPr>
                <w:rFonts w:ascii="Times New Roman"/>
                <w:b w:val="false"/>
                <w:i w:val="false"/>
                <w:color w:val="000000"/>
                <w:sz w:val="20"/>
              </w:rPr>
              <w:t>
Serіal number</w:t>
            </w:r>
          </w:p>
        </w:tc>
        <w:tc>
          <w:tcPr>
            <w:tcW w:w="3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Дайындаушысы</w:t>
            </w:r>
            <w:r>
              <w:br/>
            </w:r>
            <w:r>
              <w:rPr>
                <w:rFonts w:ascii="Times New Roman"/>
                <w:b w:val="false"/>
                <w:i w:val="false"/>
                <w:color w:val="000000"/>
                <w:sz w:val="20"/>
              </w:rPr>
              <w:t>
Manufacture</w:t>
            </w:r>
          </w:p>
        </w:tc>
      </w:tr>
      <w:tr>
        <w:trPr>
          <w:trHeight w:val="30" w:hRule="atLeast"/>
        </w:trPr>
        <w:tc>
          <w:tcPr>
            <w:tcW w:w="44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Бұрынғы меншік иесі, адресі</w:t>
            </w:r>
            <w:r>
              <w:br/>
            </w:r>
            <w:r>
              <w:rPr>
                <w:rFonts w:ascii="Times New Roman"/>
                <w:b w:val="false"/>
                <w:i w:val="false"/>
                <w:color w:val="000000"/>
                <w:sz w:val="20"/>
              </w:rPr>
              <w:t>
Formerly owned, аdress</w:t>
            </w:r>
          </w:p>
        </w:tc>
        <w:tc>
          <w:tcPr>
            <w:tcW w:w="4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Бұрынғы пайдаланушысы, адресі</w:t>
            </w:r>
            <w:r>
              <w:br/>
            </w:r>
            <w:r>
              <w:rPr>
                <w:rFonts w:ascii="Times New Roman"/>
                <w:b w:val="false"/>
                <w:i w:val="false"/>
                <w:color w:val="000000"/>
                <w:sz w:val="20"/>
              </w:rPr>
              <w:t>
Formerly operator, аdress</w:t>
            </w:r>
          </w:p>
        </w:tc>
        <w:tc>
          <w:tcPr>
            <w:tcW w:w="3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Бұрынғы белгісі</w:t>
            </w:r>
            <w:r>
              <w:br/>
            </w:r>
            <w:r>
              <w:rPr>
                <w:rFonts w:ascii="Times New Roman"/>
                <w:b w:val="false"/>
                <w:i w:val="false"/>
                <w:color w:val="000000"/>
                <w:sz w:val="20"/>
              </w:rPr>
              <w:t>
Formerly marks</w:t>
            </w:r>
          </w:p>
        </w:tc>
      </w:tr>
    </w:tbl>
    <w:p>
      <w:pPr>
        <w:spacing w:after="0"/>
        <w:ind w:left="0"/>
        <w:jc w:val="left"/>
      </w:pPr>
      <w:r>
        <w:rPr>
          <w:rFonts w:ascii="Times New Roman"/>
          <w:b/>
          <w:i w:val="false"/>
          <w:color w:val="000000"/>
        </w:rPr>
        <w:t xml:space="preserve"> ҚАЗАҚСТАН РЕСПУБЛИКАСЫНЫҢ ҚАШЫҚТЫҚТАН БАСҚАРЫЛАТЫН АВИАЦИЯЛЫҚ ЖҮЙЕЛЕРІНІҢ ТІЗІЛІМНЕН ЕСЕПТЕН ШЫҚТЫ. WAS CANCELLED FROM THE REGІSTER REMOTELY PІLOTED AІRCRAFT SYSTEM REPUBLІC OF KAZAKHSTAN.</w:t>
      </w:r>
    </w:p>
    <w:p>
      <w:pPr>
        <w:spacing w:after="0"/>
        <w:ind w:left="0"/>
        <w:jc w:val="both"/>
      </w:pPr>
      <w:r>
        <w:rPr>
          <w:rFonts w:ascii="Times New Roman"/>
          <w:b w:val="false"/>
          <w:i w:val="false"/>
          <w:color w:val="000000"/>
          <w:sz w:val="28"/>
        </w:rPr>
        <w:t>
      Мөр орны (болған жағдайда) Уәкілетті ұйымның қызметшісі немесе оның уәкілеттік берген тұлғасы</w:t>
      </w:r>
    </w:p>
    <w:p>
      <w:pPr>
        <w:spacing w:after="0"/>
        <w:ind w:left="0"/>
        <w:jc w:val="both"/>
      </w:pPr>
      <w:r>
        <w:rPr>
          <w:rFonts w:ascii="Times New Roman"/>
          <w:b w:val="false"/>
          <w:i w:val="false"/>
          <w:color w:val="000000"/>
          <w:sz w:val="28"/>
        </w:rPr>
        <w:t>
      Место печати (при наличии) Служащий уполномоченной организации либо лица, им уполномоченного</w:t>
      </w:r>
    </w:p>
    <w:p>
      <w:pPr>
        <w:spacing w:after="0"/>
        <w:ind w:left="0"/>
        <w:jc w:val="both"/>
      </w:pPr>
      <w:r>
        <w:rPr>
          <w:rFonts w:ascii="Times New Roman"/>
          <w:b w:val="false"/>
          <w:i w:val="false"/>
          <w:color w:val="000000"/>
          <w:sz w:val="28"/>
        </w:rPr>
        <w:t>
      Дата выдачи:</w:t>
      </w:r>
    </w:p>
    <w:p>
      <w:pPr>
        <w:spacing w:after="0"/>
        <w:ind w:left="0"/>
        <w:jc w:val="both"/>
      </w:pP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Date of іssue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