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a18b" w14:textId="17ea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құқықтық статистика және арнайы есепке алу саласындағы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м.а. 2019 жылғы 1 тамыздағы № 80 бұйрығы. Қазақстан Республикасының Әділет министрлігінде 2019 жылғы 6 тамызда № 19206 болып тіркелді. Күші жойылды - Қазақстан Республикасы Бас Прокурорының м.а. 2020 жылғы 15 қаңтардағы № 10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м.а. 15.01.2020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Бас Прокурорының құқықтық статистика және арнайы есепке алу саласындағы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бұйрықтың көшірмесін құқықтық статистика және арнайы есепке алу мүдделі субъектілеріне мәлімет үшін, сондай-ақ Комитеттің аумақтық органдарына орындау үшін жіберуді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Комитет Төрағасына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Бас Прокуроры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2019 жылғы 1 тамыздағы</w:t>
            </w:r>
            <w:r>
              <w:br/>
            </w:r>
            <w:r>
              <w:rPr>
                <w:rFonts w:ascii="Times New Roman"/>
                <w:b w:val="false"/>
                <w:i w:val="false"/>
                <w:color w:val="000000"/>
                <w:sz w:val="20"/>
              </w:rPr>
              <w:t xml:space="preserve">№ 80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Бас Прокурорының құқықтық статистика және арнайы есепке алу саласындағы өзгерістер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"Мемлекеттік қызметтен жағымсыз себептермен босатылған адамдарды есепке алу ісін жүргізу және пайдалану қағидаларын бекіту туралы" Қазақстан Республикасы Бас Прокурорының 2011 жылғы 29 сәуірдегі № 39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6986 болып тіркелген, 2011 жылғы 16 шілдеде № 301-302 (26696) "Егемен Қазақстан" газетінде жарияланған):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Мемлекеттік қызметтен жағымсыз себептермен босатылған адамдарды есепке алу ісін жүргізу және пайдалану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бөлімі мынадай редакцияда жазылсын:</w:t>
      </w:r>
    </w:p>
    <w:bookmarkStart w:name="z15" w:id="12"/>
    <w:p>
      <w:pPr>
        <w:spacing w:after="0"/>
        <w:ind w:left="0"/>
        <w:jc w:val="both"/>
      </w:pPr>
      <w:r>
        <w:rPr>
          <w:rFonts w:ascii="Times New Roman"/>
          <w:b w:val="false"/>
          <w:i w:val="false"/>
          <w:color w:val="000000"/>
          <w:sz w:val="28"/>
        </w:rPr>
        <w:t>
      "Комитеттің облыстар, республикалық маңызы бар қалалар мен астана бойынша басқармалары, Әскери басқармасы және аймақтық көлік басқармасы (бұдан әрі – аумақтық органдар) жергілікті есепке алулар жүргізеді.";</w:t>
      </w:r>
    </w:p>
    <w:bookmarkEnd w:id="12"/>
    <w:bookmarkStart w:name="z16" w:id="1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Тізбенің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 </w:t>
      </w:r>
    </w:p>
    <w:bookmarkEnd w:id="13"/>
    <w:bookmarkStart w:name="z17" w:id="14"/>
    <w:p>
      <w:pPr>
        <w:spacing w:after="0"/>
        <w:ind w:left="0"/>
        <w:jc w:val="both"/>
      </w:pPr>
      <w:r>
        <w:rPr>
          <w:rFonts w:ascii="Times New Roman"/>
          <w:b w:val="false"/>
          <w:i w:val="false"/>
          <w:color w:val="000000"/>
          <w:sz w:val="28"/>
        </w:rPr>
        <w:t xml:space="preserve">
      2. "Прокуратура органдары жүзеге асыратын міндеттерді атқару үшін қажетті және жеткілікті дербес деректердің тізбесін бекіту туралы" Қазақстан Республикасы Бас Прокурорының 2013 жылғы 23 қыркүйектегі № 101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8808 болып тіркелген, 2013 жылы 26 қазанда № 240 (28179) "Егемен Қазақстан" газетінде жарияланған):</w:t>
      </w:r>
    </w:p>
    <w:bookmarkEnd w:id="14"/>
    <w:bookmarkStart w:name="z18" w:id="1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5"/>
    <w:bookmarkStart w:name="z19" w:id="16"/>
    <w:p>
      <w:pPr>
        <w:spacing w:after="0"/>
        <w:ind w:left="0"/>
        <w:jc w:val="both"/>
      </w:pPr>
      <w:r>
        <w:rPr>
          <w:rFonts w:ascii="Times New Roman"/>
          <w:b w:val="false"/>
          <w:i w:val="false"/>
          <w:color w:val="000000"/>
          <w:sz w:val="28"/>
        </w:rPr>
        <w:t>
      "2) Бас прокуратураның құрылымдық бөлімшелеріне, Бас прокуратура жанындағы Құқық қорғау органдары академиясына, Бас әскери және көлік прокуратураларына, облыстар, республикалық маңызы бар қалалар мен астана прокуратураларына, Комитеттің аумақтық органдарына мәлімет үшін жолдасын".</w:t>
      </w:r>
    </w:p>
    <w:bookmarkEnd w:id="16"/>
    <w:bookmarkStart w:name="z20" w:id="17"/>
    <w:p>
      <w:pPr>
        <w:spacing w:after="0"/>
        <w:ind w:left="0"/>
        <w:jc w:val="both"/>
      </w:pPr>
      <w:r>
        <w:rPr>
          <w:rFonts w:ascii="Times New Roman"/>
          <w:b w:val="false"/>
          <w:i w:val="false"/>
          <w:color w:val="000000"/>
          <w:sz w:val="28"/>
        </w:rPr>
        <w:t xml:space="preserve">
      3. "Атқарушы құжаттар бойынша міндеттемелерді орындамаған тұлғалардың, сондай-ақ әкімшілік айыппұлды салу жөнінде қаулыларды ерікті түрде орындамаған тұлғалардың орталықтандырылған деректер банкін (борышкерлердің орталықтандырылған деректер банкі) құру және оны жүргізу жөніндегі нұсқаулығын бекіту туралы" Қазақстан Республикасы Бас Прокурорының 2014 жылғы 8 шілдедегі № 70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9628 болып тіркелген, 2014 жылы 15 қыркүйекте "Әділет" ақпараттық-құқықтық жүйесінде жарияланған):</w:t>
      </w:r>
    </w:p>
    <w:bookmarkEnd w:id="17"/>
    <w:bookmarkStart w:name="z21" w:id="18"/>
    <w:p>
      <w:pPr>
        <w:spacing w:after="0"/>
        <w:ind w:left="0"/>
        <w:jc w:val="both"/>
      </w:pPr>
      <w:r>
        <w:rPr>
          <w:rFonts w:ascii="Times New Roman"/>
          <w:b w:val="false"/>
          <w:i w:val="false"/>
          <w:color w:val="000000"/>
          <w:sz w:val="28"/>
        </w:rPr>
        <w:t xml:space="preserve">
      көрсетілген бұйрықпен бекітілген Атқарушы құжаттар бойынша міндеттемелерді орындамаған тұлғалардың, сондай-ақ әкімшілік айыппұлды салу жөнінде қаулыларды ерікті түрде орындамаған тұлғалардың орталықтандырылған деректер банкін жүргізу туралы </w:t>
      </w:r>
      <w:r>
        <w:rPr>
          <w:rFonts w:ascii="Times New Roman"/>
          <w:b w:val="false"/>
          <w:i w:val="false"/>
          <w:color w:val="000000"/>
          <w:sz w:val="28"/>
        </w:rPr>
        <w:t>нұсқаулығында</w:t>
      </w:r>
      <w:r>
        <w:rPr>
          <w:rFonts w:ascii="Times New Roman"/>
          <w:b w:val="false"/>
          <w:i w:val="false"/>
          <w:color w:val="000000"/>
          <w:sz w:val="28"/>
        </w:rPr>
        <w:t xml:space="preserve"> (борышкерлердің орталықтандырылған деректер банкі):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xml:space="preserve">
      "3. ДОДБ Қазақстан Республикасы Бас прокуратурасының Құқықтық статистика және арнайы есепке алу жөніндегі комитетінің автоматтандырылған ақпараттық жүйелерінде (бұдан әрі – ҚСжАЕК ААЖ) әкімшілік құқық бұзушылықты айқындауға және (немесе) әкімшілік құқық бұзушылықтар туралы істерді қарауға (бұдан әрі - әкімшілік практика субъектілері) уәкілетті мемлекеттік органдары "Әкімшілік құқық бұзушылықтар және оларды жасаған тұлғалар туралы орталықтандырылған деректер банкін құру және оның жүргізілуі жөніндегі нұсқаулықты бекіту туралы" Қазақстан Республикасы Бас Прокурорының 2014 жылғы 10 қазандағы № 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9869 болып тіркелген) (бұдан әрі – № 114 бұйрық) сәйкес және атқарушылық іс жүргізу органдары "Сот актілерін орындау бойынша жұмыс туралы" № 4 нысанды есепті және оны құрастыру жөніндегі Нұсқаулықты бекіту туралы" 2015 жылғы 24 ақпандағы № </w:t>
      </w:r>
      <w:r>
        <w:rPr>
          <w:rFonts w:ascii="Times New Roman"/>
          <w:b w:val="false"/>
          <w:i w:val="false"/>
          <w:color w:val="000000"/>
          <w:sz w:val="28"/>
        </w:rPr>
        <w:t>38</w:t>
      </w:r>
      <w:r>
        <w:rPr>
          <w:rFonts w:ascii="Times New Roman"/>
          <w:b w:val="false"/>
          <w:i w:val="false"/>
          <w:color w:val="000000"/>
          <w:sz w:val="28"/>
        </w:rPr>
        <w:t xml:space="preserve"> Қазақстан Республикасы Бас Прокурорының бұйрығымен көзделген (Нормативтік құқықтық актілерді мемлекеттік тіркеу тізілімінде № 10567 болып тіркелген) ақпараттық есепке алу құжаттарының негізінде ұсынған мәліметтері негізінде қалыптастырылады.</w:t>
      </w:r>
    </w:p>
    <w:bookmarkEnd w:id="19"/>
    <w:bookmarkStart w:name="z24" w:id="20"/>
    <w:p>
      <w:pPr>
        <w:spacing w:after="0"/>
        <w:ind w:left="0"/>
        <w:jc w:val="both"/>
      </w:pPr>
      <w:r>
        <w:rPr>
          <w:rFonts w:ascii="Times New Roman"/>
          <w:b w:val="false"/>
          <w:i w:val="false"/>
          <w:color w:val="000000"/>
          <w:sz w:val="28"/>
        </w:rPr>
        <w:t xml:space="preserve">
      4. "Қылмыстық жауаптылыққа тартылған және жазасын шетелде өтеп жүрген Қазақстан Республикасының азаматтары туралы деректер банкін және оны жүргізу жөніндегі нұсқаулықты бекіту туралы" Қазақстан Республикасы Бас Прокурорының 2014 жылғы 12 тамыздағы № 81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9724 болып тіркелген, 2014 жылғы 24 қарашада "Әділет" ақпараттық-құқықтық жүйесінде жарияланған):</w:t>
      </w:r>
    </w:p>
    <w:bookmarkEnd w:id="20"/>
    <w:bookmarkStart w:name="z25" w:id="21"/>
    <w:p>
      <w:pPr>
        <w:spacing w:after="0"/>
        <w:ind w:left="0"/>
        <w:jc w:val="both"/>
      </w:pPr>
      <w:r>
        <w:rPr>
          <w:rFonts w:ascii="Times New Roman"/>
          <w:b w:val="false"/>
          <w:i w:val="false"/>
          <w:color w:val="000000"/>
          <w:sz w:val="28"/>
        </w:rPr>
        <w:t xml:space="preserve">
      көрсетілген бұйрықпен бекітілген Қылмыстық жауаптылыққа тартылған және жазасын шетелде өтеп жүрген Қазақстан Республикасының азаматтары туралы деректер банкін жүргізу жөніндегі </w:t>
      </w:r>
      <w:r>
        <w:rPr>
          <w:rFonts w:ascii="Times New Roman"/>
          <w:b w:val="false"/>
          <w:i w:val="false"/>
          <w:color w:val="000000"/>
          <w:sz w:val="28"/>
        </w:rPr>
        <w:t>нұсқаулығында</w:t>
      </w:r>
      <w:r>
        <w:rPr>
          <w:rFonts w:ascii="Times New Roman"/>
          <w:b w:val="false"/>
          <w:i w:val="false"/>
          <w:color w:val="000000"/>
          <w:sz w:val="28"/>
        </w:rPr>
        <w:t>:</w:t>
      </w:r>
    </w:p>
    <w:bookmarkEnd w:id="21"/>
    <w:bookmarkStart w:name="z26" w:id="2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22"/>
    <w:bookmarkStart w:name="z27" w:id="23"/>
    <w:p>
      <w:pPr>
        <w:spacing w:after="0"/>
        <w:ind w:left="0"/>
        <w:jc w:val="both"/>
      </w:pPr>
      <w:r>
        <w:rPr>
          <w:rFonts w:ascii="Times New Roman"/>
          <w:b w:val="false"/>
          <w:i w:val="false"/>
          <w:color w:val="000000"/>
          <w:sz w:val="28"/>
        </w:rPr>
        <w:t>
      "3) Комитеттің Нұр-Сұлтан қаласы бойынша басқармасына бұдан бұрын мәліметтері жіберілген тұлғаларға қатысты үкімді өзгерту, босату, шартты түрде мерзімінен бұрын босату немесе өлімі туралы хабарламалар.";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бөлімі мынадай редакцияда жазылсын: </w:t>
      </w:r>
    </w:p>
    <w:bookmarkStart w:name="z29" w:id="24"/>
    <w:p>
      <w:pPr>
        <w:spacing w:after="0"/>
        <w:ind w:left="0"/>
        <w:jc w:val="both"/>
      </w:pPr>
      <w:r>
        <w:rPr>
          <w:rFonts w:ascii="Times New Roman"/>
          <w:b w:val="false"/>
          <w:i w:val="false"/>
          <w:color w:val="000000"/>
          <w:sz w:val="28"/>
        </w:rPr>
        <w:t>
      "8. Деректер банкінде мәліметтері бар азаматтың жазбаша өтінішінің негізінде түзету ақпаратын енгізуге жол беріледі. Түзету енгізу туралы өтініші Комитеттің Нұр-Сұлтан қаласы бойынша басқармасына жіберіледі.";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31" w:id="25"/>
    <w:p>
      <w:pPr>
        <w:spacing w:after="0"/>
        <w:ind w:left="0"/>
        <w:jc w:val="both"/>
      </w:pPr>
      <w:r>
        <w:rPr>
          <w:rFonts w:ascii="Times New Roman"/>
          <w:b w:val="false"/>
          <w:i w:val="false"/>
          <w:color w:val="000000"/>
          <w:sz w:val="28"/>
        </w:rPr>
        <w:t>
      "9. Комитеттің Нұр-Сұлтан қаласы бойынша басқармасының қызметкері растау құжаттарын алғаннан кейін бес (5) жұмыс күнінің ішінде ақпаратты карточкаға толтырады және оның графикалық көшірмелерін енгізеді.";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 </w:t>
      </w:r>
    </w:p>
    <w:bookmarkStart w:name="z33" w:id="26"/>
    <w:p>
      <w:pPr>
        <w:spacing w:after="0"/>
        <w:ind w:left="0"/>
        <w:jc w:val="both"/>
      </w:pPr>
      <w:r>
        <w:rPr>
          <w:rFonts w:ascii="Times New Roman"/>
          <w:b w:val="false"/>
          <w:i w:val="false"/>
          <w:color w:val="000000"/>
          <w:sz w:val="28"/>
        </w:rPr>
        <w:t>
      "17. ҚР СІМ КҚД шетелдердегі мекемелерден келіп түскен құжаттарды бес (5) жұмыс күнінің ішінде Комитеттің Нұр-Сұлтан қаласы бойынша басқармасына жөнелтеді.</w:t>
      </w:r>
    </w:p>
    <w:bookmarkEnd w:id="26"/>
    <w:bookmarkStart w:name="z34" w:id="27"/>
    <w:p>
      <w:pPr>
        <w:spacing w:after="0"/>
        <w:ind w:left="0"/>
        <w:jc w:val="both"/>
      </w:pPr>
      <w:r>
        <w:rPr>
          <w:rFonts w:ascii="Times New Roman"/>
          <w:b w:val="false"/>
          <w:i w:val="false"/>
          <w:color w:val="000000"/>
          <w:sz w:val="28"/>
        </w:rPr>
        <w:t>
      18. Шетелдердегі мекемелер Қазақстан Республикасы азаматының жеке басын куәландыратын құжаттардың көшірмелерін қоспағанда, деректер банкін толықтыру үшін қажетті барлық құжаттарды ұсынбаған жағдайда, Комитеттің Нұр-Сұлтан қаласы бойынша басқармасы ҚР СІМ КҚД арқылы, Қазақстан Республикасы азаматының жеке басын куәландыратын құжат көшірмесінен басқа тиісті шетелдегі мекемеден қосымша мәліметтерді сұратады.";</w:t>
      </w:r>
    </w:p>
    <w:bookmarkEnd w:id="27"/>
    <w:bookmarkStart w:name="z35" w:id="28"/>
    <w:p>
      <w:pPr>
        <w:spacing w:after="0"/>
        <w:ind w:left="0"/>
        <w:jc w:val="both"/>
      </w:pPr>
      <w:r>
        <w:rPr>
          <w:rFonts w:ascii="Times New Roman"/>
          <w:b w:val="false"/>
          <w:i w:val="false"/>
          <w:color w:val="000000"/>
          <w:sz w:val="28"/>
        </w:rPr>
        <w:t xml:space="preserve">
      5. "Есірткі заттардың, психотроптық және улы заттардың, прекурсорлардың, сол тектестердің заңсыз айналымына және қылмыстық істер бойынша заттай дәлелдемелеріне байланысты құқық бұзушылықтар туралы" статистикалық есеп нысанын құрастыру жөніндегі нұсқаулықты бекіту туралы" Қазақстан Республикасы Бас Прокурорының 2014 жылғы 1 қазандағы № 101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9859 болып тіркелген, 2014 жылғы 24 қарашада "Әділет" ақпараттық-құқықтық жүйесінде жарияланған):</w:t>
      </w:r>
    </w:p>
    <w:bookmarkEnd w:id="28"/>
    <w:bookmarkStart w:name="z36" w:id="29"/>
    <w:p>
      <w:pPr>
        <w:spacing w:after="0"/>
        <w:ind w:left="0"/>
        <w:jc w:val="both"/>
      </w:pPr>
      <w:r>
        <w:rPr>
          <w:rFonts w:ascii="Times New Roman"/>
          <w:b w:val="false"/>
          <w:i w:val="false"/>
          <w:color w:val="000000"/>
          <w:sz w:val="28"/>
        </w:rPr>
        <w:t xml:space="preserve">
      көрсетілген бұйрықпен бекітілген "Есірткі заттардың, психотроптық және улы заттардың, прекурсорлардың, сол тектестердің заңсыз айналымына қылмыстық істер бойынша заттай дәлелдемелеріне байланысты құқық бұзушылықтар туралы" статистикалық есепті құрастыру жөніндегі </w:t>
      </w:r>
      <w:r>
        <w:rPr>
          <w:rFonts w:ascii="Times New Roman"/>
          <w:b w:val="false"/>
          <w:i w:val="false"/>
          <w:color w:val="000000"/>
          <w:sz w:val="28"/>
        </w:rPr>
        <w:t>нұсқаулығында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8" w:id="30"/>
    <w:p>
      <w:pPr>
        <w:spacing w:after="0"/>
        <w:ind w:left="0"/>
        <w:jc w:val="both"/>
      </w:pPr>
      <w:r>
        <w:rPr>
          <w:rFonts w:ascii="Times New Roman"/>
          <w:b w:val="false"/>
          <w:i w:val="false"/>
          <w:color w:val="000000"/>
          <w:sz w:val="28"/>
        </w:rPr>
        <w:t>
      "2. Құқықтық статистика субъектілеріне: Қазақстан Республикасының Ұлттық қауіпсіздік комитеті, Қазақстан Республикасының Қорғаныс министрлігі, Қазақстан Республикасының Ішкі істер министрлігі және Қазақстан Республикасының Қаржы министрлігінің Қаржылық мониторинг комитеті жатады.</w:t>
      </w:r>
    </w:p>
    <w:bookmarkEnd w:id="30"/>
    <w:p>
      <w:pPr>
        <w:spacing w:after="0"/>
        <w:ind w:left="0"/>
        <w:jc w:val="both"/>
      </w:pPr>
      <w:r>
        <w:rPr>
          <w:rFonts w:ascii="Times New Roman"/>
          <w:b w:val="false"/>
          <w:i w:val="false"/>
          <w:color w:val="000000"/>
          <w:sz w:val="28"/>
        </w:rPr>
        <w:t>
      7-тараудағы "Есірткі құралдарын, психотропты заттарды және прекурсорларды залалды қолданатын және тәуелділігі бар ауруларды есепке қою нәтижелері туралы мәліметтер" бойынша деректердің есебін облыстар, республикалық маңызы бар қалалар мен астана, облыстардың әкімдіктерінің денсаулық сақтау басқармалары және Қазақстан Республикасы Ішкі істер министрлігінің Қылмыстық-атқару комитетінің аумақтық бөлімшелері ұсынады.".</w:t>
      </w:r>
    </w:p>
    <w:bookmarkStart w:name="z40" w:id="31"/>
    <w:p>
      <w:pPr>
        <w:spacing w:after="0"/>
        <w:ind w:left="0"/>
        <w:jc w:val="both"/>
      </w:pPr>
      <w:r>
        <w:rPr>
          <w:rFonts w:ascii="Times New Roman"/>
          <w:b w:val="false"/>
          <w:i w:val="false"/>
          <w:color w:val="000000"/>
          <w:sz w:val="28"/>
        </w:rPr>
        <w:t xml:space="preserve">
      6. "Қылмыстық қудалау органдарының жұмысы туралы" № 1-Е нысанды статистикалық есепті және оны құрастыру нұсқаулығын бекіту туралы" Қазақстан Республикасы Бас Прокурорының 2014 жылғы 1 қазандағы № 102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9852 болып тіркелген, 2014 жылғы 24 қарашада "Әділет" ақпараттық-құқықтық жүйесінде жарияланған):</w:t>
      </w:r>
    </w:p>
    <w:bookmarkEnd w:id="31"/>
    <w:bookmarkStart w:name="z41" w:id="32"/>
    <w:p>
      <w:pPr>
        <w:spacing w:after="0"/>
        <w:ind w:left="0"/>
        <w:jc w:val="both"/>
      </w:pPr>
      <w:r>
        <w:rPr>
          <w:rFonts w:ascii="Times New Roman"/>
          <w:b w:val="false"/>
          <w:i w:val="false"/>
          <w:color w:val="000000"/>
          <w:sz w:val="28"/>
        </w:rPr>
        <w:t xml:space="preserve">
      көрсетілген бұйрықпен бекітілген "Қылмыстық қудалау органдарының жұмысы туралы" № 1-Е нысанды есепті құрастыру бойынша </w:t>
      </w:r>
      <w:r>
        <w:rPr>
          <w:rFonts w:ascii="Times New Roman"/>
          <w:b w:val="false"/>
          <w:i w:val="false"/>
          <w:color w:val="000000"/>
          <w:sz w:val="28"/>
        </w:rPr>
        <w:t>нұсқаулығында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w:t>
      </w:r>
      <w:r>
        <w:rPr>
          <w:rFonts w:ascii="Times New Roman"/>
          <w:b w:val="false"/>
          <w:i w:val="false"/>
          <w:color w:val="000000"/>
          <w:sz w:val="28"/>
        </w:rPr>
        <w:t xml:space="preserve"> мынадай редакцияда жазылсын:</w:t>
      </w:r>
    </w:p>
    <w:bookmarkStart w:name="z43" w:id="33"/>
    <w:p>
      <w:pPr>
        <w:spacing w:after="0"/>
        <w:ind w:left="0"/>
        <w:jc w:val="both"/>
      </w:pPr>
      <w:r>
        <w:rPr>
          <w:rFonts w:ascii="Times New Roman"/>
          <w:b w:val="false"/>
          <w:i w:val="false"/>
          <w:color w:val="000000"/>
          <w:sz w:val="28"/>
        </w:rPr>
        <w:t>
      "8. СДТБТ-ға ЭАЕҚ-ны толық жүктегеннен кейін соңғы есепті мерзімнің 00.00 сағатында (Нұр-Сұлтан қаласы уақыты бойынша) белгілі бір кезеңде қалыптастырылған статистикалық есепті есептеу жүргізіледі (статистикалық қиынды), ол есепті кезеңнен кейінгі айдың 2-жұлдызында бекітіледі.</w:t>
      </w:r>
    </w:p>
    <w:bookmarkEnd w:id="33"/>
    <w:p>
      <w:pPr>
        <w:spacing w:after="0"/>
        <w:ind w:left="0"/>
        <w:jc w:val="both"/>
      </w:pPr>
      <w:r>
        <w:rPr>
          <w:rFonts w:ascii="Times New Roman"/>
          <w:b w:val="false"/>
          <w:i w:val="false"/>
          <w:color w:val="000000"/>
          <w:sz w:val="28"/>
        </w:rPr>
        <w:t>
      Белгілі бір уақыт аралығында қалыптастырылып, бекітілген статистикалық есепке (статистикалық кесіндіге) қандай да бір түзетулерді енгізуге тыйым салынады".</w:t>
      </w:r>
    </w:p>
    <w:bookmarkStart w:name="z44" w:id="34"/>
    <w:p>
      <w:pPr>
        <w:spacing w:after="0"/>
        <w:ind w:left="0"/>
        <w:jc w:val="both"/>
      </w:pPr>
      <w:r>
        <w:rPr>
          <w:rFonts w:ascii="Times New Roman"/>
          <w:b w:val="false"/>
          <w:i w:val="false"/>
          <w:color w:val="000000"/>
          <w:sz w:val="28"/>
        </w:rPr>
        <w:t xml:space="preserve">
      7. "Әкімшілік құқық бұзушылықтар және оларды жасаған адамдар туралы орталықтандырылған деректер есебін жүргізу жөніндегі нұсқаулығын бекіту туралы" Қазақстан Республикасы Бас Прокурорының 2014 жылғы 10 қазандағы № 114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9869 болып тіркелген, 2014 жылғы 24 қарашада "Әділет" ақпараттық-құқықтық жүйесінде жарияланған):</w:t>
      </w:r>
    </w:p>
    <w:bookmarkEnd w:id="34"/>
    <w:bookmarkStart w:name="z45" w:id="35"/>
    <w:p>
      <w:pPr>
        <w:spacing w:after="0"/>
        <w:ind w:left="0"/>
        <w:jc w:val="both"/>
      </w:pPr>
      <w:r>
        <w:rPr>
          <w:rFonts w:ascii="Times New Roman"/>
          <w:b w:val="false"/>
          <w:i w:val="false"/>
          <w:color w:val="000000"/>
          <w:sz w:val="28"/>
        </w:rPr>
        <w:t xml:space="preserve">
      көрсетілген бұйрықпен бекітілген Әкімшілік құқық бұзушылықтар және оларды жасаған тұлғалар туралы орталықтандырылған деректер банкін қалыптастыру жөніндегі </w:t>
      </w:r>
      <w:r>
        <w:rPr>
          <w:rFonts w:ascii="Times New Roman"/>
          <w:b w:val="false"/>
          <w:i w:val="false"/>
          <w:color w:val="000000"/>
          <w:sz w:val="28"/>
        </w:rPr>
        <w:t>нұсқаулықта</w:t>
      </w:r>
      <w:r>
        <w:rPr>
          <w:rFonts w:ascii="Times New Roman"/>
          <w:b w:val="false"/>
          <w:i w:val="false"/>
          <w:color w:val="000000"/>
          <w:sz w:val="28"/>
        </w:rPr>
        <w:t xml:space="preserve"> (бұдан әрі - Нұсқаулық):</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47" w:id="36"/>
    <w:p>
      <w:pPr>
        <w:spacing w:after="0"/>
        <w:ind w:left="0"/>
        <w:jc w:val="both"/>
      </w:pPr>
      <w:r>
        <w:rPr>
          <w:rFonts w:ascii="Times New Roman"/>
          <w:b w:val="false"/>
          <w:i w:val="false"/>
          <w:color w:val="000000"/>
          <w:sz w:val="28"/>
        </w:rPr>
        <w:t xml:space="preserve">
      "68. Сыбайлас жемқорлыққа байланысты әкімшілік құқық бұзушылық жасағаны үшін әкімшілік жауаптылыққа тартылған адамдар туралы мәліметтер туралы қаулы орындалған күннен бастап үш жыл көлемінде сақталады (2015 жылғы 23 қарашадағы Қазақстан Республикасының "Мемлекеттік қызмет туралы" Заңының </w:t>
      </w:r>
      <w:r>
        <w:rPr>
          <w:rFonts w:ascii="Times New Roman"/>
          <w:b w:val="false"/>
          <w:i w:val="false"/>
          <w:color w:val="000000"/>
          <w:sz w:val="28"/>
        </w:rPr>
        <w:t>13-бабы</w:t>
      </w:r>
      <w:r>
        <w:rPr>
          <w:rFonts w:ascii="Times New Roman"/>
          <w:b w:val="false"/>
          <w:i w:val="false"/>
          <w:color w:val="000000"/>
          <w:sz w:val="28"/>
        </w:rPr>
        <w:t>).";</w:t>
      </w:r>
    </w:p>
    <w:bookmarkEnd w:id="36"/>
    <w:bookmarkStart w:name="z48" w:id="37"/>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1-қосымшасы</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p>
    <w:bookmarkEnd w:id="37"/>
    <w:bookmarkStart w:name="z49" w:id="38"/>
    <w:p>
      <w:pPr>
        <w:spacing w:after="0"/>
        <w:ind w:left="0"/>
        <w:jc w:val="both"/>
      </w:pPr>
      <w:r>
        <w:rPr>
          <w:rFonts w:ascii="Times New Roman"/>
          <w:b w:val="false"/>
          <w:i w:val="false"/>
          <w:color w:val="000000"/>
          <w:sz w:val="28"/>
        </w:rPr>
        <w:t xml:space="preserve">
      8. "Қылмыстық жолмен алынған ақшаны және (немесе) өзге мүлікті заңдастырумен (жылыстатумен) және терроризмді қаржыландырумен байланысты арнайы есепке алуды жүргізу туралы" Қазақстан Республикасы Бас Прокурорының 2015 жылғы 6 қаңтардағы № 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10193 болып тіркелген, 2015 жылғы 27 ақпанда "Әділет" ақпараттық-құқықтық жүйесінде жарияланған):</w:t>
      </w:r>
    </w:p>
    <w:bookmarkEnd w:id="38"/>
    <w:bookmarkStart w:name="z50" w:id="39"/>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2-қосымшасында</w:t>
      </w:r>
      <w:r>
        <w:rPr>
          <w:rFonts w:ascii="Times New Roman"/>
          <w:b w:val="false"/>
          <w:i w:val="false"/>
          <w:color w:val="000000"/>
          <w:sz w:val="28"/>
        </w:rPr>
        <w:t>:</w:t>
      </w:r>
    </w:p>
    <w:bookmarkEnd w:id="39"/>
    <w:bookmarkStart w:name="z51" w:id="40"/>
    <w:p>
      <w:pPr>
        <w:spacing w:after="0"/>
        <w:ind w:left="0"/>
        <w:jc w:val="both"/>
      </w:pPr>
      <w:r>
        <w:rPr>
          <w:rFonts w:ascii="Times New Roman"/>
          <w:b w:val="false"/>
          <w:i w:val="false"/>
          <w:color w:val="000000"/>
          <w:sz w:val="28"/>
        </w:rPr>
        <w:t>
      Ескертпе мынадай редакцияда жазылсын:</w:t>
      </w:r>
    </w:p>
    <w:bookmarkEnd w:id="40"/>
    <w:bookmarkStart w:name="z52" w:id="41"/>
    <w:p>
      <w:pPr>
        <w:spacing w:after="0"/>
        <w:ind w:left="0"/>
        <w:jc w:val="both"/>
      </w:pPr>
      <w:r>
        <w:rPr>
          <w:rFonts w:ascii="Times New Roman"/>
          <w:b w:val="false"/>
          <w:i w:val="false"/>
          <w:color w:val="000000"/>
          <w:sz w:val="28"/>
        </w:rPr>
        <w:t xml:space="preserve">
      "Ескертпе: 2-13-көрсеткіштер Қазақстан Республикасы Қылмыстық кодексінің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258-баптары</w:t>
      </w:r>
      <w:r>
        <w:rPr>
          <w:rFonts w:ascii="Times New Roman"/>
          <w:b w:val="false"/>
          <w:i w:val="false"/>
          <w:color w:val="000000"/>
          <w:sz w:val="28"/>
        </w:rPr>
        <w:t xml:space="preserve"> бойынша сотталған адамдарға қатысты мәліметтердің болуына Бірыңғай біріздендірілген статистикалық жүйесін "Арнайы есепке алу" Автоматтандырылған ақпараттық жүйесімен тоқсан сайынғы салыстыра тексерулерінің нәтижелері бойынша және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бұйрығымен (Нормативтік құқықтық актілерді мемлекеттік тіркеу тізілімінде № 16667 болып тіркелген) бекітілген әліпбилік есепке алу карточкасының негізінде толтырылады.</w:t>
      </w:r>
    </w:p>
    <w:bookmarkEnd w:id="41"/>
    <w:p>
      <w:pPr>
        <w:spacing w:after="0"/>
        <w:ind w:left="0"/>
        <w:jc w:val="both"/>
      </w:pPr>
      <w:r>
        <w:rPr>
          <w:rFonts w:ascii="Times New Roman"/>
          <w:b w:val="false"/>
          <w:i w:val="false"/>
          <w:color w:val="000000"/>
          <w:sz w:val="28"/>
        </w:rPr>
        <w:t>
      14-15-көрсеткіштер атқарушылық құжаттың және Қазақстан Республикасы Бас Прокуроры міндетін атқарушысының 2015 жылғы 24 ақпандағы № 38 "№ 4 нысанды "Сот актілерін орындау бойынша жұмыс туралы" және оның құрылуы жөніндегі нұсқаулықты бекіту туралы"" бұйрығымен бекітілген 4.0, 4.1 нысанды карточкалардың негізінде толтырылады (Нормативтік құқықтық актілерді мемлекеттік тіркеу тізілімінде № 10567 болып тіркелген).</w:t>
      </w:r>
    </w:p>
    <w:bookmarkStart w:name="z53" w:id="42"/>
    <w:p>
      <w:pPr>
        <w:spacing w:after="0"/>
        <w:ind w:left="0"/>
        <w:jc w:val="both"/>
      </w:pPr>
      <w:r>
        <w:rPr>
          <w:rFonts w:ascii="Times New Roman"/>
          <w:b w:val="false"/>
          <w:i w:val="false"/>
          <w:color w:val="000000"/>
          <w:sz w:val="28"/>
        </w:rPr>
        <w:t xml:space="preserve">
      9. "Сот әрекетке қабілетсіз және әрекетке қабілеттілігі шектеулі деп таныған адамдардың есебін жүргізу қағидасын бекіту туралы" Қазақстан Республикасы Бас Прокурорының 2015 жылғы 12 қаңтардағы № 11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10218 болып тіркелген, 2015 жылғы 27 ақпанда "Әділет" ақпараттық-құқықтық жүйесінде жарияланған):</w:t>
      </w:r>
    </w:p>
    <w:bookmarkEnd w:id="42"/>
    <w:bookmarkStart w:name="z54" w:id="43"/>
    <w:p>
      <w:pPr>
        <w:spacing w:after="0"/>
        <w:ind w:left="0"/>
        <w:jc w:val="both"/>
      </w:pPr>
      <w:r>
        <w:rPr>
          <w:rFonts w:ascii="Times New Roman"/>
          <w:b w:val="false"/>
          <w:i w:val="false"/>
          <w:color w:val="000000"/>
          <w:sz w:val="28"/>
        </w:rPr>
        <w:t xml:space="preserve">
      көрсетілген бұйрықпен бекітілген Сот әрекетке қабілетсіз және әрекетке қабілеттілігі шектеулі деп таныған адамдардың есебін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6" w:id="44"/>
    <w:p>
      <w:pPr>
        <w:spacing w:after="0"/>
        <w:ind w:left="0"/>
        <w:jc w:val="both"/>
      </w:pPr>
      <w:r>
        <w:rPr>
          <w:rFonts w:ascii="Times New Roman"/>
          <w:b w:val="false"/>
          <w:i w:val="false"/>
          <w:color w:val="000000"/>
          <w:sz w:val="28"/>
        </w:rPr>
        <w:t xml:space="preserve">
      "4. Есеп Комитеттің аумақтық органдарының "Азаматтық-құқықтық саладағы соттық нысанды есептерді және оны қалыптастыру бойынша нұсқаулықты бекіту туралы" Қазақстан Республикасы Бас Прокурорының 2017 жылғы 2 қарашадағы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16009 болып тіркелген) (бұдан әрі – № 124 бұйрық) сот шешімдерінің кестелік көшірмелерін, азаматтық іске арналған электрондық ақпараттық есепке алу құжаттарын (бұдан әрі – ЭАЕҚ), жеке басын куәландыратын құжаттардың көшірмелерін қоса отырып, сот әрекетке қабілетсіз және әрекетке қабілеттілігі шектеулі деп таныған адамдар туралы мәліметтерді (бұдан әрі – есепке алу деректері) Қазақстан Республикасы Бас прокуратурасы Құқықтық статистика және арнайы есепке алу жөніндегі комитетінің (бұдан әрі – Комитет) АЕА ААЖ-ға енгізу жолымен жүзеге асырылады";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58" w:id="45"/>
    <w:p>
      <w:pPr>
        <w:spacing w:after="0"/>
        <w:ind w:left="0"/>
        <w:jc w:val="both"/>
      </w:pPr>
      <w:r>
        <w:rPr>
          <w:rFonts w:ascii="Times New Roman"/>
          <w:b w:val="false"/>
          <w:i w:val="false"/>
          <w:color w:val="000000"/>
          <w:sz w:val="28"/>
        </w:rPr>
        <w:t xml:space="preserve">
      "11. Тоқсан сайын Комитеттің аумақтық органдары АЕА ААЖ-ның есептік мәліметтеріне № 124 бұйрықпен бекітілген, "Бірыңғай біріздендірілген статистикалық жүйе" автоматтандырылған ақпараттық жүйесінде қалыптастырылған сот есептерінің статистикалық ақпараттарымен салыстыра тексеру жүргізеді"; </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60" w:id="46"/>
    <w:p>
      <w:pPr>
        <w:spacing w:after="0"/>
        <w:ind w:left="0"/>
        <w:jc w:val="both"/>
      </w:pPr>
      <w:r>
        <w:rPr>
          <w:rFonts w:ascii="Times New Roman"/>
          <w:b w:val="false"/>
          <w:i w:val="false"/>
          <w:color w:val="000000"/>
          <w:sz w:val="28"/>
        </w:rPr>
        <w:t>
      "12. Адамды әрекетке қабілетсіз және әрекетке қабілеттілігі шектеулі деп тану туралы сот шешімінің қайта шығарылуын жою мақсатында, өтініш Қазақстан Республикасы Азаматтық іс жүргізу кодексі 323-бабының тәртібінде келіп түскен кезде Комитеттің аумақтық органы соттың талабы бойынша есепке алу жөнінде тексеріс жүргізеді және бес жұмыс күнінің ішінде адамды әрекетке қабілетсіз және әрекетке қабілеттілігі шектеулі деп тану туралы ақпараттың болуы немесе болмауы туралы мәліметті ұсынады.</w:t>
      </w:r>
    </w:p>
    <w:bookmarkEnd w:id="46"/>
    <w:p>
      <w:pPr>
        <w:spacing w:after="0"/>
        <w:ind w:left="0"/>
        <w:jc w:val="both"/>
      </w:pPr>
      <w:r>
        <w:rPr>
          <w:rFonts w:ascii="Times New Roman"/>
          <w:b w:val="false"/>
          <w:i w:val="false"/>
          <w:color w:val="000000"/>
          <w:sz w:val="28"/>
        </w:rPr>
        <w:t xml:space="preserve">
      Әрекетке қабілетсіз және әрекетке қабілеттілігі шектеулі деп есепте тұрған адамға қатысты талап келіп түскен жағдайда Комитеттің аумақтық органдары соттарға азаматтық істің нөмірі және шешім шығарған сот туралы мәліметтерді хабарлайды.";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2" w:id="47"/>
    <w:p>
      <w:pPr>
        <w:spacing w:after="0"/>
        <w:ind w:left="0"/>
        <w:jc w:val="both"/>
      </w:pPr>
      <w:r>
        <w:rPr>
          <w:rFonts w:ascii="Times New Roman"/>
          <w:b w:val="false"/>
          <w:i w:val="false"/>
          <w:color w:val="000000"/>
          <w:sz w:val="28"/>
        </w:rPr>
        <w:t xml:space="preserve">
      "14. Сот әрекетке қабілетсіз және әрекетке қабілеттілігі шектеулі деп таныған адамдар туралы есепке алу деректерін талап ету тәртібі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регламенттеледі (Нормативтік құқықтық актілерді мемлекеттік тіркеу тізілімінде № 16667 болып тіркелген).".</w:t>
      </w:r>
    </w:p>
    <w:bookmarkEnd w:id="47"/>
    <w:bookmarkStart w:name="z63" w:id="48"/>
    <w:p>
      <w:pPr>
        <w:spacing w:after="0"/>
        <w:ind w:left="0"/>
        <w:jc w:val="both"/>
      </w:pPr>
      <w:r>
        <w:rPr>
          <w:rFonts w:ascii="Times New Roman"/>
          <w:b w:val="false"/>
          <w:i w:val="false"/>
          <w:color w:val="000000"/>
          <w:sz w:val="28"/>
        </w:rPr>
        <w:t xml:space="preserve">
      10. "Сот актілерін орындау бойынша жұмыс туралы" № 4 нысанды есепті және оны құрастыру жөніндегі нұсқаулықты бекіту туралы" Қазақстан Республикасы Бас Прокурорының міндетін атқарушының 2015 жылғы 24 ақпандағы № 38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10567 болып тіркелген, 2015 жылғы 9 сәуірде "Әділет" ақпараттық-құқықтық жүйесінде жарияланған);</w:t>
      </w:r>
    </w:p>
    <w:bookmarkEnd w:id="48"/>
    <w:bookmarkStart w:name="z64" w:id="49"/>
    <w:p>
      <w:pPr>
        <w:spacing w:after="0"/>
        <w:ind w:left="0"/>
        <w:jc w:val="both"/>
      </w:pPr>
      <w:r>
        <w:rPr>
          <w:rFonts w:ascii="Times New Roman"/>
          <w:b w:val="false"/>
          <w:i w:val="false"/>
          <w:color w:val="000000"/>
          <w:sz w:val="28"/>
        </w:rPr>
        <w:t xml:space="preserve">
      көрсетілген бұйрықпен бекітілген "Сот актілерін орындау бойынша жұмыс туралы" № 4 нысанды есепті құрастыру жөніндегі </w:t>
      </w:r>
      <w:r>
        <w:rPr>
          <w:rFonts w:ascii="Times New Roman"/>
          <w:b w:val="false"/>
          <w:i w:val="false"/>
          <w:color w:val="000000"/>
          <w:sz w:val="28"/>
        </w:rPr>
        <w:t>нұсқаулығында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6" w:id="50"/>
    <w:p>
      <w:pPr>
        <w:spacing w:after="0"/>
        <w:ind w:left="0"/>
        <w:jc w:val="both"/>
      </w:pPr>
      <w:r>
        <w:rPr>
          <w:rFonts w:ascii="Times New Roman"/>
          <w:b w:val="false"/>
          <w:i w:val="false"/>
          <w:color w:val="000000"/>
          <w:sz w:val="28"/>
        </w:rPr>
        <w:t>
      "10. Мемлекеттік және жеке сот орындаушыларының жиынтық есебіне (Комитет статистикалық кесіндіні бекіткеннен кейін) Комитеттің аумақтық басқармаларының бастықтары, облыстар, республикалық маңызы бар қалалар мен астанадағы Әділет департаменттерінің басшылары және жеке сот орындаушыларының облыстардағы, республикалық маңызы бар қалалар мен астанадағы өңірлік палаталарының басшылары қол қояды, олар жергілікті жерлерде аталған есептердің сақталуын қамтамасыз етеді (Комитетке жолдамайды)".</w:t>
      </w:r>
    </w:p>
    <w:bookmarkEnd w:id="50"/>
    <w:bookmarkStart w:name="z67" w:id="51"/>
    <w:p>
      <w:pPr>
        <w:spacing w:after="0"/>
        <w:ind w:left="0"/>
        <w:jc w:val="both"/>
      </w:pPr>
      <w:r>
        <w:rPr>
          <w:rFonts w:ascii="Times New Roman"/>
          <w:b w:val="false"/>
          <w:i w:val="false"/>
          <w:color w:val="000000"/>
          <w:sz w:val="28"/>
        </w:rPr>
        <w:t xml:space="preserve">
      11. "Адамдардың жарақаттануларына немесе қаза болуларына әкелген жол көлік оқиғалары туралы" статистикалық есептің нысанын және оның қалыптастыруы жөніндегі нұсқаулықты бекіту туралы" Қазақстан Республикасы Бас Прокурорының 2015 жылғы 16 қарашадағы № 131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12397 болып тіркелген, 2015 жылғы 18 желтоқсанда "Әділет" ақпараттық-құқықтық жүйесінде жарияланған:);</w:t>
      </w:r>
    </w:p>
    <w:bookmarkEnd w:id="51"/>
    <w:bookmarkStart w:name="z68" w:id="52"/>
    <w:p>
      <w:pPr>
        <w:spacing w:after="0"/>
        <w:ind w:left="0"/>
        <w:jc w:val="both"/>
      </w:pPr>
      <w:r>
        <w:rPr>
          <w:rFonts w:ascii="Times New Roman"/>
          <w:b w:val="false"/>
          <w:i w:val="false"/>
          <w:color w:val="000000"/>
          <w:sz w:val="28"/>
        </w:rPr>
        <w:t xml:space="preserve">
      "Адамдардың жарақаттанулары немесе қаза болуларына әкелген жол көлік оқиғалары туралы" </w:t>
      </w:r>
      <w:r>
        <w:rPr>
          <w:rFonts w:ascii="Times New Roman"/>
          <w:b w:val="false"/>
          <w:i w:val="false"/>
          <w:color w:val="000000"/>
          <w:sz w:val="28"/>
        </w:rPr>
        <w:t>статистикалық есеп</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bookmarkEnd w:id="52"/>
    <w:bookmarkStart w:name="z69" w:id="53"/>
    <w:p>
      <w:pPr>
        <w:spacing w:after="0"/>
        <w:ind w:left="0"/>
        <w:jc w:val="both"/>
      </w:pPr>
      <w:r>
        <w:rPr>
          <w:rFonts w:ascii="Times New Roman"/>
          <w:b w:val="false"/>
          <w:i w:val="false"/>
          <w:color w:val="000000"/>
          <w:sz w:val="28"/>
        </w:rPr>
        <w:t xml:space="preserve">
      көрсетілген бұйрықпен бекітілген "Адамдардың жарақаттанулары немесе қаза болуларына әкелген жол көлік оқиғалары туралы" статистикалық есебін қалыптастыру бойынша </w:t>
      </w:r>
      <w:r>
        <w:rPr>
          <w:rFonts w:ascii="Times New Roman"/>
          <w:b w:val="false"/>
          <w:i w:val="false"/>
          <w:color w:val="000000"/>
          <w:sz w:val="28"/>
        </w:rPr>
        <w:t>нұсқаулығында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71" w:id="54"/>
    <w:p>
      <w:pPr>
        <w:spacing w:after="0"/>
        <w:ind w:left="0"/>
        <w:jc w:val="both"/>
      </w:pPr>
      <w:r>
        <w:rPr>
          <w:rFonts w:ascii="Times New Roman"/>
          <w:b w:val="false"/>
          <w:i w:val="false"/>
          <w:color w:val="000000"/>
          <w:sz w:val="28"/>
        </w:rPr>
        <w:t>
      "Карточка нөмірі" 1-деректемесінде әкімшілік полиция бөлімшесінің ЖКО-ны есепке алу журналына сәйкес тіркелген карточканың реттік нөмірі сандардың бірінші жұбы болып – толтырылған жылы, екінші жұбы – облыстардың, республикалық маңызы бар қалалар мен астананың коды, үшінші жұбы – ауданның немесе қаланың коды, төртінші жұбы – ведомствоның коды, тоғызыншы саны – резервті нөмірі және соңғы сандары (5 белгі) белгіленеді, одан әрі тіркеуші орган көрсетіледі.".</w:t>
      </w:r>
    </w:p>
    <w:bookmarkEnd w:id="54"/>
    <w:bookmarkStart w:name="z72" w:id="55"/>
    <w:p>
      <w:pPr>
        <w:spacing w:after="0"/>
        <w:ind w:left="0"/>
        <w:jc w:val="both"/>
      </w:pPr>
      <w:r>
        <w:rPr>
          <w:rFonts w:ascii="Times New Roman"/>
          <w:b w:val="false"/>
          <w:i w:val="false"/>
          <w:color w:val="000000"/>
          <w:sz w:val="28"/>
        </w:rPr>
        <w:t xml:space="preserve">
      12. "Жеке және заңды тұлғалардың өтініштерін есепке алу қағидаларын бекіту туралы" Қазақстан Республикасы Бас Прокурорының 2015 жылғы 18 желтоқсандағы № 147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12893 болып тіркелген, 2016 жылы 1 ақпанда "Әділет" ақпараттық-құқықтық жүйесінде жарияланған:);</w:t>
      </w:r>
    </w:p>
    <w:bookmarkEnd w:id="55"/>
    <w:bookmarkStart w:name="z73" w:id="56"/>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преамбуласы</w:t>
      </w:r>
      <w:r>
        <w:rPr>
          <w:rFonts w:ascii="Times New Roman"/>
          <w:b w:val="false"/>
          <w:i w:val="false"/>
          <w:color w:val="000000"/>
          <w:sz w:val="28"/>
        </w:rPr>
        <w:t xml:space="preserve"> мынадай редакцияда жазылсын:</w:t>
      </w:r>
    </w:p>
    <w:bookmarkEnd w:id="56"/>
    <w:bookmarkStart w:name="z74" w:id="57"/>
    <w:p>
      <w:pPr>
        <w:spacing w:after="0"/>
        <w:ind w:left="0"/>
        <w:jc w:val="both"/>
      </w:pPr>
      <w:r>
        <w:rPr>
          <w:rFonts w:ascii="Times New Roman"/>
          <w:b w:val="false"/>
          <w:i w:val="false"/>
          <w:color w:val="000000"/>
          <w:sz w:val="28"/>
        </w:rPr>
        <w:t xml:space="preserve">
      "2007 жылғы 12 қаңтардағы "Жеке және заңды тұлғалардың өтініштерін қарау тәртібі туралы" Қазақстан Республикасы Заңының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57"/>
    <w:bookmarkStart w:name="z75" w:id="58"/>
    <w:p>
      <w:pPr>
        <w:spacing w:after="0"/>
        <w:ind w:left="0"/>
        <w:jc w:val="both"/>
      </w:pPr>
      <w:r>
        <w:rPr>
          <w:rFonts w:ascii="Times New Roman"/>
          <w:b w:val="false"/>
          <w:i w:val="false"/>
          <w:color w:val="000000"/>
          <w:sz w:val="28"/>
        </w:rPr>
        <w:t xml:space="preserve">
      13.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жүзеге асырғаны үшін жауаптылыққа тартылған адамдарды, сондай-ақ cот экстремистік деп таныған ұйымдарды және ақпараттық материалдардың есебін жүргізу қағидаларын бекіту туралы" Қазақстан Республикасы Бас Прокурорының 2016 жылғы 24 наурыздағы № 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13613 болып тіркелген, 2016 жылғы 29 сәуірде "Әділет" ақпараттық-құқықтық жүйесінде жарияланған):</w:t>
      </w:r>
    </w:p>
    <w:bookmarkEnd w:id="58"/>
    <w:bookmarkStart w:name="z76" w:id="59"/>
    <w:p>
      <w:pPr>
        <w:spacing w:after="0"/>
        <w:ind w:left="0"/>
        <w:jc w:val="both"/>
      </w:pPr>
      <w:r>
        <w:rPr>
          <w:rFonts w:ascii="Times New Roman"/>
          <w:b w:val="false"/>
          <w:i w:val="false"/>
          <w:color w:val="000000"/>
          <w:sz w:val="28"/>
        </w:rPr>
        <w:t xml:space="preserve">
      көрсетілген бұйрықпен бекітілген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жүзеге асырғаны үшін жауаптылыққа тартылған адамдарды, сондай-ақ cот экстремистік деп таныған ұйымдарды және ақпараттық материалдардың есебін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8" w:id="60"/>
    <w:p>
      <w:pPr>
        <w:spacing w:after="0"/>
        <w:ind w:left="0"/>
        <w:jc w:val="both"/>
      </w:pPr>
      <w:r>
        <w:rPr>
          <w:rFonts w:ascii="Times New Roman"/>
          <w:b w:val="false"/>
          <w:i w:val="false"/>
          <w:color w:val="000000"/>
          <w:sz w:val="28"/>
        </w:rPr>
        <w:t xml:space="preserve">
      "1. Осы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жүзеге асырғаны үшін жауаптылыққа тартылған адамдарды, сондай-ақ cот экстремистік деп таныған ұйымдарды және ақпараттық материалдарды есебін жүргізу қағидалары (бұдан әрі - Қағидалар) "Прокуратура туралы" Қазақстан Республикасының 2017 жылғы 30 маусымдағы </w:t>
      </w:r>
      <w:r>
        <w:rPr>
          <w:rFonts w:ascii="Times New Roman"/>
          <w:b w:val="false"/>
          <w:i w:val="false"/>
          <w:color w:val="000000"/>
          <w:sz w:val="28"/>
        </w:rPr>
        <w:t>Заңың</w:t>
      </w:r>
      <w:r>
        <w:rPr>
          <w:rFonts w:ascii="Times New Roman"/>
          <w:b w:val="false"/>
          <w:i w:val="false"/>
          <w:color w:val="000000"/>
          <w:sz w:val="28"/>
        </w:rPr>
        <w:t xml:space="preserve"> орындау үшін, "Мемлекеттік құқықтық статистика және арнайы есепке алу туралы" Қазақстан Республикасының 2003 жылғы 22 желтоқсандағы Заңының 12-бабы </w:t>
      </w:r>
      <w:r>
        <w:rPr>
          <w:rFonts w:ascii="Times New Roman"/>
          <w:b w:val="false"/>
          <w:i w:val="false"/>
          <w:color w:val="000000"/>
          <w:sz w:val="28"/>
        </w:rPr>
        <w:t>3-тармағының</w:t>
      </w:r>
      <w:r>
        <w:rPr>
          <w:rFonts w:ascii="Times New Roman"/>
          <w:b w:val="false"/>
          <w:i w:val="false"/>
          <w:color w:val="000000"/>
          <w:sz w:val="28"/>
        </w:rPr>
        <w:t xml:space="preserve"> 10-1) және 11) тармақшаларына сәйкес есепке алуды жүргізуді қамтамасыз ету мақсатында және "Терроризмге қарсы іс-қимыл туралы" Қазақстан Республикасының 1999 жылғы 13 шілдедегі Заңының </w:t>
      </w:r>
      <w:r>
        <w:rPr>
          <w:rFonts w:ascii="Times New Roman"/>
          <w:b w:val="false"/>
          <w:i w:val="false"/>
          <w:color w:val="000000"/>
          <w:sz w:val="28"/>
        </w:rPr>
        <w:t>12-1 бабының</w:t>
      </w:r>
      <w:r>
        <w:rPr>
          <w:rFonts w:ascii="Times New Roman"/>
          <w:b w:val="false"/>
          <w:i w:val="false"/>
          <w:color w:val="000000"/>
          <w:sz w:val="28"/>
        </w:rPr>
        <w:t xml:space="preserve"> және "Экстремизмге қарсы іс-қимыл туралы" Қазақстан Республикасының 2005 жылғы 18 ақпандағы Заңының </w:t>
      </w:r>
      <w:r>
        <w:rPr>
          <w:rFonts w:ascii="Times New Roman"/>
          <w:b w:val="false"/>
          <w:i w:val="false"/>
          <w:color w:val="000000"/>
          <w:sz w:val="28"/>
        </w:rPr>
        <w:t>9-бабының</w:t>
      </w: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Заңының </w:t>
      </w:r>
      <w:r>
        <w:rPr>
          <w:rFonts w:ascii="Times New Roman"/>
          <w:b w:val="false"/>
          <w:i w:val="false"/>
          <w:color w:val="000000"/>
          <w:sz w:val="28"/>
        </w:rPr>
        <w:t>12-бабының</w:t>
      </w:r>
      <w:r>
        <w:rPr>
          <w:rFonts w:ascii="Times New Roman"/>
          <w:b w:val="false"/>
          <w:i w:val="false"/>
          <w:color w:val="000000"/>
          <w:sz w:val="28"/>
        </w:rPr>
        <w:t xml:space="preserve"> талаптарын орындау үшін әзірленді.".</w:t>
      </w:r>
    </w:p>
    <w:bookmarkEnd w:id="60"/>
    <w:bookmarkStart w:name="z79" w:id="61"/>
    <w:p>
      <w:pPr>
        <w:spacing w:after="0"/>
        <w:ind w:left="0"/>
        <w:jc w:val="both"/>
      </w:pPr>
      <w:r>
        <w:rPr>
          <w:rFonts w:ascii="Times New Roman"/>
          <w:b w:val="false"/>
          <w:i w:val="false"/>
          <w:color w:val="000000"/>
          <w:sz w:val="28"/>
        </w:rPr>
        <w:t xml:space="preserve">
      14. "Мемлекеттік қызметке кір келтіретін тәртіптік теріс қылықтар жасаған адамдарды есепке алуды жүргізу қағидаларын бекіту туралы" Қазақстан Республикасы Бас Прокурорының 2016 жылғы 22 маусымдағы № 113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13977 болып тіркелген, 2016 жылғы 10 тамызда "Әділет" ақпараттық-құқықтық жүйесінде жарияланған):</w:t>
      </w:r>
    </w:p>
    <w:bookmarkEnd w:id="61"/>
    <w:bookmarkStart w:name="z80" w:id="62"/>
    <w:p>
      <w:pPr>
        <w:spacing w:after="0"/>
        <w:ind w:left="0"/>
        <w:jc w:val="both"/>
      </w:pPr>
      <w:r>
        <w:rPr>
          <w:rFonts w:ascii="Times New Roman"/>
          <w:b w:val="false"/>
          <w:i w:val="false"/>
          <w:color w:val="000000"/>
          <w:sz w:val="28"/>
        </w:rPr>
        <w:t xml:space="preserve">
      көрсетілген бұйрықпен бекітілген Мемлекеттік қызметке кір келтіретін тәртіптік теріс қылықтар жасаған адамдарды есепке алуды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82" w:id="63"/>
    <w:p>
      <w:pPr>
        <w:spacing w:after="0"/>
        <w:ind w:left="0"/>
        <w:jc w:val="both"/>
      </w:pPr>
      <w:r>
        <w:rPr>
          <w:rFonts w:ascii="Times New Roman"/>
          <w:b w:val="false"/>
          <w:i w:val="false"/>
          <w:color w:val="000000"/>
          <w:sz w:val="28"/>
        </w:rPr>
        <w:t>
      "16. Есепке алу бойынша тексеруге мемлекеттік қызметке кіруге үміткер, сонымен қатар қолданыстағы заңнамаға сәйкес адамға қатысты өзге де тексеру іс-шараларын жүргізген кездегі барлық адамдар жатады.</w:t>
      </w:r>
    </w:p>
    <w:bookmarkEnd w:id="63"/>
    <w:p>
      <w:pPr>
        <w:spacing w:after="0"/>
        <w:ind w:left="0"/>
        <w:jc w:val="both"/>
      </w:pPr>
      <w:r>
        <w:rPr>
          <w:rFonts w:ascii="Times New Roman"/>
          <w:b w:val="false"/>
          <w:i w:val="false"/>
          <w:color w:val="000000"/>
          <w:sz w:val="28"/>
        </w:rPr>
        <w:t xml:space="preserve">
      Бланкілердің нысандары, оларды толтыру және есепке алулар бойынша тексеру үшін жолдау тәртібі, сондай-ақ орындау мерзімдері Қазақстан Республикасы Бас Прокурорының 2018 жылғы 27 ақпандағы № 29 бұйрығымен бекітілген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пайдаланудың </w:t>
      </w:r>
      <w:r>
        <w:rPr>
          <w:rFonts w:ascii="Times New Roman"/>
          <w:b w:val="false"/>
          <w:i w:val="false"/>
          <w:color w:val="000000"/>
          <w:sz w:val="28"/>
        </w:rPr>
        <w:t>қағидаларында</w:t>
      </w:r>
      <w:r>
        <w:rPr>
          <w:rFonts w:ascii="Times New Roman"/>
          <w:b w:val="false"/>
          <w:i w:val="false"/>
          <w:color w:val="000000"/>
          <w:sz w:val="28"/>
        </w:rPr>
        <w:t xml:space="preserve"> белгіленгенмен бірдей (Нормативтік құқықтық актілерді мемлекеттік тіркеу тізілімінде № 16667 болып тіркелген).</w:t>
      </w:r>
    </w:p>
    <w:p>
      <w:pPr>
        <w:spacing w:after="0"/>
        <w:ind w:left="0"/>
        <w:jc w:val="both"/>
      </w:pPr>
      <w:r>
        <w:rPr>
          <w:rFonts w:ascii="Times New Roman"/>
          <w:b w:val="false"/>
          <w:i w:val="false"/>
          <w:color w:val="000000"/>
          <w:sz w:val="28"/>
        </w:rPr>
        <w:t xml:space="preserve">
      Адамдар туралы ақпаратты сұрату ақпараттық сервис арқылы Комитеттің "Жеке тұлғаға талап" порталында жүзеге асырылады. Құқықтық статистика және арнайы есепке алу субъектілерін осы порталда тіркеу мүмкіндігі болмаған жағдайда, мәліметтерді алу әрбір тексеруші тұлғаға жеке ресімделген талапты Комитетке және оның аумақтық органына жолдау арқылы жүргізіледі."; </w:t>
      </w:r>
    </w:p>
    <w:bookmarkStart w:name="z83" w:id="6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Тізбенің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64"/>
    <w:bookmarkStart w:name="z84" w:id="65"/>
    <w:p>
      <w:pPr>
        <w:spacing w:after="0"/>
        <w:ind w:left="0"/>
        <w:jc w:val="both"/>
      </w:pPr>
      <w:r>
        <w:rPr>
          <w:rFonts w:ascii="Times New Roman"/>
          <w:b w:val="false"/>
          <w:i w:val="false"/>
          <w:color w:val="000000"/>
          <w:sz w:val="28"/>
        </w:rPr>
        <w:t xml:space="preserve">
      15.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 3-К нысанды есепті және оны қалыптастыру жөніндегі Нұсқаулықты бекіту туралы" Қазақстан Республикасы Бас Прокурорының 2016 жылғы 14 шілдедегі № 125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14126 болып тіркелген, 2016 жылғы 1 қыркүйекте "Әділет" ақпараттық-құқықтық жүйесінде жарияланған):</w:t>
      </w:r>
    </w:p>
    <w:bookmarkEnd w:id="65"/>
    <w:bookmarkStart w:name="z85" w:id="66"/>
    <w:p>
      <w:pPr>
        <w:spacing w:after="0"/>
        <w:ind w:left="0"/>
        <w:jc w:val="both"/>
      </w:pPr>
      <w:r>
        <w:rPr>
          <w:rFonts w:ascii="Times New Roman"/>
          <w:b w:val="false"/>
          <w:i w:val="false"/>
          <w:color w:val="000000"/>
          <w:sz w:val="28"/>
        </w:rPr>
        <w:t xml:space="preserve">
      көрсетілген бұйрықпен бекітілген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 3-К нысанды </w:t>
      </w:r>
      <w:r>
        <w:rPr>
          <w:rFonts w:ascii="Times New Roman"/>
          <w:b w:val="false"/>
          <w:i w:val="false"/>
          <w:color w:val="000000"/>
          <w:sz w:val="28"/>
        </w:rPr>
        <w:t>есебінің</w:t>
      </w:r>
      <w:r>
        <w:rPr>
          <w:rFonts w:ascii="Times New Roman"/>
          <w:b w:val="false"/>
          <w:i w:val="false"/>
          <w:color w:val="000000"/>
          <w:sz w:val="28"/>
        </w:rPr>
        <w:t>:</w:t>
      </w:r>
    </w:p>
    <w:bookmarkEnd w:id="66"/>
    <w:bookmarkStart w:name="z86" w:id="67"/>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6-қосымшасы</w:t>
      </w:r>
      <w:r>
        <w:rPr>
          <w:rFonts w:ascii="Times New Roman"/>
          <w:b w:val="false"/>
          <w:i w:val="false"/>
          <w:color w:val="000000"/>
          <w:sz w:val="28"/>
        </w:rPr>
        <w:t xml:space="preserve"> "Эпизодтарды есепке алуынсыз сыбайлас жемқорлық қылмыстық істері бойынша мәлімет";</w:t>
      </w:r>
    </w:p>
    <w:bookmarkEnd w:id="67"/>
    <w:bookmarkStart w:name="z87" w:id="68"/>
    <w:p>
      <w:pPr>
        <w:spacing w:after="0"/>
        <w:ind w:left="0"/>
        <w:jc w:val="both"/>
      </w:pPr>
      <w:r>
        <w:rPr>
          <w:rFonts w:ascii="Times New Roman"/>
          <w:b w:val="false"/>
          <w:i w:val="false"/>
          <w:color w:val="000000"/>
          <w:sz w:val="28"/>
        </w:rPr>
        <w:t>
      1-1-бөлімімен толықтырылсын;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5-бөлімдері</w:t>
      </w:r>
      <w:r>
        <w:rPr>
          <w:rFonts w:ascii="Times New Roman"/>
          <w:b w:val="false"/>
          <w:i w:val="false"/>
          <w:color w:val="000000"/>
          <w:sz w:val="28"/>
        </w:rPr>
        <w:t xml:space="preserve"> осы Тізбенің </w:t>
      </w:r>
      <w:r>
        <w:rPr>
          <w:rFonts w:ascii="Times New Roman"/>
          <w:b w:val="false"/>
          <w:i w:val="false"/>
          <w:color w:val="000000"/>
          <w:sz w:val="28"/>
        </w:rPr>
        <w:t>7-қосымшасына</w:t>
      </w:r>
      <w:r>
        <w:rPr>
          <w:rFonts w:ascii="Times New Roman"/>
          <w:b w:val="false"/>
          <w:i w:val="false"/>
          <w:color w:val="000000"/>
          <w:sz w:val="28"/>
        </w:rPr>
        <w:t xml:space="preserve"> сәйкес редакцияда жазылсын;</w:t>
      </w:r>
    </w:p>
    <w:bookmarkStart w:name="z89" w:id="69"/>
    <w:p>
      <w:pPr>
        <w:spacing w:after="0"/>
        <w:ind w:left="0"/>
        <w:jc w:val="both"/>
      </w:pPr>
      <w:r>
        <w:rPr>
          <w:rFonts w:ascii="Times New Roman"/>
          <w:b w:val="false"/>
          <w:i w:val="false"/>
          <w:color w:val="000000"/>
          <w:sz w:val="28"/>
        </w:rPr>
        <w:t xml:space="preserve">
      16.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немесе денсаулығының өзге де зақымдануынан, асыраушының мертігуінен немесе денсаулығының өзге де зақымдануынан, қайтыс болуынан келген залалды өтеу туралы талап қоюлар бойынша жауапкер болып табылатын іздеудегі адамдарды арнайы есепке алуды жүргізу және пайдалану қағидаларын бекіту туралы" Қазақстан Республикасы Бас Прокурорының 2017 жылғы 4 тамыздағы № 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15639 болып тіркелген, 2017 жылы 18 қыркүйекте Нормативтік құқықтық актілердің эталондық бақылау банкінде жарияланған):</w:t>
      </w:r>
    </w:p>
    <w:bookmarkEnd w:id="69"/>
    <w:bookmarkStart w:name="z90" w:id="70"/>
    <w:p>
      <w:pPr>
        <w:spacing w:after="0"/>
        <w:ind w:left="0"/>
        <w:jc w:val="both"/>
      </w:pPr>
      <w:r>
        <w:rPr>
          <w:rFonts w:ascii="Times New Roman"/>
          <w:b w:val="false"/>
          <w:i w:val="false"/>
          <w:color w:val="000000"/>
          <w:sz w:val="28"/>
        </w:rPr>
        <w:t xml:space="preserve">
      көрсетілген бұйрықпен бекітілген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w:t>
      </w:r>
      <w:r>
        <w:rPr>
          <w:rFonts w:ascii="Times New Roman"/>
          <w:b w:val="false"/>
          <w:i w:val="false"/>
          <w:color w:val="000000"/>
          <w:sz w:val="28"/>
        </w:rPr>
        <w:t>ережелерінде</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92" w:id="71"/>
    <w:p>
      <w:pPr>
        <w:spacing w:after="0"/>
        <w:ind w:left="0"/>
        <w:jc w:val="both"/>
      </w:pPr>
      <w:r>
        <w:rPr>
          <w:rFonts w:ascii="Times New Roman"/>
          <w:b w:val="false"/>
          <w:i w:val="false"/>
          <w:color w:val="000000"/>
          <w:sz w:val="28"/>
        </w:rPr>
        <w:t>
      "Комитеттің облыстар, республикалық маңызы бар қалалар мен астана басқармалары, Әскери басқармасы және аймақтық көлік басқармасы (бұдан әрі – Комитеттің аумақтық органдары) жергілікті іздестіру есепке алуын жүргізуді және АЕА ААЖ -ға мәліметтерді енгізуді жүзеге асырады.";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5) тармақшасы мынадай редакцияда жазылсын, орыс тіліндегі мәтін өзгермейді:</w:t>
      </w:r>
    </w:p>
    <w:bookmarkStart w:name="z94" w:id="72"/>
    <w:p>
      <w:pPr>
        <w:spacing w:after="0"/>
        <w:ind w:left="0"/>
        <w:jc w:val="both"/>
      </w:pPr>
      <w:r>
        <w:rPr>
          <w:rFonts w:ascii="Times New Roman"/>
          <w:b w:val="false"/>
          <w:i w:val="false"/>
          <w:color w:val="000000"/>
          <w:sz w:val="28"/>
        </w:rPr>
        <w:t>
      "5) өзі туралы анықтамалық деректерді хабарлауға қабілеті жоқ, АЕАК өзіне қатысты өтініш тіркелген психикалық немесе басқа да аурулар себебінен, балалығына байланысты өзі туралы сауалнамалық деректерді хабарлауға қабілеті жоқ тұлғалар.".</w:t>
      </w:r>
    </w:p>
    <w:bookmarkEnd w:id="72"/>
    <w:bookmarkStart w:name="z95" w:id="73"/>
    <w:p>
      <w:pPr>
        <w:spacing w:after="0"/>
        <w:ind w:left="0"/>
        <w:jc w:val="both"/>
      </w:pPr>
      <w:r>
        <w:rPr>
          <w:rFonts w:ascii="Times New Roman"/>
          <w:b w:val="false"/>
          <w:i w:val="false"/>
          <w:color w:val="000000"/>
          <w:sz w:val="28"/>
        </w:rPr>
        <w:t xml:space="preserve">
      17.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16667 болып тіркелген, 2018 жылғы 10 сәуірде Нормативтік құқықтық актілердің эталондық бақылау банкінде жарияланған):</w:t>
      </w:r>
    </w:p>
    <w:bookmarkEnd w:id="73"/>
    <w:bookmarkStart w:name="z96" w:id="74"/>
    <w:p>
      <w:pPr>
        <w:spacing w:after="0"/>
        <w:ind w:left="0"/>
        <w:jc w:val="both"/>
      </w:pPr>
      <w:r>
        <w:rPr>
          <w:rFonts w:ascii="Times New Roman"/>
          <w:b w:val="false"/>
          <w:i w:val="false"/>
          <w:color w:val="000000"/>
          <w:sz w:val="28"/>
        </w:rPr>
        <w:t xml:space="preserve">
      көрсетілген бұйрықпен бекітілген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 орыс тіліндегі мәтін өзгермейді:</w:t>
      </w:r>
    </w:p>
    <w:bookmarkStart w:name="z98" w:id="75"/>
    <w:p>
      <w:pPr>
        <w:spacing w:after="0"/>
        <w:ind w:left="0"/>
        <w:jc w:val="both"/>
      </w:pPr>
      <w:r>
        <w:rPr>
          <w:rFonts w:ascii="Times New Roman"/>
          <w:b w:val="false"/>
          <w:i w:val="false"/>
          <w:color w:val="000000"/>
          <w:sz w:val="28"/>
        </w:rPr>
        <w:t xml:space="preserve">
      "32. Қамауға алу орны бойынша 2-дактилоскопиялық карта құрастырылады және арнайы қабылдауышқа орналастырған күннен бастап бес жұмыс күнінен кешіктірмей, жеке басын куәландыратын құжаттың көшірмесін қоса сала отырып, бір данада Комитеттің аумақтық органына жолданады.";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100" w:id="76"/>
    <w:p>
      <w:pPr>
        <w:spacing w:after="0"/>
        <w:ind w:left="0"/>
        <w:jc w:val="both"/>
      </w:pPr>
      <w:r>
        <w:rPr>
          <w:rFonts w:ascii="Times New Roman"/>
          <w:b w:val="false"/>
          <w:i w:val="false"/>
          <w:color w:val="000000"/>
          <w:sz w:val="28"/>
        </w:rPr>
        <w:t xml:space="preserve">
      "76. АЕҚ анықтама жұмыстарын жүргізуге ыңғайлы арнайы шкафтарда сақтауға жатады. Шкафтар оқшауланған және заманауи өрт сөндіру құралдарымен жабдықталған, күзет және өрт дабылдары бар жеке орынжайларда (картотекаларда) орналастырылады. Картотека орынжайы көрші кабинеттерден жанбайтын қабырғалармен бөлінуі тиіс. </w:t>
      </w:r>
    </w:p>
    <w:bookmarkEnd w:id="76"/>
    <w:p>
      <w:pPr>
        <w:spacing w:after="0"/>
        <w:ind w:left="0"/>
        <w:jc w:val="both"/>
      </w:pPr>
      <w:r>
        <w:rPr>
          <w:rFonts w:ascii="Times New Roman"/>
          <w:b w:val="false"/>
          <w:i w:val="false"/>
          <w:color w:val="000000"/>
          <w:sz w:val="28"/>
        </w:rPr>
        <w:t>
      Картотека үй-жайларына кіру кодты құлыптары бар металл есікпен жабдықталады. Картотека орынжайының терезелерінде ашылатын металл торлар орнатылуы қажет (ішінен құлыппен жабылатын).</w:t>
      </w:r>
    </w:p>
    <w:p>
      <w:pPr>
        <w:spacing w:after="0"/>
        <w:ind w:left="0"/>
        <w:jc w:val="both"/>
      </w:pPr>
      <w:r>
        <w:rPr>
          <w:rFonts w:ascii="Times New Roman"/>
          <w:b w:val="false"/>
          <w:i w:val="false"/>
          <w:color w:val="000000"/>
          <w:sz w:val="28"/>
        </w:rPr>
        <w:t xml:space="preserve">
      Газ, су және кәріз құбыржолдары өтетін үй-жайларына орынжайларға картотека орналастыруға рұқсат берілмейді. Қазақстан Республикасы Үкіметінің 2018 жылғы 20 қыркүйектегі № 576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қағидаларына сәйкес АЕҚ-ті жарықпен, температуралық-ылғалдылық және санитарлық-гигиеналық режимдермен қамтылған тиісті жағдайларда сақтау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92-тармағының</w:t>
      </w:r>
      <w:r>
        <w:rPr>
          <w:rFonts w:ascii="Times New Roman"/>
          <w:b w:val="false"/>
          <w:i w:val="false"/>
          <w:color w:val="000000"/>
          <w:sz w:val="28"/>
        </w:rPr>
        <w:t xml:space="preserve"> үшінші бөлігі мынадай редакцияда жазылсын, орыс тіліндегі мәтін өзгермейді:</w:t>
      </w:r>
    </w:p>
    <w:bookmarkStart w:name="z102" w:id="77"/>
    <w:p>
      <w:pPr>
        <w:spacing w:after="0"/>
        <w:ind w:left="0"/>
        <w:jc w:val="both"/>
      </w:pPr>
      <w:r>
        <w:rPr>
          <w:rFonts w:ascii="Times New Roman"/>
          <w:b w:val="false"/>
          <w:i w:val="false"/>
          <w:color w:val="000000"/>
          <w:sz w:val="28"/>
        </w:rPr>
        <w:t>
      "болмаса, тексерілетін адамды ұстауды немесе қамауда ұстауды (қамауға алу) жүзеге асырған орган, аумақтылығы бойынша Комитеттің тексеру жүргізген аумақтық органына жатса, дактилоскопиялық картотекада іс жүргізу шешім туралы мәліметтердің болуын тексеру керек, сондай-ақ тиісті қылмыстық қудалау органдарына, тергеу изоляторына, гауптвахтаға сот пен архивтерге осы іс бойынша ақпарат алу үшін сұрау жолдауы қажет.";</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104" w:id="78"/>
    <w:p>
      <w:pPr>
        <w:spacing w:after="0"/>
        <w:ind w:left="0"/>
        <w:jc w:val="both"/>
      </w:pPr>
      <w:r>
        <w:rPr>
          <w:rFonts w:ascii="Times New Roman"/>
          <w:b w:val="false"/>
          <w:i w:val="false"/>
          <w:color w:val="000000"/>
          <w:sz w:val="28"/>
        </w:rPr>
        <w:t>
      "94. Қорғаушылар, адамдарға заңдық көмек көрсеткенде, арнайы есептің мәліметтерін тек оның нақты іске қатысын растайтын (адвокаттың куәлігі және қорғау туралы жазбаша хабарлама (өкілдік ету), шарт, тергеу органының (анықтау) болмаса соттың жазбаша бекітуі) және мүддесін қорғайтын адамның жеке басы куәлігі құжаттардың көшірмесін сала отырып, Комитеттің аумақтық органына жазбаша түрде жүгінгенде, басқа адамның емес көмекке жүгінген адамның мәліметтерін сұрата алады.</w:t>
      </w:r>
    </w:p>
    <w:bookmarkEnd w:id="78"/>
    <w:p>
      <w:pPr>
        <w:spacing w:after="0"/>
        <w:ind w:left="0"/>
        <w:jc w:val="both"/>
      </w:pPr>
      <w:r>
        <w:rPr>
          <w:rFonts w:ascii="Times New Roman"/>
          <w:b w:val="false"/>
          <w:i w:val="false"/>
          <w:color w:val="000000"/>
          <w:sz w:val="28"/>
        </w:rPr>
        <w:t>
      Қорғаушының сұрауына қоса берілген құжаттардың барлық көшірмелерінде, тек құқығы және мүддесі қорғалатын (ұсынылатын) адамның сауалнамалық деректері ғана көрсетілуі қажет.</w:t>
      </w:r>
    </w:p>
    <w:p>
      <w:pPr>
        <w:spacing w:after="0"/>
        <w:ind w:left="0"/>
        <w:jc w:val="both"/>
      </w:pPr>
      <w:r>
        <w:rPr>
          <w:rFonts w:ascii="Times New Roman"/>
          <w:b w:val="false"/>
          <w:i w:val="false"/>
          <w:color w:val="000000"/>
          <w:sz w:val="28"/>
        </w:rPr>
        <w:t>
      Қорғаушылардың сұраулары Комитеттің аумақтық органына келіп түскен сәттен бастап бес жұмыс күні ішінде орындалады, және осы Қағиданың 79-тармағында көрсетілген барлық мәліметтер ұсынылады.</w:t>
      </w:r>
    </w:p>
    <w:p>
      <w:pPr>
        <w:spacing w:after="0"/>
        <w:ind w:left="0"/>
        <w:jc w:val="both"/>
      </w:pPr>
      <w:r>
        <w:rPr>
          <w:rFonts w:ascii="Times New Roman"/>
          <w:b w:val="false"/>
          <w:i w:val="false"/>
          <w:color w:val="000000"/>
          <w:sz w:val="28"/>
        </w:rPr>
        <w:t>
      Сұраудың Комитетке және оның аумақтық органдарына келіп түскен күні оның орындалу мерзіміне кірмейді.".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қызметтен </w:t>
            </w:r>
            <w:r>
              <w:br/>
            </w:r>
            <w:r>
              <w:rPr>
                <w:rFonts w:ascii="Times New Roman"/>
                <w:b w:val="false"/>
                <w:i w:val="false"/>
                <w:color w:val="000000"/>
                <w:sz w:val="20"/>
              </w:rPr>
              <w:t xml:space="preserve">жағымсыз себептермен </w:t>
            </w:r>
            <w:r>
              <w:br/>
            </w:r>
            <w:r>
              <w:rPr>
                <w:rFonts w:ascii="Times New Roman"/>
                <w:b w:val="false"/>
                <w:i w:val="false"/>
                <w:color w:val="000000"/>
                <w:sz w:val="20"/>
              </w:rPr>
              <w:t xml:space="preserve">босатылған адамдарды есепке </w:t>
            </w:r>
            <w:r>
              <w:br/>
            </w:r>
            <w:r>
              <w:rPr>
                <w:rFonts w:ascii="Times New Roman"/>
                <w:b w:val="false"/>
                <w:i w:val="false"/>
                <w:color w:val="000000"/>
                <w:sz w:val="20"/>
              </w:rPr>
              <w:t xml:space="preserve">алу ісін жүргізу және пайдалану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79"/>
    <w:p>
      <w:pPr>
        <w:spacing w:after="0"/>
        <w:ind w:left="0"/>
        <w:jc w:val="left"/>
      </w:pPr>
      <w:r>
        <w:rPr>
          <w:rFonts w:ascii="Times New Roman"/>
          <w:b/>
          <w:i w:val="false"/>
          <w:color w:val="000000"/>
        </w:rPr>
        <w:t xml:space="preserve"> № 1- ЖС нысанның мемлекеттік қызметтен жағымсыз себептермен босатылған адамдарды есепке алу карточкасы (органның кадр қызметімен қалыптастырады)</w:t>
      </w:r>
    </w:p>
    <w:bookmarkEnd w:id="79"/>
    <w:bookmarkStart w:name="z108" w:id="80"/>
    <w:p>
      <w:pPr>
        <w:spacing w:after="0"/>
        <w:ind w:left="0"/>
        <w:jc w:val="both"/>
      </w:pPr>
      <w:r>
        <w:rPr>
          <w:rFonts w:ascii="Times New Roman"/>
          <w:b w:val="false"/>
          <w:i w:val="false"/>
          <w:color w:val="000000"/>
          <w:sz w:val="28"/>
        </w:rPr>
        <w:t xml:space="preserve">
      1. ___________________________________________________________________ </w:t>
      </w:r>
    </w:p>
    <w:bookmarkEnd w:id="80"/>
    <w:p>
      <w:pPr>
        <w:spacing w:after="0"/>
        <w:ind w:left="0"/>
        <w:jc w:val="both"/>
      </w:pPr>
      <w:r>
        <w:rPr>
          <w:rFonts w:ascii="Times New Roman"/>
          <w:b w:val="false"/>
          <w:i w:val="false"/>
          <w:color w:val="000000"/>
          <w:sz w:val="28"/>
        </w:rPr>
        <w:t>
                        (органның атауы)</w:t>
      </w:r>
    </w:p>
    <w:bookmarkStart w:name="z109" w:id="81"/>
    <w:p>
      <w:pPr>
        <w:spacing w:after="0"/>
        <w:ind w:left="0"/>
        <w:jc w:val="both"/>
      </w:pPr>
      <w:r>
        <w:rPr>
          <w:rFonts w:ascii="Times New Roman"/>
          <w:b w:val="false"/>
          <w:i w:val="false"/>
          <w:color w:val="000000"/>
          <w:sz w:val="28"/>
        </w:rPr>
        <w:t>
      2. Жасаған: лауазымды адам, саяси мемлекеттік қызметші, мемлекеттік қызметші.</w:t>
      </w:r>
    </w:p>
    <w:bookmarkEnd w:id="81"/>
    <w:bookmarkStart w:name="z110" w:id="82"/>
    <w:p>
      <w:pPr>
        <w:spacing w:after="0"/>
        <w:ind w:left="0"/>
        <w:jc w:val="both"/>
      </w:pPr>
      <w:r>
        <w:rPr>
          <w:rFonts w:ascii="Times New Roman"/>
          <w:b w:val="false"/>
          <w:i w:val="false"/>
          <w:color w:val="000000"/>
          <w:sz w:val="28"/>
        </w:rPr>
        <w:t>
      2.1. Жасады: сөздік деректеме;</w:t>
      </w:r>
    </w:p>
    <w:bookmarkEnd w:id="82"/>
    <w:p>
      <w:pPr>
        <w:spacing w:after="0"/>
        <w:ind w:left="0"/>
        <w:jc w:val="both"/>
      </w:pPr>
      <w:r>
        <w:rPr>
          <w:rFonts w:ascii="Times New Roman"/>
          <w:b w:val="false"/>
          <w:i w:val="false"/>
          <w:color w:val="000000"/>
          <w:sz w:val="28"/>
        </w:rPr>
        <w:t>
      құқық қорғау органдарының қызметкерлері: сөздік деректеме;</w:t>
      </w:r>
    </w:p>
    <w:p>
      <w:pPr>
        <w:spacing w:after="0"/>
        <w:ind w:left="0"/>
        <w:jc w:val="both"/>
      </w:pPr>
      <w:r>
        <w:rPr>
          <w:rFonts w:ascii="Times New Roman"/>
          <w:b w:val="false"/>
          <w:i w:val="false"/>
          <w:color w:val="000000"/>
          <w:sz w:val="28"/>
        </w:rPr>
        <w:t>
      арнайы органдардың қызметкерлері: сөздік деректеме;</w:t>
      </w:r>
    </w:p>
    <w:p>
      <w:pPr>
        <w:spacing w:after="0"/>
        <w:ind w:left="0"/>
        <w:jc w:val="both"/>
      </w:pPr>
      <w:r>
        <w:rPr>
          <w:rFonts w:ascii="Times New Roman"/>
          <w:b w:val="false"/>
          <w:i w:val="false"/>
          <w:color w:val="000000"/>
          <w:sz w:val="28"/>
        </w:rPr>
        <w:t xml:space="preserve">
      органдардың әскери қызметші-қызметкерлері: сөздік деректеме; </w:t>
      </w:r>
    </w:p>
    <w:p>
      <w:pPr>
        <w:spacing w:after="0"/>
        <w:ind w:left="0"/>
        <w:jc w:val="both"/>
      </w:pPr>
      <w:r>
        <w:rPr>
          <w:rFonts w:ascii="Times New Roman"/>
          <w:b w:val="false"/>
          <w:i w:val="false"/>
          <w:color w:val="000000"/>
          <w:sz w:val="28"/>
        </w:rPr>
        <w:t xml:space="preserve">
      министрліктер мен агенттіктердің қызметкерлері: сөздік деректеме; </w:t>
      </w:r>
    </w:p>
    <w:p>
      <w:pPr>
        <w:spacing w:after="0"/>
        <w:ind w:left="0"/>
        <w:jc w:val="both"/>
      </w:pPr>
      <w:r>
        <w:rPr>
          <w:rFonts w:ascii="Times New Roman"/>
          <w:b w:val="false"/>
          <w:i w:val="false"/>
          <w:color w:val="000000"/>
          <w:sz w:val="28"/>
        </w:rPr>
        <w:t>
      әкімдіктер мен олардың құрылымдық бөлімшелерінің қызметшілері, өзге де мемлекеттік құрылымдардың қызметшілері.</w:t>
      </w:r>
    </w:p>
    <w:bookmarkStart w:name="z111" w:id="83"/>
    <w:p>
      <w:pPr>
        <w:spacing w:after="0"/>
        <w:ind w:left="0"/>
        <w:jc w:val="both"/>
      </w:pPr>
      <w:r>
        <w:rPr>
          <w:rFonts w:ascii="Times New Roman"/>
          <w:b w:val="false"/>
          <w:i w:val="false"/>
          <w:color w:val="000000"/>
          <w:sz w:val="28"/>
        </w:rPr>
        <w:t xml:space="preserve">
      3. Мемлекеттік қызметтен жағымсыз себептермен босатудың негіздері: </w:t>
      </w:r>
    </w:p>
    <w:bookmarkEnd w:id="83"/>
    <w:p>
      <w:pPr>
        <w:spacing w:after="0"/>
        <w:ind w:left="0"/>
        <w:jc w:val="both"/>
      </w:pP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34-бабы</w:t>
      </w:r>
      <w:r>
        <w:rPr>
          <w:rFonts w:ascii="Times New Roman"/>
          <w:b w:val="false"/>
          <w:i w:val="false"/>
          <w:color w:val="000000"/>
          <w:sz w:val="28"/>
        </w:rPr>
        <w:t xml:space="preserve"> 1-тармағының 5) тармақшасы осы судьяға қатысты айыптау үкімінің заңды күшіне енуі, қылмыстық істің Қазақстан Республикасы Қылмыстық-процестік кодексінің (бұдан әрі-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сотқа дейінгі сатыда тоқтатылуы; 1-тармағының 11) тармақшасы кәсіби жарамсыздығына орай судьяның атқаратын лауазымына сай келмейтіні туралы Сот төрелігінің сапасы жөніндегі комиссияның шешімі; 1-тармағының 11-1) тармақшасы судьяның тәртіптік теріс қылық жасағаны немесе осы Конституциялық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талаптарды орындамағаны үшін оны лауазымынан босату қажеттілігі туралы Сот жюриінің шешімі.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61-бабы</w:t>
      </w:r>
      <w:r>
        <w:rPr>
          <w:rFonts w:ascii="Times New Roman"/>
          <w:b w:val="false"/>
          <w:i w:val="false"/>
          <w:color w:val="000000"/>
          <w:sz w:val="28"/>
        </w:rPr>
        <w:t xml:space="preserve"> 1-тармағының 7) тармақшасы мемлекеттік әкімшілік қызметшілердің өз кірістері мен өзіне меншік құқығымен тиесілі мүлкі туралы көрінеу жалған мәліметтер ұсынуы; 1-тармағының 8) тармақшасы Қазақстан Республикасының заңдарында белгіленген міндеттерді және (немесе) шектеулерді сақтамауы; 1-тармағының 9) тармақшасы өзіне заңды түрде тиесілі ақшаны, сондай-ақ мүліктік жалдауға берілген мүлікті қоспағанда, коммерциялық ұйымдардың жарғылық капиталындағы меншік құқығымен тиесілі үлестерді, акцияларды (акцияны) және пайдаланылуы кірістер алуға әкелетін өзге де мүлікті сенімгерлік басқаруға бермеуі; 1-тармағының 11) тармақшасы сыбайлас жемқорлық құқық бұзушылық жасауы; 1-тармағының 12) тармақшасы қылмыс не қасақана қылмыстық теріс қылық жасағаны үшін соттың айыптау үкімінің заңды күшіне енуі; 1-тармағының 13) тармақшасы сыбайлас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әкімшілік лауазымға қабылдау; 1-тармағының 14) тармақшасы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(бұдан әрі - ҚР ҚК) Ерекше бөлігінің тиісті бабында көзделген бас бостандығынан айыру түріндегі жазаның төменгі шегінің мерзімі аяқталғанға дейін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36-бабының негізінде тоқтатқан адамды мемлекеттік әкімшілік лауазымға қабылдау; 1-тармағының 15) тармақшасы сыбайлас жемқорлық қылмыс жасағаны үшін қылмыстық істің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тоқтатылуы, сондай-ақ қылмыстық топ құрамында жасалған қылмыс туралы қылмыстық істі қылмыстық қудалау органының немесе соттың ҚР ҚК Ерекше бөлігінің тиісті бабында көзделген бас бостандығынан айыру түріндегі жазаның төменгі шегінің мерзімі аяқталғанға дейін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тоқтатуы; 1-тармағының 16) тармақшасы мемлекеттік қызметке қабылдаудан бас тартуға негіз болып табылатын көрінеу жалған құжаттарды немесе мәліметтерді мемлекеттік қызметке кіру кезінде ұсынуы; 1-тармағының 21) тармақшасы мемлекеттік қызметке кір келтіретін тәртіптік теріс қылық жасауы;</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80-бабы</w:t>
      </w:r>
      <w:r>
        <w:rPr>
          <w:rFonts w:ascii="Times New Roman"/>
          <w:b w:val="false"/>
          <w:i w:val="false"/>
          <w:color w:val="000000"/>
          <w:sz w:val="28"/>
        </w:rPr>
        <w:t xml:space="preserve"> 1-тармағының 12) тармақшасы қызметтік тәртіпті өрескел бұзғаны үшін; 1-тармағының 12-1) тармақшасы аумақтық құқық қорғау органының басшысы - а) қылмыстық құқық бұзушылықтарды есепке алудан жасыруға; б) бағынысындағы қызметкердің азаматтардың Қазақстан Республикасы Конституциясының ІІ бөлімінде көзделген, заңды күшіне енген сот актілерінде не қылмыстық қудалау органдарының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бөлігінің 3), 4), 9), 10), 11) және 12) тармақтарының және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қылмыстық істі тоқтату туралы шешімдерінде белгіленген конституциялық құқықтарын өрескел бұзумен байланысты қылмыс жасауына; в) азаматтардың Қазақстан Республикасы Конституциясының жоғарыда көрсетілген бөлімінде көзделген конституциялық құқықтарын бұзумен байланысты тәртіптік теріс қылықтардың ұдайы жасалуына жол бермеу жөнінде шаралар қабылдамағаны үшін; 1-тармағының 13) тармақшасы құқық қорғау органына кір келтіретін теріс қылық жасағаны үшін; -тармағының 14) тармақшасы сыбайлас жемқорлық құқық бұзушылық жасауына байланысты; 1-тармағының 15) тармақшасы қылмыс жасағаны үшін соттың айыптау үкімінің заңды күшіне енуіне, қылмыс туралы қылмыстық істің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тоқтатылуына байланысты; 1-тармағының 16) тармақшасы "Құқық қорғау қызметі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2-тармағында көрсетілген мәліметтерді бермегені немесе бұрмалағаны үшін;</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13) тармақшасы мынадай теріс себептер бойынша: 1 - қылмыс жасағаны үшін соттың айыптау, оның ішінде шартты түрде айыптау үкімінің заңды күшіне енуі; 2) - қылмыс жасағаны үшін қылмыстық жауаптылықтан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босатылуы; 3) - Қазақстан Республикасының заңнамасында белгіленген тәртіппен әскери атағынан айыру; 4) - әскери қызмет міндеттерін атқару кезінде алкогольдік, есірткілік немесе өзге де масаң күйде болу, сондай-ақ мамандандырылған медициналық мекемелерде (наркологиялық диспансерлерде) алкогольдік, есірткілік немесе өзге де масаң күйді туғызатын заттарды тұтыну тұрғысынан медициналық куәландырудан өтуден бас тарту немесе жалтару; 5) - әскери қызметшінің келісімшарттың талаптарын жүйелі түрде бұзуы; 6) - осы Заңның 38-бабының 2-тармағында көрсетілген мәліметтерді ұсынбау немесе бұрмалау; 7) - педагогтік, ғылыми және өзге де шығармашылық қызметтен басқа, кез келген ақылы қызмет түрлерімен айналысу; 8) - арнаулы мемлекеттік орган немесе ішкі істер органы әскери қызметшісінің қатарынан үш және одан көп сағат бойы дәлелсіз себептермен қызметте болмауы; 9) - мемлекеттік құпияларды құрайтын мәліметтерді, оларды тасығыштарды жария етуге немесе жоғалтуға әкеп соқтырған құпиялылық режимін қамтамасыз ету жөніндегі белгіленген талаптардың бұзылуы; 10) – "Сыбайлас жемқорлыққа қарсы іс-қимыл туралы" Қазақстан Республикасының Заңында айқындалған жағдайлар; 11) - осы адамға заңды түрде тиесілі ақшаны, сондай-ақ мүліктік жалдауға берілген мүлікті қоспағанда, коммерциялық ұйымдардың жарғылық капиталындағы меншік құқығымен тиесілі үлестерін, акцияларын (акциясын) және пайдалану кіріс алуға әкелетін өзге де мүлікті сенімгерлік басқаруға бермеу;</w:t>
      </w:r>
    </w:p>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14-тармағының 1) тармақшасы қызметкердің қызметте, оның ішінде ара-тұра болуы, алкогольден, есірткіден, психотроптан, уытқұмарлықтан (оларға ұқсас заттардан) масаң күйде болуы, сондай-ақ есірткілік, психотроптық, уытқұмарлық масаң күйге ұшырататын заттарды (оларға ұқсас заттарды) пайдалануы, оның ішінде ара-тұра пайдалануы, сондай-ақ мамандандырылған медициналық мекемелерде (наркологиялық диспансерлерде) алкогольдік, есірткілік, психотроптық, уытқұмарлық масаң күйге ұшырататын заттарды (оларға ұқсас заттарды) пайдалануға, оның ішінде ара-тұра пайдалануға медициналық куәландырудан өтуден бас тарту немесе жалтару; 14-тармағының 2) тармақшасы қызмет жағдайын жеке пайдакүнемдік мақсаттарда пайдалану; 14-тармағының 3) тармақшасы Қазақстан Республикасының заңнамасына сәйкес олардың лауазымдық міндеттері болып табылатын жағдайларды қоспағанда, кәсіпкерлік қызметтің кез келген түрімен, оның ішінде коммерциялық делдалдықпен айналысу;</w:t>
      </w:r>
    </w:p>
    <w:p>
      <w:pPr>
        <w:spacing w:after="0"/>
        <w:ind w:left="0"/>
        <w:jc w:val="both"/>
      </w:pPr>
      <w:r>
        <w:rPr>
          <w:rFonts w:ascii="Times New Roman"/>
          <w:b w:val="false"/>
          <w:i w:val="false"/>
          <w:color w:val="000000"/>
          <w:sz w:val="28"/>
        </w:rPr>
        <w:t xml:space="preserve">
      14-тармағының 4) тармақшасы қызмет жағдайын пайдалана отырып, жұмыс орындау мен қызмет көрсету және сол үшін заңсыз сыйақы алу; 14-тармағының 5) тармақшасы қылмыс жасағаны үшін соттың айыптау үкімінің заңды күшіне енуі немесе қылмыс жасағаны үшін қылмыстық жауаптылықтан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және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босатылуы; 14-тармағының 6) тармақшасы тәрбиелеу функцияларын орындайтын қызметкердің атқарып жүрген лауазымына жат әрекет жасауы; 14-тармағының 7) тармақшасы тікелей ақшалай қаражаттарға немесе мемлекеттік мүлікке қызмет көрсететін қызметкердің кінәлі іс-әрекеттер жасауы, егер бұл әрекеттер өкілетті басшы тарапынан оған сенімді жоғалтуға негіз берсе; 14-тармағының 8) тармақшасы мемлекеттік құпияларды құрайтын мəліметтерді, оларды жеткізгіштерді жария етуге немесе жоғалтуға əкеп соққан, құпиялылық режимін қамтамасыз ету жөніндегі белгіленген талаптарды бұзу; 14-тармағының 9) тармақшасы бір жұмыс күнінде қатарынан үш және одан да көп сағат дәлелді себептерсіз қызметке шықпау; 14-тармағының 10) тармақшасы Қазақстан Республикасының еңбек заңнамасында, "Қазақстан Республикасының мемлекеттік қызметі туралы" және "Сыбайлас жемқорлыққа қарсы іс-қимыл туралы" Қазақстан Республикасының заңдарында айқындалған жағдайларда жүргізіледі.</w:t>
      </w:r>
    </w:p>
    <w:bookmarkStart w:name="z112" w:id="84"/>
    <w:p>
      <w:pPr>
        <w:spacing w:after="0"/>
        <w:ind w:left="0"/>
        <w:jc w:val="both"/>
      </w:pPr>
      <w:r>
        <w:rPr>
          <w:rFonts w:ascii="Times New Roman"/>
          <w:b w:val="false"/>
          <w:i w:val="false"/>
          <w:color w:val="000000"/>
          <w:sz w:val="28"/>
        </w:rPr>
        <w:t>
      4. 20 __ жылғы "____" ____________ № ________ бұйрық (шешім)</w:t>
      </w:r>
    </w:p>
    <w:bookmarkEnd w:id="84"/>
    <w:bookmarkStart w:name="z113" w:id="85"/>
    <w:p>
      <w:pPr>
        <w:spacing w:after="0"/>
        <w:ind w:left="0"/>
        <w:jc w:val="both"/>
      </w:pPr>
      <w:r>
        <w:rPr>
          <w:rFonts w:ascii="Times New Roman"/>
          <w:b w:val="false"/>
          <w:i w:val="false"/>
          <w:color w:val="000000"/>
          <w:sz w:val="28"/>
        </w:rPr>
        <w:t>
      5. Жазалау шарасы қолданылды: атқарып отырған лауазымынан босату (1)</w:t>
      </w:r>
    </w:p>
    <w:bookmarkEnd w:id="85"/>
    <w:bookmarkStart w:name="z114" w:id="86"/>
    <w:p>
      <w:pPr>
        <w:spacing w:after="0"/>
        <w:ind w:left="0"/>
        <w:jc w:val="both"/>
      </w:pPr>
      <w:r>
        <w:rPr>
          <w:rFonts w:ascii="Times New Roman"/>
          <w:b w:val="false"/>
          <w:i w:val="false"/>
          <w:color w:val="000000"/>
          <w:sz w:val="28"/>
        </w:rPr>
        <w:t>
      6. Жағымсыз себептер бойынша босатылған тұлғалар туралы мәліметтер.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1716"/>
        <w:gridCol w:w="8869"/>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87"/>
    <w:p>
      <w:pPr>
        <w:spacing w:after="0"/>
        <w:ind w:left="0"/>
        <w:jc w:val="both"/>
      </w:pPr>
      <w:r>
        <w:rPr>
          <w:rFonts w:ascii="Times New Roman"/>
          <w:b w:val="false"/>
          <w:i w:val="false"/>
          <w:color w:val="000000"/>
          <w:sz w:val="28"/>
        </w:rPr>
        <w:t>
      7. Туған күні "____" __________________ 19 ____ жыл</w:t>
      </w:r>
    </w:p>
    <w:bookmarkEnd w:id="87"/>
    <w:bookmarkStart w:name="z116" w:id="88"/>
    <w:p>
      <w:pPr>
        <w:spacing w:after="0"/>
        <w:ind w:left="0"/>
        <w:jc w:val="both"/>
      </w:pPr>
      <w:r>
        <w:rPr>
          <w:rFonts w:ascii="Times New Roman"/>
          <w:b w:val="false"/>
          <w:i w:val="false"/>
          <w:color w:val="000000"/>
          <w:sz w:val="28"/>
        </w:rPr>
        <w:t>
      8. Туған жері_____________________________________</w:t>
      </w:r>
    </w:p>
    <w:bookmarkEnd w:id="88"/>
    <w:bookmarkStart w:name="z117" w:id="89"/>
    <w:p>
      <w:pPr>
        <w:spacing w:after="0"/>
        <w:ind w:left="0"/>
        <w:jc w:val="both"/>
      </w:pPr>
      <w:r>
        <w:rPr>
          <w:rFonts w:ascii="Times New Roman"/>
          <w:b w:val="false"/>
          <w:i w:val="false"/>
          <w:color w:val="000000"/>
          <w:sz w:val="28"/>
        </w:rPr>
        <w:t xml:space="preserve">
      9. Тұрғылықты мекенжайы (тіркелген) </w:t>
      </w:r>
    </w:p>
    <w:bookmarkEnd w:id="89"/>
    <w:p>
      <w:pPr>
        <w:spacing w:after="0"/>
        <w:ind w:left="0"/>
        <w:jc w:val="both"/>
      </w:pPr>
      <w:r>
        <w:rPr>
          <w:rFonts w:ascii="Times New Roman"/>
          <w:b w:val="false"/>
          <w:i w:val="false"/>
          <w:color w:val="000000"/>
          <w:sz w:val="28"/>
        </w:rPr>
        <w:t>
      __________________________________________________</w:t>
      </w:r>
    </w:p>
    <w:bookmarkStart w:name="z118" w:id="90"/>
    <w:p>
      <w:pPr>
        <w:spacing w:after="0"/>
        <w:ind w:left="0"/>
        <w:jc w:val="both"/>
      </w:pPr>
      <w:r>
        <w:rPr>
          <w:rFonts w:ascii="Times New Roman"/>
          <w:b w:val="false"/>
          <w:i w:val="false"/>
          <w:color w:val="000000"/>
          <w:sz w:val="28"/>
        </w:rPr>
        <w:t>
      9.1 Жеке сәйкестендіру нөмірі (ЖСН) |_|_|_|_|_|_|_|_|_|_|_|_|</w:t>
      </w:r>
    </w:p>
    <w:bookmarkEnd w:id="90"/>
    <w:bookmarkStart w:name="z119" w:id="91"/>
    <w:p>
      <w:pPr>
        <w:spacing w:after="0"/>
        <w:ind w:left="0"/>
        <w:jc w:val="both"/>
      </w:pPr>
      <w:r>
        <w:rPr>
          <w:rFonts w:ascii="Times New Roman"/>
          <w:b w:val="false"/>
          <w:i w:val="false"/>
          <w:color w:val="000000"/>
          <w:sz w:val="28"/>
        </w:rPr>
        <w:t xml:space="preserve">
      10. Жұмыс орны </w:t>
      </w:r>
    </w:p>
    <w:bookmarkEnd w:id="91"/>
    <w:p>
      <w:pPr>
        <w:spacing w:after="0"/>
        <w:ind w:left="0"/>
        <w:jc w:val="both"/>
      </w:pPr>
      <w:r>
        <w:rPr>
          <w:rFonts w:ascii="Times New Roman"/>
          <w:b w:val="false"/>
          <w:i w:val="false"/>
          <w:color w:val="000000"/>
          <w:sz w:val="28"/>
        </w:rPr>
        <w:t>
      _____________________________________________________________________</w:t>
      </w:r>
    </w:p>
    <w:bookmarkStart w:name="z120" w:id="92"/>
    <w:p>
      <w:pPr>
        <w:spacing w:after="0"/>
        <w:ind w:left="0"/>
        <w:jc w:val="both"/>
      </w:pPr>
      <w:r>
        <w:rPr>
          <w:rFonts w:ascii="Times New Roman"/>
          <w:b w:val="false"/>
          <w:i w:val="false"/>
          <w:color w:val="000000"/>
          <w:sz w:val="28"/>
        </w:rPr>
        <w:t xml:space="preserve">
      11. Лауазымы </w:t>
      </w:r>
    </w:p>
    <w:bookmarkEnd w:id="92"/>
    <w:p>
      <w:pPr>
        <w:spacing w:after="0"/>
        <w:ind w:left="0"/>
        <w:jc w:val="both"/>
      </w:pPr>
      <w:r>
        <w:rPr>
          <w:rFonts w:ascii="Times New Roman"/>
          <w:b w:val="false"/>
          <w:i w:val="false"/>
          <w:color w:val="000000"/>
          <w:sz w:val="28"/>
        </w:rPr>
        <w:t>
      _______________________________________________________________________</w:t>
      </w:r>
    </w:p>
    <w:bookmarkStart w:name="z121" w:id="93"/>
    <w:p>
      <w:pPr>
        <w:spacing w:after="0"/>
        <w:ind w:left="0"/>
        <w:jc w:val="both"/>
      </w:pPr>
      <w:r>
        <w:rPr>
          <w:rFonts w:ascii="Times New Roman"/>
          <w:b w:val="false"/>
          <w:i w:val="false"/>
          <w:color w:val="000000"/>
          <w:sz w:val="28"/>
        </w:rPr>
        <w:t>
      12. Қызметкер босатылған органның басшысы ____________________________</w:t>
      </w:r>
    </w:p>
    <w:bookmarkEnd w:id="93"/>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тегі, аты-жөнінің бірінші әріптері, қолы)</w:t>
      </w:r>
    </w:p>
    <w:bookmarkStart w:name="z122" w:id="94"/>
    <w:p>
      <w:pPr>
        <w:spacing w:after="0"/>
        <w:ind w:left="0"/>
        <w:jc w:val="both"/>
      </w:pPr>
      <w:r>
        <w:rPr>
          <w:rFonts w:ascii="Times New Roman"/>
          <w:b w:val="false"/>
          <w:i w:val="false"/>
          <w:color w:val="000000"/>
          <w:sz w:val="28"/>
        </w:rPr>
        <w:t>
      12.1 Карточканы толтырған кадр қызметінің жауапты тұлғасы _____________________</w:t>
      </w:r>
    </w:p>
    <w:bookmarkEnd w:id="94"/>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болған жағдайда), қолы)</w:t>
      </w:r>
    </w:p>
    <w:bookmarkStart w:name="z123" w:id="95"/>
    <w:p>
      <w:pPr>
        <w:spacing w:after="0"/>
        <w:ind w:left="0"/>
        <w:jc w:val="both"/>
      </w:pPr>
      <w:r>
        <w:rPr>
          <w:rFonts w:ascii="Times New Roman"/>
          <w:b w:val="false"/>
          <w:i w:val="false"/>
          <w:color w:val="000000"/>
          <w:sz w:val="28"/>
        </w:rPr>
        <w:t>
      13. Толтырылған күні "____" _________________ 20____ жылы</w:t>
      </w:r>
    </w:p>
    <w:bookmarkEnd w:id="95"/>
    <w:bookmarkStart w:name="z124" w:id="96"/>
    <w:p>
      <w:pPr>
        <w:spacing w:after="0"/>
        <w:ind w:left="0"/>
        <w:jc w:val="both"/>
      </w:pPr>
      <w:r>
        <w:rPr>
          <w:rFonts w:ascii="Times New Roman"/>
          <w:b w:val="false"/>
          <w:i w:val="false"/>
          <w:color w:val="000000"/>
          <w:sz w:val="28"/>
        </w:rPr>
        <w:t xml:space="preserve">
      14. Комитеттің аймақтық органында тіркелген күні "_____" </w:t>
      </w:r>
    </w:p>
    <w:bookmarkEnd w:id="96"/>
    <w:p>
      <w:pPr>
        <w:spacing w:after="0"/>
        <w:ind w:left="0"/>
        <w:jc w:val="both"/>
      </w:pPr>
      <w:r>
        <w:rPr>
          <w:rFonts w:ascii="Times New Roman"/>
          <w:b w:val="false"/>
          <w:i w:val="false"/>
          <w:color w:val="000000"/>
          <w:sz w:val="28"/>
        </w:rPr>
        <w:t>
      _____________ 20 _____ жылы</w:t>
      </w:r>
    </w:p>
    <w:p>
      <w:pPr>
        <w:spacing w:after="0"/>
        <w:ind w:left="0"/>
        <w:jc w:val="both"/>
      </w:pPr>
      <w:r>
        <w:rPr>
          <w:rFonts w:ascii="Times New Roman"/>
          <w:b w:val="false"/>
          <w:i w:val="false"/>
          <w:color w:val="000000"/>
          <w:sz w:val="28"/>
        </w:rPr>
        <w:t xml:space="preserve">
      Бірыңғай журнал бойынша материалдың (хаттаманың) № </w:t>
      </w:r>
    </w:p>
    <w:p>
      <w:pPr>
        <w:spacing w:after="0"/>
        <w:ind w:left="0"/>
        <w:jc w:val="both"/>
      </w:pPr>
      <w:r>
        <w:rPr>
          <w:rFonts w:ascii="Times New Roman"/>
          <w:b w:val="false"/>
          <w:i w:val="false"/>
          <w:color w:val="000000"/>
          <w:sz w:val="28"/>
        </w:rPr>
        <w:t>
      _____________________________________</w:t>
      </w:r>
    </w:p>
    <w:bookmarkStart w:name="z125" w:id="97"/>
    <w:p>
      <w:pPr>
        <w:spacing w:after="0"/>
        <w:ind w:left="0"/>
        <w:jc w:val="both"/>
      </w:pPr>
      <w:r>
        <w:rPr>
          <w:rFonts w:ascii="Times New Roman"/>
          <w:b w:val="false"/>
          <w:i w:val="false"/>
          <w:color w:val="000000"/>
          <w:sz w:val="28"/>
        </w:rPr>
        <w:t xml:space="preserve">
      15. Комитеттің аймақтық органының қызметкері </w:t>
      </w:r>
    </w:p>
    <w:bookmarkEnd w:id="97"/>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Ескерту: карточка ресми статистикалық құжат болып табылады; оған қол қойған тұлғалар көрінеу мәліметтер енгізгені үшін заңнамамен белгіленген тәртіпте жауапқа тартылады.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қызметтен </w:t>
            </w:r>
            <w:r>
              <w:br/>
            </w:r>
            <w:r>
              <w:rPr>
                <w:rFonts w:ascii="Times New Roman"/>
                <w:b w:val="false"/>
                <w:i w:val="false"/>
                <w:color w:val="000000"/>
                <w:sz w:val="20"/>
              </w:rPr>
              <w:t xml:space="preserve">жағымсыз уәждер бойынша </w:t>
            </w:r>
            <w:r>
              <w:br/>
            </w:r>
            <w:r>
              <w:rPr>
                <w:rFonts w:ascii="Times New Roman"/>
                <w:b w:val="false"/>
                <w:i w:val="false"/>
                <w:color w:val="000000"/>
                <w:sz w:val="20"/>
              </w:rPr>
              <w:t xml:space="preserve">шығарылған тұлғаларды есепке </w:t>
            </w:r>
            <w:r>
              <w:br/>
            </w:r>
            <w:r>
              <w:rPr>
                <w:rFonts w:ascii="Times New Roman"/>
                <w:b w:val="false"/>
                <w:i w:val="false"/>
                <w:color w:val="000000"/>
                <w:sz w:val="20"/>
              </w:rPr>
              <w:t xml:space="preserve">алуды жүргізу және пайдалану </w:t>
            </w:r>
            <w:r>
              <w:br/>
            </w:r>
            <w:r>
              <w:rPr>
                <w:rFonts w:ascii="Times New Roman"/>
                <w:b w:val="false"/>
                <w:i w:val="false"/>
                <w:color w:val="000000"/>
                <w:sz w:val="20"/>
              </w:rPr>
              <w:t xml:space="preserve">туралы қағидаларына </w:t>
            </w:r>
            <w:r>
              <w:br/>
            </w:r>
            <w:r>
              <w:rPr>
                <w:rFonts w:ascii="Times New Roman"/>
                <w:b w:val="false"/>
                <w:i w:val="false"/>
                <w:color w:val="000000"/>
                <w:sz w:val="20"/>
              </w:rPr>
              <w:t xml:space="preserve">қоса берілген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8" w:id="98"/>
    <w:p>
      <w:pPr>
        <w:spacing w:after="0"/>
        <w:ind w:left="0"/>
        <w:jc w:val="left"/>
      </w:pPr>
      <w:r>
        <w:rPr>
          <w:rFonts w:ascii="Times New Roman"/>
          <w:b/>
          <w:i w:val="false"/>
          <w:color w:val="000000"/>
        </w:rPr>
        <w:t xml:space="preserve"> Титулдық парақ</w:t>
      </w:r>
    </w:p>
    <w:bookmarkEnd w:id="98"/>
    <w:p>
      <w:pPr>
        <w:spacing w:after="0"/>
        <w:ind w:left="0"/>
        <w:jc w:val="both"/>
      </w:pPr>
      <w:r>
        <w:rPr>
          <w:rFonts w:ascii="Times New Roman"/>
          <w:b w:val="false"/>
          <w:i w:val="false"/>
          <w:color w:val="000000"/>
          <w:sz w:val="28"/>
        </w:rPr>
        <w:t xml:space="preserve">
      Қазақстан Республикасы Бас прокуратурасының </w:t>
      </w:r>
    </w:p>
    <w:p>
      <w:pPr>
        <w:spacing w:after="0"/>
        <w:ind w:left="0"/>
        <w:jc w:val="both"/>
      </w:pPr>
      <w:r>
        <w:rPr>
          <w:rFonts w:ascii="Times New Roman"/>
          <w:b w:val="false"/>
          <w:i w:val="false"/>
          <w:color w:val="000000"/>
          <w:sz w:val="28"/>
        </w:rPr>
        <w:t>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xml:space="preserve">
      Жағымсыз уәждер бойынша шығарылған тұлғаларды есепке алудың </w:t>
      </w:r>
    </w:p>
    <w:p>
      <w:pPr>
        <w:spacing w:after="0"/>
        <w:ind w:left="0"/>
        <w:jc w:val="both"/>
      </w:pPr>
      <w:r>
        <w:rPr>
          <w:rFonts w:ascii="Times New Roman"/>
          <w:b w:val="false"/>
          <w:i w:val="false"/>
          <w:color w:val="000000"/>
          <w:sz w:val="28"/>
        </w:rPr>
        <w:t xml:space="preserve">
      бірыңғай журналы № _____________ </w:t>
      </w:r>
    </w:p>
    <w:p>
      <w:pPr>
        <w:spacing w:after="0"/>
        <w:ind w:left="0"/>
        <w:jc w:val="both"/>
      </w:pPr>
      <w:r>
        <w:rPr>
          <w:rFonts w:ascii="Times New Roman"/>
          <w:b w:val="false"/>
          <w:i w:val="false"/>
          <w:color w:val="000000"/>
          <w:sz w:val="28"/>
        </w:rPr>
        <w:t xml:space="preserve">
      20__жылы № ____ _______ басталды </w:t>
      </w:r>
    </w:p>
    <w:p>
      <w:pPr>
        <w:spacing w:after="0"/>
        <w:ind w:left="0"/>
        <w:jc w:val="both"/>
      </w:pPr>
      <w:r>
        <w:rPr>
          <w:rFonts w:ascii="Times New Roman"/>
          <w:b w:val="false"/>
          <w:i w:val="false"/>
          <w:color w:val="000000"/>
          <w:sz w:val="28"/>
        </w:rPr>
        <w:t>
      20__жылы № ____ _______ аяқталды</w:t>
      </w:r>
    </w:p>
    <w:p>
      <w:pPr>
        <w:spacing w:after="0"/>
        <w:ind w:left="0"/>
        <w:jc w:val="both"/>
      </w:pPr>
      <w:r>
        <w:rPr>
          <w:rFonts w:ascii="Times New Roman"/>
          <w:b w:val="false"/>
          <w:i w:val="false"/>
          <w:color w:val="000000"/>
          <w:sz w:val="28"/>
        </w:rPr>
        <w:t>
      Нұр-Сұлтан қаласы 20___жыл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914"/>
        <w:gridCol w:w="1676"/>
        <w:gridCol w:w="4555"/>
        <w:gridCol w:w="914"/>
        <w:gridCol w:w="914"/>
        <w:gridCol w:w="209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қойған органның аты және коды</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қойған күні, карточканы қойған тұлғаның тегі, аты-жөнінің бірінші әріптері, лауазымы және қолы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1977"/>
        <w:gridCol w:w="3069"/>
        <w:gridCol w:w="5277"/>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негізі және күні</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өзгертілуі немесе алып тасталуы туралы мәліметтер, күні</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Бас Прокурорының</w:t>
            </w:r>
            <w:r>
              <w:br/>
            </w:r>
            <w:r>
              <w:rPr>
                <w:rFonts w:ascii="Times New Roman"/>
                <w:b w:val="false"/>
                <w:i w:val="false"/>
                <w:color w:val="000000"/>
                <w:sz w:val="20"/>
              </w:rPr>
              <w:t>құқықтық статистика</w:t>
            </w:r>
            <w:r>
              <w:br/>
            </w:r>
            <w:r>
              <w:rPr>
                <w:rFonts w:ascii="Times New Roman"/>
                <w:b w:val="false"/>
                <w:i w:val="false"/>
                <w:color w:val="000000"/>
                <w:sz w:val="20"/>
              </w:rPr>
              <w:t xml:space="preserve">және арнайы есепке алу </w:t>
            </w:r>
            <w:r>
              <w:br/>
            </w:r>
            <w:r>
              <w:rPr>
                <w:rFonts w:ascii="Times New Roman"/>
                <w:b w:val="false"/>
                <w:i w:val="false"/>
                <w:color w:val="000000"/>
                <w:sz w:val="20"/>
              </w:rPr>
              <w:t xml:space="preserve">саласындағы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құқық бұзушылықтар</w:t>
            </w:r>
            <w:r>
              <w:br/>
            </w:r>
            <w:r>
              <w:rPr>
                <w:rFonts w:ascii="Times New Roman"/>
                <w:b w:val="false"/>
                <w:i w:val="false"/>
                <w:color w:val="000000"/>
                <w:sz w:val="20"/>
              </w:rPr>
              <w:t xml:space="preserve">және оларды жасаған адамдар </w:t>
            </w:r>
            <w:r>
              <w:br/>
            </w:r>
            <w:r>
              <w:rPr>
                <w:rFonts w:ascii="Times New Roman"/>
                <w:b w:val="false"/>
                <w:i w:val="false"/>
                <w:color w:val="000000"/>
                <w:sz w:val="20"/>
              </w:rPr>
              <w:t xml:space="preserve">туралы орталықтандырылған </w:t>
            </w:r>
            <w:r>
              <w:br/>
            </w:r>
            <w:r>
              <w:rPr>
                <w:rFonts w:ascii="Times New Roman"/>
                <w:b w:val="false"/>
                <w:i w:val="false"/>
                <w:color w:val="000000"/>
                <w:sz w:val="20"/>
              </w:rPr>
              <w:t xml:space="preserve">деректер есебін жүргізу </w:t>
            </w:r>
            <w:r>
              <w:br/>
            </w:r>
            <w:r>
              <w:rPr>
                <w:rFonts w:ascii="Times New Roman"/>
                <w:b w:val="false"/>
                <w:i w:val="false"/>
                <w:color w:val="000000"/>
                <w:sz w:val="20"/>
              </w:rPr>
              <w:t>туралы нұсқаулыққа</w:t>
            </w:r>
            <w:r>
              <w:br/>
            </w:r>
            <w:r>
              <w:rPr>
                <w:rFonts w:ascii="Times New Roman"/>
                <w:b w:val="false"/>
                <w:i w:val="false"/>
                <w:color w:val="000000"/>
                <w:sz w:val="20"/>
              </w:rPr>
              <w:t>1-қосымша</w:t>
            </w:r>
          </w:p>
        </w:tc>
      </w:tr>
    </w:tbl>
    <w:bookmarkStart w:name="z131" w:id="99"/>
    <w:p>
      <w:pPr>
        <w:spacing w:after="0"/>
        <w:ind w:left="0"/>
        <w:jc w:val="left"/>
      </w:pPr>
      <w:r>
        <w:rPr>
          <w:rFonts w:ascii="Times New Roman"/>
          <w:b/>
          <w:i w:val="false"/>
          <w:color w:val="000000"/>
        </w:rPr>
        <w:t xml:space="preserve"> "Әкімшілік құқық бұзушылықтарды есепке алу карточкасы" 1-ӘЖ нысаны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8"/>
      </w:tblGrid>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__________________________________________________________________________________________ </w:t>
            </w:r>
            <w:r>
              <w:br/>
            </w:r>
            <w:r>
              <w:rPr>
                <w:rFonts w:ascii="Times New Roman"/>
                <w:b w:val="false"/>
                <w:i w:val="false"/>
                <w:color w:val="000000"/>
                <w:sz w:val="20"/>
              </w:rPr>
              <w:t xml:space="preserve">
құқық бұзушылықты анықтаған органның атауы </w:t>
            </w:r>
            <w:r>
              <w:br/>
            </w:r>
            <w:r>
              <w:rPr>
                <w:rFonts w:ascii="Times New Roman"/>
                <w:b w:val="false"/>
                <w:i w:val="false"/>
                <w:color w:val="000000"/>
                <w:sz w:val="20"/>
              </w:rPr>
              <w:t xml:space="preserve">
1.1._________________________________________________________________________________________ </w:t>
            </w:r>
            <w:r>
              <w:br/>
            </w:r>
            <w:r>
              <w:rPr>
                <w:rFonts w:ascii="Times New Roman"/>
                <w:b w:val="false"/>
                <w:i w:val="false"/>
                <w:color w:val="000000"/>
                <w:sz w:val="20"/>
              </w:rPr>
              <w:t xml:space="preserve">
мемлекеттік органның бастамасы бойынша анықталды </w:t>
            </w:r>
            <w:r>
              <w:br/>
            </w:r>
            <w:r>
              <w:rPr>
                <w:rFonts w:ascii="Times New Roman"/>
                <w:b w:val="false"/>
                <w:i w:val="false"/>
                <w:color w:val="000000"/>
                <w:sz w:val="20"/>
              </w:rPr>
              <w:t xml:space="preserve">
2.___________________________________________________________________________________ </w:t>
            </w:r>
            <w:r>
              <w:br/>
            </w:r>
            <w:r>
              <w:rPr>
                <w:rFonts w:ascii="Times New Roman"/>
                <w:b w:val="false"/>
                <w:i w:val="false"/>
                <w:color w:val="000000"/>
                <w:sz w:val="20"/>
              </w:rPr>
              <w:t>
құқық бұзушылықтың жасалған орны</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 Әкімшілік іс нөмірі /_/_/_/_/_/_/_/_/_/_/_/_/_/_/_/ басталған күні "___"________20__жыл</w:t>
            </w:r>
            <w:r>
              <w:br/>
            </w:r>
            <w:r>
              <w:rPr>
                <w:rFonts w:ascii="Times New Roman"/>
                <w:b w:val="false"/>
                <w:i w:val="false"/>
                <w:color w:val="000000"/>
                <w:sz w:val="20"/>
              </w:rPr>
              <w:t>
3.1. Хаттама нөмірі /_/_/_/_/_/_/_/_/_/_/_/_/_/_/ басталған күні "___"________20__жыл</w:t>
            </w:r>
            <w:r>
              <w:br/>
            </w:r>
            <w:r>
              <w:rPr>
                <w:rFonts w:ascii="Times New Roman"/>
                <w:b w:val="false"/>
                <w:i w:val="false"/>
                <w:color w:val="000000"/>
                <w:sz w:val="20"/>
              </w:rPr>
              <w:t>
3.2 Бюджеттік жіктеу кодтары /_/_/_/_/_/_/</w:t>
            </w:r>
            <w:r>
              <w:br/>
            </w:r>
            <w:r>
              <w:rPr>
                <w:rFonts w:ascii="Times New Roman"/>
                <w:b w:val="false"/>
                <w:i w:val="false"/>
                <w:color w:val="000000"/>
                <w:sz w:val="20"/>
              </w:rPr>
              <w:t>
3.3 Салық органының коды/_/_/_/_/</w:t>
            </w:r>
            <w:r>
              <w:br/>
            </w:r>
            <w:r>
              <w:rPr>
                <w:rFonts w:ascii="Times New Roman"/>
                <w:b w:val="false"/>
                <w:i w:val="false"/>
                <w:color w:val="000000"/>
                <w:sz w:val="20"/>
              </w:rPr>
              <w:t>
3.4 Төлемдерді тағайындау коды /_/_/_/</w:t>
            </w:r>
            <w:r>
              <w:br/>
            </w:r>
            <w:r>
              <w:rPr>
                <w:rFonts w:ascii="Times New Roman"/>
                <w:b w:val="false"/>
                <w:i w:val="false"/>
                <w:color w:val="000000"/>
                <w:sz w:val="20"/>
              </w:rPr>
              <w:t>
4. Ақпаратты есепке алу кітабының нөмірі /_/_/_/_/_/_/_/_/_/_/_/_/_/_/_/ тіркелген күні "___"_______20__жыл</w:t>
            </w:r>
            <w:r>
              <w:br/>
            </w:r>
            <w:r>
              <w:rPr>
                <w:rFonts w:ascii="Times New Roman"/>
                <w:b w:val="false"/>
                <w:i w:val="false"/>
                <w:color w:val="000000"/>
                <w:sz w:val="20"/>
              </w:rPr>
              <w:t>
5. Сотқа дейінгі тергеп-тексерулердің бірыңғай тізілімі нөмірі /_/_/_/_/_/_/_/_/_/_/_/_/_/_/_/ тіркелген күні "___" _________20 ___жыл</w:t>
            </w:r>
            <w:r>
              <w:br/>
            </w:r>
            <w:r>
              <w:rPr>
                <w:rFonts w:ascii="Times New Roman"/>
                <w:b w:val="false"/>
                <w:i w:val="false"/>
                <w:color w:val="000000"/>
                <w:sz w:val="20"/>
              </w:rPr>
              <w:t>
6. __________________________________________________________________________________________</w:t>
            </w:r>
            <w:r>
              <w:br/>
            </w:r>
            <w:r>
              <w:rPr>
                <w:rFonts w:ascii="Times New Roman"/>
                <w:b w:val="false"/>
                <w:i w:val="false"/>
                <w:color w:val="000000"/>
                <w:sz w:val="20"/>
              </w:rPr>
              <w:t>
хаттаманы толтырған лауазымды адамның тегі, аты, әкесінің аты (бар болған жағдайда) (бұдан әрі -ТАӘ);</w:t>
            </w:r>
            <w:r>
              <w:br/>
            </w:r>
            <w:r>
              <w:rPr>
                <w:rFonts w:ascii="Times New Roman"/>
                <w:b w:val="false"/>
                <w:i w:val="false"/>
                <w:color w:val="000000"/>
                <w:sz w:val="20"/>
              </w:rPr>
              <w:t>
7. Құқықтық статистика және арнайы есепке алу жөніндегі комитетіне келіп түскен күні "__"__________20__жыл.</w:t>
            </w:r>
            <w:r>
              <w:br/>
            </w:r>
            <w:r>
              <w:rPr>
                <w:rFonts w:ascii="Times New Roman"/>
                <w:b w:val="false"/>
                <w:i w:val="false"/>
                <w:color w:val="000000"/>
                <w:sz w:val="20"/>
              </w:rPr>
              <w:t>
Түзету күні "___" ________20__жыл.</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Субъект: жеке тұлға (01), жеке кәсіпкер (02), заңды тұлға (03), шетелдік заңды тұлға (04), шетелдік қатысуы бар заңды тұлға (05), лауазымды адам (25), лауазымды тұлғаға теңестірілген адам (26), заңды тұлға филиалы (27), заңды тұлға өкілдігі (28), анықталмаған адам (50).</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Құқық бұзушылықтың саралануы Қазақстан Республикасының Әкімшілік құқық бұзушылык туралы кодексі (бұдан әрі – ҚР ӘҚБтК)____бабы _____бөлім _______тармақ.</w:t>
            </w:r>
            <w:r>
              <w:br/>
            </w:r>
            <w:r>
              <w:rPr>
                <w:rFonts w:ascii="Times New Roman"/>
                <w:b w:val="false"/>
                <w:i w:val="false"/>
                <w:color w:val="000000"/>
                <w:sz w:val="20"/>
              </w:rPr>
              <w:t>
9.1. ҚР ӘҚБтК 787-бабының тәртібінде әкімшілік ұстау қолданды, ұстау күні "___"________20__жыл.</w:t>
            </w:r>
            <w:r>
              <w:br/>
            </w:r>
            <w:r>
              <w:rPr>
                <w:rFonts w:ascii="Times New Roman"/>
                <w:b w:val="false"/>
                <w:i w:val="false"/>
                <w:color w:val="000000"/>
                <w:sz w:val="20"/>
              </w:rPr>
              <w:t>
10. Кінә нысаны: қасақана (1), абайсызда (2).</w:t>
            </w:r>
            <w:r>
              <w:br/>
            </w:r>
            <w:r>
              <w:rPr>
                <w:rFonts w:ascii="Times New Roman"/>
                <w:b w:val="false"/>
                <w:i w:val="false"/>
                <w:color w:val="000000"/>
                <w:sz w:val="20"/>
              </w:rPr>
              <w:t>
11. Әкімшілік құқық бұзушылықты жасаған күні "___"__________________20__жыл.</w:t>
            </w:r>
            <w:r>
              <w:br/>
            </w:r>
            <w:r>
              <w:rPr>
                <w:rFonts w:ascii="Times New Roman"/>
                <w:b w:val="false"/>
                <w:i w:val="false"/>
                <w:color w:val="000000"/>
                <w:sz w:val="20"/>
              </w:rPr>
              <w:t>
12. Мемлекетке келтірілген залал сомасы __________________________ сома теңгемен.</w:t>
            </w:r>
            <w:r>
              <w:br/>
            </w:r>
            <w:r>
              <w:rPr>
                <w:rFonts w:ascii="Times New Roman"/>
                <w:b w:val="false"/>
                <w:i w:val="false"/>
                <w:color w:val="000000"/>
                <w:sz w:val="20"/>
              </w:rPr>
              <w:t>
13. Құқық бұзушылық фабуласы ____________________________________________________________</w:t>
            </w:r>
            <w:r>
              <w:br/>
            </w:r>
            <w:r>
              <w:rPr>
                <w:rFonts w:ascii="Times New Roman"/>
                <w:b w:val="false"/>
                <w:i w:val="false"/>
                <w:color w:val="000000"/>
                <w:sz w:val="20"/>
              </w:rPr>
              <w:t>
____________________________________________________________________________________________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14. Мыналарға қатысты құқық бұзушылық: Қазақстан Республикасының азаматы (01), шетел азаматы (02), әйел (03), әскери қызметші (04), кәмелетке толмаған (05), лауазымды адам (06).</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Әкімшілік құқық бұзушылық жасаған адамның ТАӘ</w:t>
            </w:r>
            <w:r>
              <w:br/>
            </w:r>
            <w:r>
              <w:rPr>
                <w:rFonts w:ascii="Times New Roman"/>
                <w:b w:val="false"/>
                <w:i w:val="false"/>
                <w:color w:val="000000"/>
                <w:sz w:val="20"/>
              </w:rPr>
              <w:t>
Тегі/__/__/__/__/__/__/__/__/__/__/__/__/__/__/__/__/__/__/__/__/__/__/__/</w:t>
            </w:r>
            <w:r>
              <w:br/>
            </w:r>
            <w:r>
              <w:rPr>
                <w:rFonts w:ascii="Times New Roman"/>
                <w:b w:val="false"/>
                <w:i w:val="false"/>
                <w:color w:val="000000"/>
                <w:sz w:val="20"/>
              </w:rPr>
              <w:t>
Аты/__/__/__/__/__/__/__/__/__/__/__/__/__/__/___/__/__/__/__/__/__/__/__/</w:t>
            </w:r>
            <w:r>
              <w:br/>
            </w:r>
            <w:r>
              <w:rPr>
                <w:rFonts w:ascii="Times New Roman"/>
                <w:b w:val="false"/>
                <w:i w:val="false"/>
                <w:color w:val="000000"/>
                <w:sz w:val="20"/>
              </w:rPr>
              <w:t>
Әкесінің аты/__/__/__/__/__/__/__/__/__/__/__/__/__/__/__/__/__/__/__/__/__/__/__/</w:t>
            </w:r>
            <w:r>
              <w:br/>
            </w:r>
            <w:r>
              <w:rPr>
                <w:rFonts w:ascii="Times New Roman"/>
                <w:b w:val="false"/>
                <w:i w:val="false"/>
                <w:color w:val="000000"/>
                <w:sz w:val="20"/>
              </w:rPr>
              <w:t>
16. Туған күні "______"__________19____ жыл.</w:t>
            </w:r>
            <w:r>
              <w:br/>
            </w:r>
            <w:r>
              <w:rPr>
                <w:rFonts w:ascii="Times New Roman"/>
                <w:b w:val="false"/>
                <w:i w:val="false"/>
                <w:color w:val="000000"/>
                <w:sz w:val="20"/>
              </w:rPr>
              <w:t>
17. Құқық бұзушының жынысы: ер (1), әйел (2).</w:t>
            </w:r>
            <w:r>
              <w:br/>
            </w:r>
            <w:r>
              <w:rPr>
                <w:rFonts w:ascii="Times New Roman"/>
                <w:b w:val="false"/>
                <w:i w:val="false"/>
                <w:color w:val="000000"/>
                <w:sz w:val="20"/>
              </w:rPr>
              <w:t>
18. Құқық бұзушылық жасалған кездегі жасы: 11 жасқа дейін (01), 12-13 жас (02), 14-15 жас (03), 16-17 жас (04), 18-20 жас (05), 21-29 жас (06), 30-39 жас (07), 40-49 жас (08), 50-59 жас (09), 60 жас және жоғары (10).</w:t>
            </w:r>
            <w:r>
              <w:br/>
            </w:r>
            <w:r>
              <w:rPr>
                <w:rFonts w:ascii="Times New Roman"/>
                <w:b w:val="false"/>
                <w:i w:val="false"/>
                <w:color w:val="000000"/>
                <w:sz w:val="20"/>
              </w:rPr>
              <w:t>
19. Құқық бұзушылықты жасады: Қазақстан Республикасының азаматы (1), Тәуелсіз мемлекеттер достастығы елдерінің азаматы (2), шетел азаматы (3), азаматтығы жоқ адам (4), оралман (5).</w:t>
            </w:r>
            <w:r>
              <w:br/>
            </w:r>
            <w:r>
              <w:rPr>
                <w:rFonts w:ascii="Times New Roman"/>
                <w:b w:val="false"/>
                <w:i w:val="false"/>
                <w:color w:val="000000"/>
                <w:sz w:val="20"/>
              </w:rPr>
              <w:t>
19.1 Азаматтығы: (анықтамалық бойынша) _____________________________________________</w:t>
            </w:r>
            <w:r>
              <w:br/>
            </w:r>
            <w:r>
              <w:rPr>
                <w:rFonts w:ascii="Times New Roman"/>
                <w:b w:val="false"/>
                <w:i w:val="false"/>
                <w:color w:val="000000"/>
                <w:sz w:val="20"/>
              </w:rPr>
              <w:t>
20. Ұлты: (анықтамалық бойынша)_________________________________________________________</w:t>
            </w:r>
            <w:r>
              <w:br/>
            </w:r>
            <w:r>
              <w:rPr>
                <w:rFonts w:ascii="Times New Roman"/>
                <w:b w:val="false"/>
                <w:i w:val="false"/>
                <w:color w:val="000000"/>
                <w:sz w:val="20"/>
              </w:rPr>
              <w:t>
21. Туған жері __________________________________________________________________________</w:t>
            </w:r>
            <w:r>
              <w:br/>
            </w:r>
            <w:r>
              <w:rPr>
                <w:rFonts w:ascii="Times New Roman"/>
                <w:b w:val="false"/>
                <w:i w:val="false"/>
                <w:color w:val="000000"/>
                <w:sz w:val="20"/>
              </w:rPr>
              <w:t>
_____________________________________________________________________________________</w:t>
            </w:r>
            <w:r>
              <w:br/>
            </w:r>
            <w:r>
              <w:rPr>
                <w:rFonts w:ascii="Times New Roman"/>
                <w:b w:val="false"/>
                <w:i w:val="false"/>
                <w:color w:val="000000"/>
                <w:sz w:val="20"/>
              </w:rPr>
              <w:t>
22. Тұрғылықты жері ______________________________________________________________________</w:t>
            </w:r>
            <w:r>
              <w:br/>
            </w:r>
            <w:r>
              <w:rPr>
                <w:rFonts w:ascii="Times New Roman"/>
                <w:b w:val="false"/>
                <w:i w:val="false"/>
                <w:color w:val="000000"/>
                <w:sz w:val="20"/>
              </w:rPr>
              <w:t>
23. Құжаты: төлқұжат (01), жеке куәлік (02), тұру рұқсаты (03), азаматтығы жоқ адамның куәлігі (04), жүргізуші куәлігі (05), әскери билет (06), туу туралы куәлік (07), аңшылық билет (08), жеке кәсіпкер</w:t>
            </w:r>
            <w:r>
              <w:br/>
            </w:r>
            <w:r>
              <w:rPr>
                <w:rFonts w:ascii="Times New Roman"/>
                <w:b w:val="false"/>
                <w:i w:val="false"/>
                <w:color w:val="000000"/>
                <w:sz w:val="20"/>
              </w:rPr>
              <w:t>
куәлігі (09).</w:t>
            </w:r>
            <w:r>
              <w:br/>
            </w:r>
            <w:r>
              <w:rPr>
                <w:rFonts w:ascii="Times New Roman"/>
                <w:b w:val="false"/>
                <w:i w:val="false"/>
                <w:color w:val="000000"/>
                <w:sz w:val="20"/>
              </w:rPr>
              <w:t>
№ ___________"____"__________ _______ жыл. ________________________________ берген</w:t>
            </w:r>
            <w:r>
              <w:br/>
            </w:r>
            <w:r>
              <w:rPr>
                <w:rFonts w:ascii="Times New Roman"/>
                <w:b w:val="false"/>
                <w:i w:val="false"/>
                <w:color w:val="000000"/>
                <w:sz w:val="20"/>
              </w:rPr>
              <w:t>
(кім берген)</w:t>
            </w:r>
            <w:r>
              <w:br/>
            </w:r>
            <w:r>
              <w:rPr>
                <w:rFonts w:ascii="Times New Roman"/>
                <w:b w:val="false"/>
                <w:i w:val="false"/>
                <w:color w:val="000000"/>
                <w:sz w:val="20"/>
              </w:rPr>
              <w:t>
24. Жеке сәйкестендіру нөмірі (ЖСН) /_/_/_/_/_/_/_/_/_/_/_/_/</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Жұмысының түрі:</w:t>
            </w:r>
            <w:r>
              <w:br/>
            </w:r>
            <w:r>
              <w:rPr>
                <w:rFonts w:ascii="Times New Roman"/>
                <w:b w:val="false"/>
                <w:i w:val="false"/>
                <w:color w:val="000000"/>
                <w:sz w:val="20"/>
              </w:rPr>
              <w:t>
мына органдардың қызметкері және жұмысшысы: сөздік деректеме;</w:t>
            </w:r>
            <w:r>
              <w:br/>
            </w:r>
            <w:r>
              <w:rPr>
                <w:rFonts w:ascii="Times New Roman"/>
                <w:b w:val="false"/>
                <w:i w:val="false"/>
                <w:color w:val="000000"/>
                <w:sz w:val="20"/>
              </w:rPr>
              <w:t>
министрліктердің қызметшілері: сөздік деректеме;</w:t>
            </w:r>
            <w:r>
              <w:br/>
            </w:r>
            <w:r>
              <w:rPr>
                <w:rFonts w:ascii="Times New Roman"/>
                <w:b w:val="false"/>
                <w:i w:val="false"/>
                <w:color w:val="000000"/>
                <w:sz w:val="20"/>
              </w:rPr>
              <w:t>
қызметшілері: сөздік деректеме;</w:t>
            </w:r>
            <w:r>
              <w:br/>
            </w:r>
            <w:r>
              <w:rPr>
                <w:rFonts w:ascii="Times New Roman"/>
                <w:b w:val="false"/>
                <w:i w:val="false"/>
                <w:color w:val="000000"/>
                <w:sz w:val="20"/>
              </w:rPr>
              <w:t>
оқушылары: сөздік деректеме;</w:t>
            </w:r>
            <w:r>
              <w:br/>
            </w:r>
            <w:r>
              <w:rPr>
                <w:rFonts w:ascii="Times New Roman"/>
                <w:b w:val="false"/>
                <w:i w:val="false"/>
                <w:color w:val="000000"/>
                <w:sz w:val="20"/>
              </w:rPr>
              <w:t>
басқалар: сөздік деректеме.</w:t>
            </w:r>
            <w:r>
              <w:br/>
            </w:r>
            <w:r>
              <w:rPr>
                <w:rFonts w:ascii="Times New Roman"/>
                <w:b w:val="false"/>
                <w:i w:val="false"/>
                <w:color w:val="000000"/>
                <w:sz w:val="20"/>
              </w:rPr>
              <w:t>
26. Жұмыс (оқу) орны, лауазымы _______________________________________________________________</w:t>
            </w:r>
            <w:r>
              <w:br/>
            </w:r>
            <w:r>
              <w:rPr>
                <w:rFonts w:ascii="Times New Roman"/>
                <w:b w:val="false"/>
                <w:i w:val="false"/>
                <w:color w:val="000000"/>
                <w:sz w:val="20"/>
              </w:rPr>
              <w:t>
____________________________________________________________________________________________</w:t>
            </w:r>
            <w:r>
              <w:br/>
            </w:r>
            <w:r>
              <w:rPr>
                <w:rFonts w:ascii="Times New Roman"/>
                <w:b w:val="false"/>
                <w:i w:val="false"/>
                <w:color w:val="000000"/>
                <w:sz w:val="20"/>
              </w:rPr>
              <w:t>
27. Мына күйде жасалған: алкогольдік (1), есірткілік (2), уытқұмарлық масаң күйде (3).</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Ұйымдастырушылық-құқықтық нысаны:</w:t>
            </w:r>
            <w:r>
              <w:br/>
            </w:r>
            <w:r>
              <w:rPr>
                <w:rFonts w:ascii="Times New Roman"/>
                <w:b w:val="false"/>
                <w:i w:val="false"/>
                <w:color w:val="000000"/>
                <w:sz w:val="20"/>
              </w:rPr>
              <w:t>
Коммерциялық ұйым: ЖК (01), шаруашылық серіктестік (02), АҚ (03), ДК (04), өзгелер (05); оның ішінде: шағын кәсіпкерлік субъектісі (12), орта кәсіпкерлік субъектісі (13), ірі кәсіпкерлік субъектісі (14).</w:t>
            </w:r>
            <w:r>
              <w:br/>
            </w:r>
            <w:r>
              <w:rPr>
                <w:rFonts w:ascii="Times New Roman"/>
                <w:b w:val="false"/>
                <w:i w:val="false"/>
                <w:color w:val="000000"/>
                <w:sz w:val="20"/>
              </w:rPr>
              <w:t>
Коммерциялық емес ұйымның: мекеме (08), қоғамдық бірлестік (09), мемлекеттік мекеме (10), өзге нысан (11).</w:t>
            </w:r>
            <w:r>
              <w:br/>
            </w:r>
            <w:r>
              <w:rPr>
                <w:rFonts w:ascii="Times New Roman"/>
                <w:b w:val="false"/>
                <w:i w:val="false"/>
                <w:color w:val="000000"/>
                <w:sz w:val="20"/>
              </w:rPr>
              <w:t>
29. Заңды тұлға атауы</w:t>
            </w:r>
            <w:r>
              <w:br/>
            </w: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30. Заңды мекенжайы ______________________________________________________________________</w:t>
            </w:r>
            <w:r>
              <w:br/>
            </w:r>
            <w:r>
              <w:rPr>
                <w:rFonts w:ascii="Times New Roman"/>
                <w:b w:val="false"/>
                <w:i w:val="false"/>
                <w:color w:val="000000"/>
                <w:sz w:val="20"/>
              </w:rPr>
              <w:t>
___________________________________________________________________________________________</w:t>
            </w:r>
            <w:r>
              <w:br/>
            </w:r>
            <w:r>
              <w:rPr>
                <w:rFonts w:ascii="Times New Roman"/>
                <w:b w:val="false"/>
                <w:i w:val="false"/>
                <w:color w:val="000000"/>
                <w:sz w:val="20"/>
              </w:rPr>
              <w:t>
31. Бизнес сәйкестендіру номері /_/_/_/_/_/_/_/_/_/_/_/_/</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Қызметкердің лауазымы, тегі, аты-жөнінің бірінші әріптері, қолы ______________________</w:t>
            </w:r>
            <w:r>
              <w:br/>
            </w:r>
            <w:r>
              <w:rPr>
                <w:rFonts w:ascii="Times New Roman"/>
                <w:b w:val="false"/>
                <w:i w:val="false"/>
                <w:color w:val="000000"/>
                <w:sz w:val="20"/>
              </w:rPr>
              <w:t>
____________________________________________________ толтыру күні "____"______________20__жыл.</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белгілер 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____________________________________________________________________________________________</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бөлімі толтырады (бұдан әрі – ІІБ)</w:t>
            </w:r>
            <w:r>
              <w:br/>
            </w:r>
            <w:r>
              <w:rPr>
                <w:rFonts w:ascii="Times New Roman"/>
                <w:b w:val="false"/>
                <w:i w:val="false"/>
                <w:color w:val="000000"/>
                <w:sz w:val="20"/>
              </w:rPr>
              <w:t>
33. Ішкі істер бөлімінің қызметкерлері анықтады:</w:t>
            </w:r>
            <w:r>
              <w:br/>
            </w:r>
            <w:r>
              <w:rPr>
                <w:rFonts w:ascii="Times New Roman"/>
                <w:b w:val="false"/>
                <w:i w:val="false"/>
                <w:color w:val="000000"/>
                <w:sz w:val="20"/>
              </w:rPr>
              <w:t>
полицияның учаскелік инспекторлары (01), кәмелетке толмағандар істері жөніндегі инспектор (02), патрульдік полиция қызметкері (03), лицензиялық-рұқсат беру қызметкерлері (04), табиғатты қорғау және ветеринарлық полиция қызметкерлері (05), көші-қон полициясы қызметкері (06), арнайы мекемелердің қызметкерлері (07), мемлекеттік күзет қызметі қызметкерлері (08), жол-патрульдік полиция қызметкерлері (09), Ішкі істер бөлімінің басқа қызметінің қызмкеткерлері (10).</w:t>
            </w:r>
            <w:r>
              <w:br/>
            </w:r>
            <w:r>
              <w:rPr>
                <w:rFonts w:ascii="Times New Roman"/>
                <w:b w:val="false"/>
                <w:i w:val="false"/>
                <w:color w:val="000000"/>
                <w:sz w:val="20"/>
              </w:rPr>
              <w:t>
34. Адам Ішкі істер бөлімінің есебінде тұр:</w:t>
            </w:r>
            <w:r>
              <w:br/>
            </w:r>
            <w:r>
              <w:rPr>
                <w:rFonts w:ascii="Times New Roman"/>
                <w:b w:val="false"/>
                <w:i w:val="false"/>
                <w:color w:val="000000"/>
                <w:sz w:val="20"/>
              </w:rPr>
              <w:t>
ертеректе сотталған адам (01), Ішкі істер бөлімінің әкімшілік қадағалауындағы (02), маскүнемдікпен ауырады деп танылған, денсаулық сақтау органдарында есепте тұрады (03), шартты-мерзімінен бұрын босатылған адам (04), ресми түрде әкімшілік қадағалауға түсетін (05).</w:t>
            </w:r>
            <w:r>
              <w:br/>
            </w:r>
            <w:r>
              <w:rPr>
                <w:rFonts w:ascii="Times New Roman"/>
                <w:b w:val="false"/>
                <w:i w:val="false"/>
                <w:color w:val="000000"/>
                <w:sz w:val="20"/>
              </w:rPr>
              <w:t>
35. Жасаған адам:</w:t>
            </w:r>
            <w:r>
              <w:br/>
            </w:r>
            <w:r>
              <w:rPr>
                <w:rFonts w:ascii="Times New Roman"/>
                <w:b w:val="false"/>
                <w:i w:val="false"/>
                <w:color w:val="000000"/>
                <w:sz w:val="20"/>
              </w:rPr>
              <w:t>
ертеректе сотталған (01), маскүнемдікпен, нашақорлықпен, уытқұмарлықпен ауыратын деп танылған, денсаулық сақтау органдарында есепте тұратын (03), ресми түрде әкімшілік қадағалауға түсетін (02), қылмыстық жауаптылық жасына жеткенге дейін қоғамдық-қауіпті әрекет жасаған кәмелетке толмаған (05), міндетті орта білім алудан жалтарушы кәмелетке толмаған (06), маскүнемдікпен, нашақорлықпен, токсикоманиямен ауыратын деп танылған, есепте тұрған кәмелетке толмаған (07), алдын ала тергеу мерзіміне күзетпен ұстауға алынбаған кәмелетке толмаған (08), оңалтпайтын негіздер бойынша қылмыстық жауаптылықтан босатылған кәмелетке толмаған (09), нашар отбасында тұратын кәмелетке толмаған (10), ауырлығы аз және орташа қылмыс жасағаны үшін сотталған және жауаптылықтан босатылған кәмелетке толмаған (11), қараусыз немесе панасыз кәмелетке толмаған (12), бас бостандығынан айыру орындарынан босатылған кәмелетке толмаған (13), ертеректе сотталған кәмелетке толмаған (14), шартты-мерзімінен бұрын босатылған (15), әкімшілік қадағалауда (16).</w:t>
            </w:r>
            <w:r>
              <w:br/>
            </w:r>
            <w:r>
              <w:rPr>
                <w:rFonts w:ascii="Times New Roman"/>
                <w:b w:val="false"/>
                <w:i w:val="false"/>
                <w:color w:val="000000"/>
                <w:sz w:val="20"/>
              </w:rPr>
              <w:t>
36. Көлік құралының түрі: жеңіл (01), жүк (02), автобус (03), өзге (04).</w:t>
            </w:r>
            <w:r>
              <w:br/>
            </w:r>
            <w:r>
              <w:rPr>
                <w:rFonts w:ascii="Times New Roman"/>
                <w:b w:val="false"/>
                <w:i w:val="false"/>
                <w:color w:val="000000"/>
                <w:sz w:val="20"/>
              </w:rPr>
              <w:t>
37. Көлік құралының маркасы __________________</w:t>
            </w:r>
            <w:r>
              <w:br/>
            </w:r>
            <w:r>
              <w:rPr>
                <w:rFonts w:ascii="Times New Roman"/>
                <w:b w:val="false"/>
                <w:i w:val="false"/>
                <w:color w:val="000000"/>
                <w:sz w:val="20"/>
              </w:rPr>
              <w:t>
38. Көлік құралының мемлекеттік нөмірі___________</w:t>
            </w:r>
            <w:r>
              <w:br/>
            </w:r>
            <w:r>
              <w:rPr>
                <w:rFonts w:ascii="Times New Roman"/>
                <w:b w:val="false"/>
                <w:i w:val="false"/>
                <w:color w:val="000000"/>
                <w:sz w:val="20"/>
              </w:rPr>
              <w:t>
39. Қозғалтқыш нөмірі ________________________</w:t>
            </w:r>
            <w:r>
              <w:br/>
            </w:r>
            <w:r>
              <w:rPr>
                <w:rFonts w:ascii="Times New Roman"/>
                <w:b w:val="false"/>
                <w:i w:val="false"/>
                <w:color w:val="000000"/>
                <w:sz w:val="20"/>
              </w:rPr>
              <w:t>
Шанақ нөмірі _________________________________</w:t>
            </w:r>
            <w:r>
              <w:br/>
            </w:r>
            <w:r>
              <w:rPr>
                <w:rFonts w:ascii="Times New Roman"/>
                <w:b w:val="false"/>
                <w:i w:val="false"/>
                <w:color w:val="000000"/>
                <w:sz w:val="20"/>
              </w:rPr>
              <w:t>
Көлік құралының шасси нөмірі __________________</w:t>
            </w:r>
            <w:r>
              <w:br/>
            </w:r>
            <w:r>
              <w:rPr>
                <w:rFonts w:ascii="Times New Roman"/>
                <w:b w:val="false"/>
                <w:i w:val="false"/>
                <w:color w:val="000000"/>
                <w:sz w:val="20"/>
              </w:rPr>
              <w:t>
40. Көлік құралының тиістілігі:жеке (01), мемлекеттік (02), өзге (03).</w:t>
            </w:r>
            <w:r>
              <w:br/>
            </w:r>
            <w:r>
              <w:rPr>
                <w:rFonts w:ascii="Times New Roman"/>
                <w:b w:val="false"/>
                <w:i w:val="false"/>
                <w:color w:val="000000"/>
                <w:sz w:val="20"/>
              </w:rPr>
              <w:t>
41. Жүргізуші куәлігінің нөмірі және сериясы: _____________</w:t>
            </w:r>
          </w:p>
        </w:tc>
      </w:tr>
      <w:tr>
        <w:trPr>
          <w:trHeight w:val="30" w:hRule="atLeast"/>
        </w:trPr>
        <w:tc>
          <w:tcPr>
            <w:tcW w:w="2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Әкімшілік құқық бұзушылық мемлекеттік кіріс органдарының кедендік бақылаудың техникалық кұралдары (бұдан әрі - КБТҚ) қызметкерлері көмегімен анықталды: шекарадағы пост қызметкерлері (01), контрабандаға қарсы күрес бөлімшелерінің қызметкерлері (02), Техникалық кызмет корсету орталығы кеден постарының қызметкерлері (03), энергетикалық кеден бекеттерінің қызметкерлері (04), кедендік кіріс бөлімшелерінің қызметкерлері (05), алдын ала операцияларды бақылау жөніндегі бөлімшелердің қызметкерлері (06), кедендіктен кейінгі бақылау бөлімшелерінің қызметкерлері (07), кедендік сараптама бөлімшелерінің қызметкерлері (08), заң қызметі бөлімшелерінің қызметкерлері (09).</w:t>
            </w:r>
            <w:r>
              <w:br/>
            </w:r>
            <w:r>
              <w:rPr>
                <w:rFonts w:ascii="Times New Roman"/>
                <w:b w:val="false"/>
                <w:i w:val="false"/>
                <w:color w:val="000000"/>
                <w:sz w:val="20"/>
              </w:rPr>
              <w:t>
43. КБТҚ бақылаудың техникалық кұралдар атауы: Автокөлік құралдарын есепке алудың автоматтандырылған жүйесі (01), техникалық радиациялық бақылау құралдары (02), салмақ және габарит параметрлерін автоматтандырылған анықтау жүйесі (03), қарау интраскопиялық техникасы (04), техникалық іздеу құралдары (05), техникалық сәйкестендіру құралдары (06), техникалық визуалды бақылау құралдары (07), аудио және бейнеақпарат тасымалдағыштарды техникалық бақылау құралдары (08), техникалық жедел байланыс құралдары (09).</w:t>
            </w:r>
            <w:r>
              <w:br/>
            </w:r>
            <w:r>
              <w:rPr>
                <w:rFonts w:ascii="Times New Roman"/>
                <w:b w:val="false"/>
                <w:i w:val="false"/>
                <w:color w:val="000000"/>
                <w:sz w:val="20"/>
              </w:rPr>
              <w:t xml:space="preserve">
44. Қызметкердің , тегі, аты-жөнінің бірінші әріптері, лауазымы, қолы және толтырылған күні </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"____"______________20__жыл.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 xml:space="preserve">құқықтық статистика </w:t>
            </w:r>
            <w:r>
              <w:br/>
            </w:r>
            <w:r>
              <w:rPr>
                <w:rFonts w:ascii="Times New Roman"/>
                <w:b w:val="false"/>
                <w:i w:val="false"/>
                <w:color w:val="000000"/>
                <w:sz w:val="20"/>
              </w:rPr>
              <w:t xml:space="preserve">және арнайы есепке алу </w:t>
            </w:r>
            <w:r>
              <w:br/>
            </w:r>
            <w:r>
              <w:rPr>
                <w:rFonts w:ascii="Times New Roman"/>
                <w:b w:val="false"/>
                <w:i w:val="false"/>
                <w:color w:val="000000"/>
                <w:sz w:val="20"/>
              </w:rPr>
              <w:t xml:space="preserve">саласындағы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16 қарашадағы</w:t>
            </w:r>
            <w:r>
              <w:br/>
            </w:r>
            <w:r>
              <w:rPr>
                <w:rFonts w:ascii="Times New Roman"/>
                <w:b w:val="false"/>
                <w:i w:val="false"/>
                <w:color w:val="000000"/>
                <w:sz w:val="20"/>
              </w:rPr>
              <w:t>№ 131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100"/>
    <w:p>
      <w:pPr>
        <w:spacing w:after="0"/>
        <w:ind w:left="0"/>
        <w:jc w:val="left"/>
      </w:pPr>
      <w:r>
        <w:rPr>
          <w:rFonts w:ascii="Times New Roman"/>
          <w:b/>
          <w:i w:val="false"/>
          <w:color w:val="000000"/>
        </w:rPr>
        <w:t xml:space="preserve"> "Адамдардың қаза болуына немесе жарақаттануына әкеп соққан жол – көлік оқиғасы туралы" статистикалық есеп</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87"/>
        <w:gridCol w:w="1962"/>
        <w:gridCol w:w="3469"/>
        <w:gridCol w:w="930"/>
        <w:gridCol w:w="2060"/>
        <w:gridCol w:w="507"/>
        <w:gridCol w:w="508"/>
        <w:gridCol w:w="508"/>
        <w:gridCol w:w="508"/>
        <w:gridCol w:w="508"/>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атауы</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коды</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жол-көлік оқиғасы (бұдан әрі - ЖКО)</w:t>
            </w:r>
          </w:p>
        </w:tc>
        <w:tc>
          <w:tcPr>
            <w:tcW w:w="3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кезеңдегі ЖКО тіркелгені, олар бойынша есептілік кезеңде электрондық ақпараттық есеп құжаты (бұдан әрі - ЭАЕҚ) жүргізілген</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салдарынан зардап шеккен адамдар саны</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 келіп түскен АЕК бойынша өткен кезеңдерде зардап шеккен адамдар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орналастырылғандар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қызметке кір </w:t>
            </w:r>
            <w:r>
              <w:br/>
            </w:r>
            <w:r>
              <w:rPr>
                <w:rFonts w:ascii="Times New Roman"/>
                <w:b w:val="false"/>
                <w:i w:val="false"/>
                <w:color w:val="000000"/>
                <w:sz w:val="20"/>
              </w:rPr>
              <w:t xml:space="preserve">келтіретін тәртіптік теріс </w:t>
            </w:r>
            <w:r>
              <w:br/>
            </w:r>
            <w:r>
              <w:rPr>
                <w:rFonts w:ascii="Times New Roman"/>
                <w:b w:val="false"/>
                <w:i w:val="false"/>
                <w:color w:val="000000"/>
                <w:sz w:val="20"/>
              </w:rPr>
              <w:t xml:space="preserve">қылықтар жасаған адамдарды </w:t>
            </w:r>
            <w:r>
              <w:br/>
            </w:r>
            <w:r>
              <w:rPr>
                <w:rFonts w:ascii="Times New Roman"/>
                <w:b w:val="false"/>
                <w:i w:val="false"/>
                <w:color w:val="000000"/>
                <w:sz w:val="20"/>
              </w:rPr>
              <w:t xml:space="preserve">есепке алуды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37" w:id="101"/>
    <w:p>
      <w:pPr>
        <w:spacing w:after="0"/>
        <w:ind w:left="0"/>
        <w:jc w:val="left"/>
      </w:pPr>
      <w:r>
        <w:rPr>
          <w:rFonts w:ascii="Times New Roman"/>
          <w:b/>
          <w:i w:val="false"/>
          <w:color w:val="000000"/>
        </w:rPr>
        <w:t xml:space="preserve"> Мемлекеттік қызметке кір келтіретін тәртіптік теріс қылықтар жасаған адамдарды есепке алу карточкасы</w:t>
      </w:r>
    </w:p>
    <w:bookmarkEnd w:id="101"/>
    <w:p>
      <w:pPr>
        <w:spacing w:after="0"/>
        <w:ind w:left="0"/>
        <w:jc w:val="both"/>
      </w:pPr>
      <w:r>
        <w:rPr>
          <w:rFonts w:ascii="Times New Roman"/>
          <w:b w:val="false"/>
          <w:i w:val="false"/>
          <w:color w:val="000000"/>
          <w:sz w:val="28"/>
        </w:rPr>
        <w:t>
      (№1-ДП нысанды)</w:t>
      </w:r>
    </w:p>
    <w:bookmarkStart w:name="z138" w:id="102"/>
    <w:p>
      <w:pPr>
        <w:spacing w:after="0"/>
        <w:ind w:left="0"/>
        <w:jc w:val="both"/>
      </w:pPr>
      <w:r>
        <w:rPr>
          <w:rFonts w:ascii="Times New Roman"/>
          <w:b w:val="false"/>
          <w:i w:val="false"/>
          <w:color w:val="000000"/>
          <w:sz w:val="28"/>
        </w:rPr>
        <w:t xml:space="preserve">
      1. _____________________________________________________________________ </w:t>
      </w:r>
    </w:p>
    <w:bookmarkEnd w:id="102"/>
    <w:p>
      <w:pPr>
        <w:spacing w:after="0"/>
        <w:ind w:left="0"/>
        <w:jc w:val="both"/>
      </w:pPr>
      <w:r>
        <w:rPr>
          <w:rFonts w:ascii="Times New Roman"/>
          <w:b w:val="false"/>
          <w:i w:val="false"/>
          <w:color w:val="000000"/>
          <w:sz w:val="28"/>
        </w:rPr>
        <w:t xml:space="preserve">
      (мемлекеттік қызметке кір келтіретін тәртіптік теріс қылықтарды жасаған адам жұмыс </w:t>
      </w:r>
    </w:p>
    <w:p>
      <w:pPr>
        <w:spacing w:after="0"/>
        <w:ind w:left="0"/>
        <w:jc w:val="both"/>
      </w:pPr>
      <w:r>
        <w:rPr>
          <w:rFonts w:ascii="Times New Roman"/>
          <w:b w:val="false"/>
          <w:i w:val="false"/>
          <w:color w:val="000000"/>
          <w:sz w:val="28"/>
        </w:rPr>
        <w:t>
      істейтін немесе одан шығарылған органның атауы)</w:t>
      </w:r>
    </w:p>
    <w:bookmarkStart w:name="z139" w:id="103"/>
    <w:p>
      <w:pPr>
        <w:spacing w:after="0"/>
        <w:ind w:left="0"/>
        <w:jc w:val="both"/>
      </w:pPr>
      <w:r>
        <w:rPr>
          <w:rFonts w:ascii="Times New Roman"/>
          <w:b w:val="false"/>
          <w:i w:val="false"/>
          <w:color w:val="000000"/>
          <w:sz w:val="28"/>
        </w:rPr>
        <w:t xml:space="preserve">
      2. Мемлекеттік қызметке кір келтіретін тәртіптік теріс қылықты жасау фактісін </w:t>
      </w:r>
    </w:p>
    <w:bookmarkEnd w:id="103"/>
    <w:p>
      <w:pPr>
        <w:spacing w:after="0"/>
        <w:ind w:left="0"/>
        <w:jc w:val="both"/>
      </w:pPr>
      <w:r>
        <w:rPr>
          <w:rFonts w:ascii="Times New Roman"/>
          <w:b w:val="false"/>
          <w:i w:val="false"/>
          <w:color w:val="000000"/>
          <w:sz w:val="28"/>
        </w:rPr>
        <w:t xml:space="preserve">
      анықтаған мемлекеттік орган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(органның атауы)</w:t>
      </w:r>
    </w:p>
    <w:bookmarkStart w:name="z140" w:id="104"/>
    <w:p>
      <w:pPr>
        <w:spacing w:after="0"/>
        <w:ind w:left="0"/>
        <w:jc w:val="both"/>
      </w:pPr>
      <w:r>
        <w:rPr>
          <w:rFonts w:ascii="Times New Roman"/>
          <w:b w:val="false"/>
          <w:i w:val="false"/>
          <w:color w:val="000000"/>
          <w:sz w:val="28"/>
        </w:rPr>
        <w:t>
      3. Жасады: сөздік деректеме;</w:t>
      </w:r>
    </w:p>
    <w:bookmarkEnd w:id="104"/>
    <w:p>
      <w:pPr>
        <w:spacing w:after="0"/>
        <w:ind w:left="0"/>
        <w:jc w:val="both"/>
      </w:pPr>
      <w:r>
        <w:rPr>
          <w:rFonts w:ascii="Times New Roman"/>
          <w:b w:val="false"/>
          <w:i w:val="false"/>
          <w:color w:val="000000"/>
          <w:sz w:val="28"/>
        </w:rPr>
        <w:t>
      құқық қорғау органдарының қызметкері: сөздік деректеме;</w:t>
      </w:r>
    </w:p>
    <w:p>
      <w:pPr>
        <w:spacing w:after="0"/>
        <w:ind w:left="0"/>
        <w:jc w:val="both"/>
      </w:pPr>
      <w:r>
        <w:rPr>
          <w:rFonts w:ascii="Times New Roman"/>
          <w:b w:val="false"/>
          <w:i w:val="false"/>
          <w:color w:val="000000"/>
          <w:sz w:val="28"/>
        </w:rPr>
        <w:t>
      арнаулы мемлекеттік органдардың қызметкері: сөздік деректеме;</w:t>
      </w:r>
    </w:p>
    <w:p>
      <w:pPr>
        <w:spacing w:after="0"/>
        <w:ind w:left="0"/>
        <w:jc w:val="both"/>
      </w:pPr>
      <w:r>
        <w:rPr>
          <w:rFonts w:ascii="Times New Roman"/>
          <w:b w:val="false"/>
          <w:i w:val="false"/>
          <w:color w:val="000000"/>
          <w:sz w:val="28"/>
        </w:rPr>
        <w:t>
      органдар қызметкері-әскери қызметші: сөздік деректеме;</w:t>
      </w:r>
    </w:p>
    <w:p>
      <w:pPr>
        <w:spacing w:after="0"/>
        <w:ind w:left="0"/>
        <w:jc w:val="both"/>
      </w:pPr>
      <w:r>
        <w:rPr>
          <w:rFonts w:ascii="Times New Roman"/>
          <w:b w:val="false"/>
          <w:i w:val="false"/>
          <w:color w:val="000000"/>
          <w:sz w:val="28"/>
        </w:rPr>
        <w:t>
      министрліктер қызметшісі: сөздік деректеме.</w:t>
      </w:r>
    </w:p>
    <w:bookmarkStart w:name="z141" w:id="105"/>
    <w:p>
      <w:pPr>
        <w:spacing w:after="0"/>
        <w:ind w:left="0"/>
        <w:jc w:val="both"/>
      </w:pPr>
      <w:r>
        <w:rPr>
          <w:rFonts w:ascii="Times New Roman"/>
          <w:b w:val="false"/>
          <w:i w:val="false"/>
          <w:color w:val="000000"/>
          <w:sz w:val="28"/>
        </w:rPr>
        <w:t xml:space="preserve">
      4. Жасалған тәртіптік теріс қылықтың қысқаша фабуласы </w:t>
      </w:r>
    </w:p>
    <w:bookmarkEnd w:id="105"/>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142" w:id="106"/>
    <w:p>
      <w:pPr>
        <w:spacing w:after="0"/>
        <w:ind w:left="0"/>
        <w:jc w:val="both"/>
      </w:pPr>
      <w:r>
        <w:rPr>
          <w:rFonts w:ascii="Times New Roman"/>
          <w:b w:val="false"/>
          <w:i w:val="false"/>
          <w:color w:val="000000"/>
          <w:sz w:val="28"/>
        </w:rPr>
        <w:t xml:space="preserve">
      5. "Қазақстан Республикасының мемлекеттік қызметі туралы" ҚР Заңының </w:t>
      </w:r>
      <w:r>
        <w:rPr>
          <w:rFonts w:ascii="Times New Roman"/>
          <w:b w:val="false"/>
          <w:i w:val="false"/>
          <w:color w:val="000000"/>
          <w:sz w:val="28"/>
        </w:rPr>
        <w:t>50-бабының</w:t>
      </w:r>
      <w:r>
        <w:rPr>
          <w:rFonts w:ascii="Times New Roman"/>
          <w:b w:val="false"/>
          <w:i w:val="false"/>
          <w:color w:val="000000"/>
          <w:sz w:val="28"/>
        </w:rPr>
        <w:t xml:space="preserve"> нормаларына сәйкес мемлекеттік қызметке кір келтіретін тәртіптік теріс қылықтың саралануы ___ тармағы ___тармақшасы.</w:t>
      </w:r>
    </w:p>
    <w:bookmarkEnd w:id="106"/>
    <w:bookmarkStart w:name="z143" w:id="107"/>
    <w:p>
      <w:pPr>
        <w:spacing w:after="0"/>
        <w:ind w:left="0"/>
        <w:jc w:val="both"/>
      </w:pPr>
      <w:r>
        <w:rPr>
          <w:rFonts w:ascii="Times New Roman"/>
          <w:b w:val="false"/>
          <w:i w:val="false"/>
          <w:color w:val="000000"/>
          <w:sz w:val="28"/>
        </w:rPr>
        <w:t xml:space="preserve">
      6. 20__ жылғы "____"_______№ ____ тәртіптік жаза қолдану туралы акті (шешім). </w:t>
      </w:r>
    </w:p>
    <w:bookmarkEnd w:id="10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(Тәртіптік жауаптылыққа тарту туралы актіні шығарған тұлғаның тегі, аты, әкесінің аты </w:t>
      </w:r>
    </w:p>
    <w:p>
      <w:pPr>
        <w:spacing w:after="0"/>
        <w:ind w:left="0"/>
        <w:jc w:val="both"/>
      </w:pPr>
      <w:r>
        <w:rPr>
          <w:rFonts w:ascii="Times New Roman"/>
          <w:b w:val="false"/>
          <w:i w:val="false"/>
          <w:color w:val="000000"/>
          <w:sz w:val="28"/>
        </w:rPr>
        <w:t>
      (әкесінің аты болған жағдайда) және лауазымы)</w:t>
      </w:r>
    </w:p>
    <w:bookmarkStart w:name="z144" w:id="108"/>
    <w:p>
      <w:pPr>
        <w:spacing w:after="0"/>
        <w:ind w:left="0"/>
        <w:jc w:val="both"/>
      </w:pPr>
      <w:r>
        <w:rPr>
          <w:rFonts w:ascii="Times New Roman"/>
          <w:b w:val="false"/>
          <w:i w:val="false"/>
          <w:color w:val="000000"/>
          <w:sz w:val="28"/>
        </w:rPr>
        <w:t>
      7. Жаза шарасы қолданылды: лауазымынан босату (01), лауазымынан төмендету (02), қызметке толық сәйкес еместігі туралы ескерту (03).</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85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Мемлекеттік қызметке кір келтіретін тәртіптік теріс қылықтарды жасаған адам туралы мәліметтер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09"/>
    <w:p>
      <w:pPr>
        <w:spacing w:after="0"/>
        <w:ind w:left="0"/>
        <w:jc w:val="both"/>
      </w:pPr>
      <w:r>
        <w:rPr>
          <w:rFonts w:ascii="Times New Roman"/>
          <w:b w:val="false"/>
          <w:i w:val="false"/>
          <w:color w:val="000000"/>
          <w:sz w:val="28"/>
        </w:rPr>
        <w:t xml:space="preserve">
      9. Туған күні "____" _______________ _____ ж. </w:t>
      </w:r>
    </w:p>
    <w:bookmarkEnd w:id="109"/>
    <w:p>
      <w:pPr>
        <w:spacing w:after="0"/>
        <w:ind w:left="0"/>
        <w:jc w:val="both"/>
      </w:pPr>
      <w:r>
        <w:rPr>
          <w:rFonts w:ascii="Times New Roman"/>
          <w:b w:val="false"/>
          <w:i w:val="false"/>
          <w:color w:val="000000"/>
          <w:sz w:val="28"/>
        </w:rPr>
        <w:t>
      ЖСН /_/_/_/_/_/_/_/_/_/_/_/_/</w:t>
      </w:r>
    </w:p>
    <w:bookmarkStart w:name="z146" w:id="110"/>
    <w:p>
      <w:pPr>
        <w:spacing w:after="0"/>
        <w:ind w:left="0"/>
        <w:jc w:val="both"/>
      </w:pPr>
      <w:r>
        <w:rPr>
          <w:rFonts w:ascii="Times New Roman"/>
          <w:b w:val="false"/>
          <w:i w:val="false"/>
          <w:color w:val="000000"/>
          <w:sz w:val="28"/>
        </w:rPr>
        <w:t xml:space="preserve">
      10. Туған жері </w:t>
      </w:r>
    </w:p>
    <w:bookmarkEnd w:id="110"/>
    <w:p>
      <w:pPr>
        <w:spacing w:after="0"/>
        <w:ind w:left="0"/>
        <w:jc w:val="both"/>
      </w:pPr>
      <w:r>
        <w:rPr>
          <w:rFonts w:ascii="Times New Roman"/>
          <w:b w:val="false"/>
          <w:i w:val="false"/>
          <w:color w:val="000000"/>
          <w:sz w:val="28"/>
        </w:rPr>
        <w:t>
      ___________________________________________________________________</w:t>
      </w:r>
    </w:p>
    <w:bookmarkStart w:name="z147" w:id="111"/>
    <w:p>
      <w:pPr>
        <w:spacing w:after="0"/>
        <w:ind w:left="0"/>
        <w:jc w:val="both"/>
      </w:pPr>
      <w:r>
        <w:rPr>
          <w:rFonts w:ascii="Times New Roman"/>
          <w:b w:val="false"/>
          <w:i w:val="false"/>
          <w:color w:val="000000"/>
          <w:sz w:val="28"/>
        </w:rPr>
        <w:t xml:space="preserve">
      11. Тұрғылықты (тіркелген) </w:t>
      </w:r>
    </w:p>
    <w:bookmarkEnd w:id="111"/>
    <w:p>
      <w:pPr>
        <w:spacing w:after="0"/>
        <w:ind w:left="0"/>
        <w:jc w:val="both"/>
      </w:pPr>
      <w:r>
        <w:rPr>
          <w:rFonts w:ascii="Times New Roman"/>
          <w:b w:val="false"/>
          <w:i w:val="false"/>
          <w:color w:val="000000"/>
          <w:sz w:val="28"/>
        </w:rPr>
        <w:t>
      мекенжайы______________________________________________</w:t>
      </w:r>
    </w:p>
    <w:bookmarkStart w:name="z148" w:id="112"/>
    <w:p>
      <w:pPr>
        <w:spacing w:after="0"/>
        <w:ind w:left="0"/>
        <w:jc w:val="both"/>
      </w:pPr>
      <w:r>
        <w:rPr>
          <w:rFonts w:ascii="Times New Roman"/>
          <w:b w:val="false"/>
          <w:i w:val="false"/>
          <w:color w:val="000000"/>
          <w:sz w:val="28"/>
        </w:rPr>
        <w:t xml:space="preserve">
      12. Жұмыс орны </w:t>
      </w:r>
    </w:p>
    <w:bookmarkEnd w:id="112"/>
    <w:p>
      <w:pPr>
        <w:spacing w:after="0"/>
        <w:ind w:left="0"/>
        <w:jc w:val="both"/>
      </w:pPr>
      <w:r>
        <w:rPr>
          <w:rFonts w:ascii="Times New Roman"/>
          <w:b w:val="false"/>
          <w:i w:val="false"/>
          <w:color w:val="000000"/>
          <w:sz w:val="28"/>
        </w:rPr>
        <w:t>
      _________________________________________________________________</w:t>
      </w:r>
    </w:p>
    <w:bookmarkStart w:name="z149" w:id="113"/>
    <w:p>
      <w:pPr>
        <w:spacing w:after="0"/>
        <w:ind w:left="0"/>
        <w:jc w:val="both"/>
      </w:pPr>
      <w:r>
        <w:rPr>
          <w:rFonts w:ascii="Times New Roman"/>
          <w:b w:val="false"/>
          <w:i w:val="false"/>
          <w:color w:val="000000"/>
          <w:sz w:val="28"/>
        </w:rPr>
        <w:t xml:space="preserve">
      13. Лауазымы </w:t>
      </w:r>
    </w:p>
    <w:bookmarkEnd w:id="113"/>
    <w:p>
      <w:pPr>
        <w:spacing w:after="0"/>
        <w:ind w:left="0"/>
        <w:jc w:val="both"/>
      </w:pPr>
      <w:r>
        <w:rPr>
          <w:rFonts w:ascii="Times New Roman"/>
          <w:b w:val="false"/>
          <w:i w:val="false"/>
          <w:color w:val="000000"/>
          <w:sz w:val="28"/>
        </w:rPr>
        <w:t>
      ___________________________________________________________________</w:t>
      </w:r>
    </w:p>
    <w:bookmarkStart w:name="z150" w:id="114"/>
    <w:p>
      <w:pPr>
        <w:spacing w:after="0"/>
        <w:ind w:left="0"/>
        <w:jc w:val="both"/>
      </w:pPr>
      <w:r>
        <w:rPr>
          <w:rFonts w:ascii="Times New Roman"/>
          <w:b w:val="false"/>
          <w:i w:val="false"/>
          <w:color w:val="000000"/>
          <w:sz w:val="28"/>
        </w:rPr>
        <w:t xml:space="preserve">
      14. Карточканы толтырған адамның лауазымы, тегі, аты-жөнінің бірінші әріптері, қолы </w:t>
      </w:r>
    </w:p>
    <w:bookmarkEnd w:id="114"/>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bookmarkStart w:name="z151" w:id="115"/>
    <w:p>
      <w:pPr>
        <w:spacing w:after="0"/>
        <w:ind w:left="0"/>
        <w:jc w:val="both"/>
      </w:pPr>
      <w:r>
        <w:rPr>
          <w:rFonts w:ascii="Times New Roman"/>
          <w:b w:val="false"/>
          <w:i w:val="false"/>
          <w:color w:val="000000"/>
          <w:sz w:val="28"/>
        </w:rPr>
        <w:t>
      15. Толтырылған күні "____" _________________ 20____ ж.</w:t>
      </w:r>
    </w:p>
    <w:bookmarkEnd w:id="115"/>
    <w:bookmarkStart w:name="z152" w:id="116"/>
    <w:p>
      <w:pPr>
        <w:spacing w:after="0"/>
        <w:ind w:left="0"/>
        <w:jc w:val="both"/>
      </w:pPr>
      <w:r>
        <w:rPr>
          <w:rFonts w:ascii="Times New Roman"/>
          <w:b w:val="false"/>
          <w:i w:val="false"/>
          <w:color w:val="000000"/>
          <w:sz w:val="28"/>
        </w:rPr>
        <w:t xml:space="preserve">
      16. Басшының тегі, қолы </w:t>
      </w:r>
    </w:p>
    <w:bookmarkEnd w:id="116"/>
    <w:p>
      <w:pPr>
        <w:spacing w:after="0"/>
        <w:ind w:left="0"/>
        <w:jc w:val="both"/>
      </w:pPr>
      <w:r>
        <w:rPr>
          <w:rFonts w:ascii="Times New Roman"/>
          <w:b w:val="false"/>
          <w:i w:val="false"/>
          <w:color w:val="000000"/>
          <w:sz w:val="28"/>
        </w:rPr>
        <w:t>
      ________________________________________________________</w:t>
      </w:r>
    </w:p>
    <w:bookmarkStart w:name="z153" w:id="117"/>
    <w:p>
      <w:pPr>
        <w:spacing w:after="0"/>
        <w:ind w:left="0"/>
        <w:jc w:val="both"/>
      </w:pPr>
      <w:r>
        <w:rPr>
          <w:rFonts w:ascii="Times New Roman"/>
          <w:b w:val="false"/>
          <w:i w:val="false"/>
          <w:color w:val="000000"/>
          <w:sz w:val="28"/>
        </w:rPr>
        <w:t xml:space="preserve">
      17. Аумақтық органда тіркелген күні "__" ___________ 20__ ж. </w:t>
      </w:r>
    </w:p>
    <w:bookmarkEnd w:id="117"/>
    <w:p>
      <w:pPr>
        <w:spacing w:after="0"/>
        <w:ind w:left="0"/>
        <w:jc w:val="both"/>
      </w:pPr>
      <w:r>
        <w:rPr>
          <w:rFonts w:ascii="Times New Roman"/>
          <w:b w:val="false"/>
          <w:i w:val="false"/>
          <w:color w:val="000000"/>
          <w:sz w:val="28"/>
        </w:rPr>
        <w:t>
      Материалдың № __________</w:t>
      </w:r>
    </w:p>
    <w:bookmarkStart w:name="z154" w:id="118"/>
    <w:p>
      <w:pPr>
        <w:spacing w:after="0"/>
        <w:ind w:left="0"/>
        <w:jc w:val="both"/>
      </w:pPr>
      <w:r>
        <w:rPr>
          <w:rFonts w:ascii="Times New Roman"/>
          <w:b w:val="false"/>
          <w:i w:val="false"/>
          <w:color w:val="000000"/>
          <w:sz w:val="28"/>
        </w:rPr>
        <w:t xml:space="preserve">
      18. Карточканы тіркеген аумақтық орган қызметкерінің лауазымы, </w:t>
      </w:r>
    </w:p>
    <w:bookmarkEnd w:id="118"/>
    <w:p>
      <w:pPr>
        <w:spacing w:after="0"/>
        <w:ind w:left="0"/>
        <w:jc w:val="both"/>
      </w:pPr>
      <w:r>
        <w:rPr>
          <w:rFonts w:ascii="Times New Roman"/>
          <w:b w:val="false"/>
          <w:i w:val="false"/>
          <w:color w:val="000000"/>
          <w:sz w:val="28"/>
        </w:rPr>
        <w:t>
      тегі, қолы 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Ескерту: карточка ресми статистикалық құжат болып табылады; оған қол қойған тұлғалар көрінеу жалған мәліметтерді енгізгені үшін Қазақстан Республикасының әкімшілік құқық бұзушылық туралы заңнамасында және Қазақстан Республикасының қылмыстық заңнамасында белгіленген тәртіпте жауапты болады.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 3-К нысанды есеп </w:t>
      </w:r>
    </w:p>
    <w:bookmarkStart w:name="z156" w:id="119"/>
    <w:p>
      <w:pPr>
        <w:spacing w:after="0"/>
        <w:ind w:left="0"/>
        <w:jc w:val="both"/>
      </w:pPr>
      <w:r>
        <w:rPr>
          <w:rFonts w:ascii="Times New Roman"/>
          <w:b w:val="false"/>
          <w:i w:val="false"/>
          <w:color w:val="000000"/>
          <w:sz w:val="28"/>
        </w:rPr>
        <w:t>
      1-1-бөлім. Эпизодтары есепке алынбайтын сыбайлас жемқорлық қылмыстар бойынша мәліметтер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446"/>
        <w:gridCol w:w="374"/>
        <w:gridCol w:w="573"/>
        <w:gridCol w:w="465"/>
        <w:gridCol w:w="537"/>
        <w:gridCol w:w="303"/>
        <w:gridCol w:w="4265"/>
        <w:gridCol w:w="30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қылмыстық істері өндірісте болған сыбайлас жемқорлық қылмыстар саны</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СДТБТ тіркелген сыбайлас жемқорлық қылмыстар саны</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тергеп-тексерумен аяқталған сыбайлас жемқорлық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3-бағаннан</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ҚР ҚПК-нің 35-бабы ның 1-бөлігінің 1), 2), 5), 6), 7), 8) тармақтары бойынша тоқтатылған сыбайлас жемқорлық қылмыстар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қылмыстық істер саны</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істер Қазақстан Республикасының Қылмыстық-процестік кодексінің (бұдан әрі - ҚР ҚПК) </w:t>
            </w:r>
            <w:r>
              <w:rPr>
                <w:rFonts w:ascii="Times New Roman"/>
                <w:b w:val="false"/>
                <w:i w:val="false"/>
                <w:color w:val="000000"/>
                <w:sz w:val="20"/>
              </w:rPr>
              <w:t>35-бабы</w:t>
            </w:r>
            <w:r>
              <w:rPr>
                <w:rFonts w:ascii="Times New Roman"/>
                <w:b w:val="false"/>
                <w:i w:val="false"/>
                <w:color w:val="000000"/>
                <w:sz w:val="20"/>
              </w:rPr>
              <w:t xml:space="preserve"> 1-бөлігінің 3), 4), 9), 10), 11), 12) тармақтары және </w:t>
            </w:r>
            <w:r>
              <w:rPr>
                <w:rFonts w:ascii="Times New Roman"/>
                <w:b w:val="false"/>
                <w:i w:val="false"/>
                <w:color w:val="000000"/>
                <w:sz w:val="20"/>
              </w:rPr>
              <w:t>36-бабы</w:t>
            </w:r>
            <w:r>
              <w:rPr>
                <w:rFonts w:ascii="Times New Roman"/>
                <w:b w:val="false"/>
                <w:i w:val="false"/>
                <w:color w:val="000000"/>
                <w:sz w:val="20"/>
              </w:rPr>
              <w:t xml:space="preserve"> бойынша тоқтатылған сыбайлас жемқорлық қылмыстар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сыбайлас жемқорлық қылмыстар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Сеніп тапсырылған бөтен мүлікті иемденіп алу немесе талан-таражға салу (Қазақстан Республикасының Қылмыстық кодексі (бұдан әрі - ҚР ҚК) </w:t>
            </w:r>
            <w:r>
              <w:rPr>
                <w:rFonts w:ascii="Times New Roman"/>
                <w:b w:val="false"/>
                <w:i w:val="false"/>
                <w:color w:val="000000"/>
                <w:sz w:val="20"/>
              </w:rPr>
              <w:t>189-бабы</w:t>
            </w:r>
            <w:r>
              <w:rPr>
                <w:rFonts w:ascii="Times New Roman"/>
                <w:b w:val="false"/>
                <w:i w:val="false"/>
                <w:color w:val="000000"/>
                <w:sz w:val="20"/>
              </w:rPr>
              <w:t xml:space="preserve"> 3-бөлігінің 2)-тармағы)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(ҚР ҚК 190-бабы 3-бөлігінің 2)-тармағы)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жұмыстар орындалмай, қызметтер көрсетілмей, тауарлар тиеп-жөнелтілмей шот-фактура жазу бойынша әрекеттер жасау (ҚР ҚК 216-бабы 2-бөлігінің 4)-тармағы)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құру және оған басшылық ету (ҚР ҚК 217-бабы 3-бөлігінің 3)-тармағы)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 (ҚР ҚК 234-бабы 3-бөлігінің 1)-тармағы)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Рейдерлік (ҚР ҚК 249-бабы 3-бөлігінің 2)-тармағы)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ойын бизнесін ұйымдастыру (ҚР ҚК 307-бабы 3-бөлігінің 3)-тармағы)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өкілеттіктерді теріс пайдалану (ҚР ҚК 361-бабы)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немесе лауазымдық өкілеттіктерді асыра пайдалану (ҚР ҚК 362-бабы 4-бөлігінің 3)-тармағы)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қызметке заңсыз қатысу (ҚР ҚК 364-бабы)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кәсіпкерлік қызметке кедергі жасау (ҚР ҚК 365-бабы)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алу (ҚР ҚК 366-бабы)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беру (ҚР ҚК 367-бабы)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Парақорлыққа делдал болу (ҚР ҚК 368-бабы)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жалғандық жасау (ҚР ҚК 369-бабы)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Қызметтегі әрекетсіздік (ҚР ҚК 370-бабы)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теріс пайдалану (ҚР ҚК 450-бабы)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асыра пайдалану (ҚР ҚК 451-бабы 2-бөлігінің 2)-тармағы)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Биліктің әрекетсіздігі (ҚР ҚК 452-бабы)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емес болып қайта сараланған қылмыстардың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590"/>
        <w:gridCol w:w="1590"/>
        <w:gridCol w:w="1590"/>
        <w:gridCol w:w="1670"/>
        <w:gridCol w:w="1591"/>
        <w:gridCol w:w="1671"/>
        <w:gridCol w:w="231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мерзімдері үзілген сыбайлас жемқорлық қылмыстар саны</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45-бабының 7-бөлігінің 4)-тармағы бойынша сотқа дейінгі өндіріс мерзімдері үзілген сыбайлас жемқорлық қылмыстар саны</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 </w:t>
            </w:r>
            <w:r>
              <w:rPr>
                <w:rFonts w:ascii="Times New Roman"/>
                <w:b w:val="false"/>
                <w:i w:val="false"/>
                <w:color w:val="000000"/>
                <w:sz w:val="20"/>
              </w:rPr>
              <w:t>45-бабының</w:t>
            </w:r>
            <w:r>
              <w:rPr>
                <w:rFonts w:ascii="Times New Roman"/>
                <w:b w:val="false"/>
                <w:i w:val="false"/>
                <w:color w:val="000000"/>
                <w:sz w:val="20"/>
              </w:rPr>
              <w:t xml:space="preserve"> 7-бөлігінің 1)-тармағы бойынша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 </w:t>
            </w:r>
            <w:r>
              <w:rPr>
                <w:rFonts w:ascii="Times New Roman"/>
                <w:b w:val="false"/>
                <w:i w:val="false"/>
                <w:color w:val="000000"/>
                <w:sz w:val="20"/>
              </w:rPr>
              <w:t>45-бабының</w:t>
            </w:r>
            <w:r>
              <w:rPr>
                <w:rFonts w:ascii="Times New Roman"/>
                <w:b w:val="false"/>
                <w:i w:val="false"/>
                <w:color w:val="000000"/>
                <w:sz w:val="20"/>
              </w:rPr>
              <w:t xml:space="preserve"> 7-бөлігінің 2)-тармағы бойынша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45-бабының 7-бөлігінің 3)-тармағы бойынша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45-бабы ның 7-бөлігінің 5)-тармағы бойынша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45-бабының 7-бөлігінің 6)-тармағы бойынша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45-бабы ның 7-бөлігінің 7)-тармағы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6"/>
        <w:gridCol w:w="1200"/>
        <w:gridCol w:w="1070"/>
        <w:gridCol w:w="1200"/>
        <w:gridCol w:w="3189"/>
        <w:gridCol w:w="1505"/>
      </w:tblGrid>
      <w:tr>
        <w:trPr>
          <w:trHeight w:val="30" w:hRule="atLeast"/>
        </w:trPr>
        <w:tc>
          <w:tcPr>
            <w:tcW w:w="4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45-бабы ның 7-бөлігінің 4)-тармағы бойынша сотқа дейінгі өндіріс мерзімдері үзілген бұрынғы жылдардың сыбайлас жемқорлық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Тергеп-тексерумен аяқталған қылмыстық істер бойынша</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сәтінен бастап 2 айдан артық уақыт өткен, ал мерзімді ұзарту туралы ақпарат келіп түспеген істер бойынша сыбайлас жемқорлық қылмыстар саны</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есептен шығарумен тергеулігі бойынша жолданған сыбайлас жемқорлық қылмыстар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залалдың белгіленген мөлшері (мың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тыйым салынды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және ерікті өтелді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2019 жылғы 14 шілдедегі </w:t>
            </w:r>
            <w:r>
              <w:br/>
            </w:r>
            <w:r>
              <w:rPr>
                <w:rFonts w:ascii="Times New Roman"/>
                <w:b w:val="false"/>
                <w:i w:val="false"/>
                <w:color w:val="000000"/>
                <w:sz w:val="20"/>
              </w:rPr>
              <w:t xml:space="preserve">№ 125 бұйрығына </w:t>
            </w:r>
            <w:r>
              <w:br/>
            </w:r>
            <w:r>
              <w:rPr>
                <w:rFonts w:ascii="Times New Roman"/>
                <w:b w:val="false"/>
                <w:i w:val="false"/>
                <w:color w:val="000000"/>
                <w:sz w:val="20"/>
              </w:rPr>
              <w:t>1- қосымша</w:t>
            </w:r>
          </w:p>
        </w:tc>
      </w:tr>
    </w:tbl>
    <w:bookmarkStart w:name="z159" w:id="120"/>
    <w:p>
      <w:pPr>
        <w:spacing w:after="0"/>
        <w:ind w:left="0"/>
        <w:jc w:val="both"/>
      </w:pPr>
      <w:r>
        <w:rPr>
          <w:rFonts w:ascii="Times New Roman"/>
          <w:b w:val="false"/>
          <w:i w:val="false"/>
          <w:color w:val="000000"/>
          <w:sz w:val="28"/>
        </w:rPr>
        <w:t xml:space="preserve">
      № 3-К нысанды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есеп </w:t>
      </w:r>
    </w:p>
    <w:bookmarkEnd w:id="120"/>
    <w:bookmarkStart w:name="z160" w:id="121"/>
    <w:p>
      <w:pPr>
        <w:spacing w:after="0"/>
        <w:ind w:left="0"/>
        <w:jc w:val="both"/>
      </w:pPr>
      <w:r>
        <w:rPr>
          <w:rFonts w:ascii="Times New Roman"/>
          <w:b w:val="false"/>
          <w:i w:val="false"/>
          <w:color w:val="000000"/>
          <w:sz w:val="28"/>
        </w:rPr>
        <w:t>
      2-бөлім. Сотқа дейінгі тергеп-тексеру мемлекеттік функцияларды орындауға өкілетті, және оларға теңестірілген адамдарға қатысты басталған сыбайлас жемқорлық қылмыстар туралы мәліметтер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3500"/>
        <w:gridCol w:w="427"/>
        <w:gridCol w:w="1601"/>
        <w:gridCol w:w="759"/>
        <w:gridCol w:w="1651"/>
        <w:gridCol w:w="351"/>
        <w:gridCol w:w="1269"/>
        <w:gridCol w:w="428"/>
        <w:gridCol w:w="1039"/>
        <w:gridCol w:w="582"/>
        <w:gridCol w:w="2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сотқа дейінгі тергеп-тексеру мемлекеттік функцияларды орындауға өкілетті, және оларға теңестірілген адамдарға қатысты басталған сыбайлас жемқорлық қылмыстар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бұрынғы есептік кезеңдерде СДТБТ-де тіркелген қылмыстар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(4, 5 және 6-бағандардың көрсеткіштерін есепке алусыз)</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гвардиясының</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министрлігінің (бұдан әрі – ІІМ) Қылмыстық-атқару жүйесі комитетінің</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Төтенше жағдайлар комитетінің</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органдарының (8-бағанның көрсеткіштерін есепке алусыз)</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қызметінің</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сыбайлас жемқорлық қылмыстар</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мемлекеттік органның өз бастамашылығымен анықталған</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бөтен мүлікті иемденіп алу немесе талан-таражға салу (ҚР ҚК 189-бабы 3-бөлігінің 2)-тармағы)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(ҚР ҚК 190-бабы 3-бөлігінің 2)-тармағы)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жұмыстар орындалмай, қызметтер көрсетілмей, тауарлар тиеп-жөнелтілмей шот-фактура жазу бойынша әрекеттер жасау (ҚР ҚК 216-бабы 2-бөлігінің 4)-тармағы)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құру және оған басшылық ету (ҚР ҚК 217-бабы 3-бөлігінің 3)-тармағы)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 өзге мүлікті заңдастыру (жылыстату) (ҚР ҚК 218-бабы 3-бөлігінің 1)-тармағы)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 (ҚР ҚК 234-бабы 3-бөлігінің 1)-тармағы)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Рейдерлік (ҚР ҚК 249-бабы 3-бөлігінің 2)-тармағы)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ойын бизнесін ұйымдастыру (ҚР ҚК 307-бабы 3-бөлігінің 3)-тармағы)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өкілеттіктерді теріс пайдалану (ҚР ҚК 361-бабы)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немесе лауазымдық өкілеттіктерді асыра пайдалану (ҚР ҚК 362-бабы 4-бөлігінің 3)-тармағы)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қызметке заңсыз қатысу (ҚР ҚК 364-бабы)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кәсіпкерлік қызметке кедергі жасау (ҚР ҚК 365-бабы)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алу (ҚР ҚК 366 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беру (ҚР ҚК 367-бабы)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Парақорлыққа делдал болу (ҚР ҚК 368-бабы)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жалғандық жасау (ҚР ҚК 369-бабы)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Қызметтегі әрекетсіздік (ҚР ҚК 370-бабы)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теріс пайдалану (ҚР ҚК 450-бабы)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асыра пайдалану (ҚР ҚК 451-бабы 2-бөлігінің 2)-тармағы)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Биліктің әрекетсіздігі (ҚР ҚК 452-бабы)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істері ҚР ҚПК </w:t>
            </w:r>
            <w:r>
              <w:rPr>
                <w:rFonts w:ascii="Times New Roman"/>
                <w:b w:val="false"/>
                <w:i w:val="false"/>
                <w:color w:val="000000"/>
                <w:sz w:val="20"/>
              </w:rPr>
              <w:t>35-бабы</w:t>
            </w:r>
            <w:r>
              <w:rPr>
                <w:rFonts w:ascii="Times New Roman"/>
                <w:b w:val="false"/>
                <w:i w:val="false"/>
                <w:color w:val="000000"/>
                <w:sz w:val="20"/>
              </w:rPr>
              <w:t xml:space="preserve"> 1-бөлігінің 1), 2), 5), 6), 7), 8) тармақтары бойынша тоқтатылған қылмыстар саны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емес болып қайта сараланған қылмыстар</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4"/>
        <w:gridCol w:w="4150"/>
        <w:gridCol w:w="1943"/>
        <w:gridCol w:w="1943"/>
      </w:tblGrid>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күрес агенттігінің (Антикоррупциялық қызмет)</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комитеті Экономикалық тергеп-тексеру қызметінің</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РеспубликасыҚарулы күштерінің</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РеспубликасыМемлекеттік күзет қызметінің</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760"/>
        <w:gridCol w:w="760"/>
        <w:gridCol w:w="941"/>
        <w:gridCol w:w="762"/>
        <w:gridCol w:w="2257"/>
        <w:gridCol w:w="762"/>
        <w:gridCol w:w="941"/>
        <w:gridCol w:w="762"/>
        <w:gridCol w:w="1172"/>
        <w:gridCol w:w="899"/>
        <w:gridCol w:w="76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 келесілерге қатысты:</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бағаннан</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министрлігінің</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министрлігінің (11-бағанның көрсеткіштерін есепке алусыз)</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министрлігінің</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министрлігінің</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министрлігінің</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министрлігінің</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жөніндегі департаментінің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80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 келесілерге қатысты: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26-бағаннан</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жөніндегі комитеттің</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бәсекелестікті және тұтынушылардың құқықтарын қорғау комитетінің</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265"/>
        <w:gridCol w:w="791"/>
        <w:gridCol w:w="935"/>
        <w:gridCol w:w="980"/>
        <w:gridCol w:w="1077"/>
        <w:gridCol w:w="1502"/>
        <w:gridCol w:w="791"/>
        <w:gridCol w:w="792"/>
        <w:gridCol w:w="792"/>
        <w:gridCol w:w="1361"/>
        <w:gridCol w:w="937"/>
      </w:tblGrid>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министрлігің</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29-бағаннан</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36-бағаннан</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комитетінің</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комитетінің</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комитетінің</w:t>
            </w: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1829"/>
        <w:gridCol w:w="2489"/>
        <w:gridCol w:w="2162"/>
        <w:gridCol w:w="1829"/>
        <w:gridCol w:w="1830"/>
      </w:tblGrid>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агенттігінің</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және олардың құрылымдық бөлімшелерінің қызметшілерімен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мемлекеттік құрылымдардың қызметшілеріне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22"/>
    <w:p>
      <w:pPr>
        <w:spacing w:after="0"/>
        <w:ind w:left="0"/>
        <w:jc w:val="both"/>
      </w:pPr>
      <w:r>
        <w:rPr>
          <w:rFonts w:ascii="Times New Roman"/>
          <w:b w:val="false"/>
          <w:i w:val="false"/>
          <w:color w:val="000000"/>
          <w:sz w:val="28"/>
        </w:rPr>
        <w:t xml:space="preserve">
      № 3-К нысанды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есеп </w:t>
      </w:r>
    </w:p>
    <w:bookmarkEnd w:id="122"/>
    <w:bookmarkStart w:name="z162" w:id="123"/>
    <w:p>
      <w:pPr>
        <w:spacing w:after="0"/>
        <w:ind w:left="0"/>
        <w:jc w:val="both"/>
      </w:pPr>
      <w:r>
        <w:rPr>
          <w:rFonts w:ascii="Times New Roman"/>
          <w:b w:val="false"/>
          <w:i w:val="false"/>
          <w:color w:val="000000"/>
          <w:sz w:val="28"/>
        </w:rPr>
        <w:t xml:space="preserve">
      3-бөлім. Сыбайлас жемқорлық қылмыс жасаған адамдар туралы мәліметтер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800"/>
        <w:gridCol w:w="514"/>
        <w:gridCol w:w="1161"/>
        <w:gridCol w:w="423"/>
        <w:gridCol w:w="331"/>
        <w:gridCol w:w="1991"/>
        <w:gridCol w:w="424"/>
        <w:gridCol w:w="639"/>
        <w:gridCol w:w="608"/>
        <w:gridCol w:w="1253"/>
        <w:gridCol w:w="70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оларға қатысты күдікті деп тану туралы қаулы шығарылған адамдардың саны</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жасаған адамдар анықталды</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 сотына берілді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3-бағаннан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(5, 6 және 7-бағандардың көрсеткіштерін есепке алусыз)</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гвардиясының</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Қылмыстық-атқару жүйесі комитетінің</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Төтенше жағдайлар жөніндегі комитетінің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органдарының (9-бағанның көрсеткіштерін есепке алусыз)</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қызметінің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 жасаған барлық адамдар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бөтен мүлікті иемденіп алу немесе талан-таражға салу (ҚР ҚК 189-бабы 3-бөлігінің 2)-тармағы)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(ҚР ҚК 190-бабы 3-бөлігінің 2)-тармағы)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жұмыстар орындалмай, қызметтер көрсетілмей, тауарлар тиеп-жөнелтілмей шот-фактура жазу бойынша әрекеттер жасау (ҚР ҚК 216-бабы 2-бөлігінің 4)-тармағы)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құру және оған басшылық ету (ҚР ҚК 217-бабы 3-бөлігінің 3)-тармағы)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 өзге мүлікті заңдастыру (жылыстату) (ҚР ҚК 218-бабы 3-бөлігінің 1)-тармағы)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 (ҚР ҚК 234-бабы 3-бөлігінің 1)-тармағы)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Рейдерлік (ҚР ҚК 249-бабы 3-бөлігінің 2)-тармағы)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ойын бизнесін ұйымдастыру (ҚР ҚК 307-бабы 3-бөлігінің 3)-тармағы)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өкілеттіктерді теріс пайдалану (ҚР ҚК 361-бабы)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немесе лауазымдық өкілеттіктерді асыра пайдалану (ҚР ҚК 362-бабы 4-бөлігінің 3)-тармағы)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қызметке заңсыз қатысу (ҚР ҚК 364-бабы)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кәсіпкерлік қызметке кедергі жасау (ҚР ҚК 365-бабы)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алу (ҚР ҚК 366-бабы)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беру (ҚР ҚК 367-бабы)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Парақорлыққа делдал болу (ҚР ҚК 368-бабы)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жалғандық жасау (ҚР ҚК 369-бабы)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Қызметтегі әрекетсіздік (ҚР ҚК 370-бабы)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теріс пайдалану (ҚР ҚК 450-бабы)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асыра пайдалану (ҚР ҚК 451-бабы 2-бөлігінің 2)-тармағы)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Биліктің әрекетсіздігі (ҚР ҚК 452-бабы)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3469"/>
        <w:gridCol w:w="4636"/>
        <w:gridCol w:w="1398"/>
        <w:gridCol w:w="17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3-бағаннан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комитеті Экономикалық тергеп-тексеру қызметінің</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РеспубликасыҚарулы күштерінің</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РеспубликасыМемлекеттік күзет қызметінің</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10"/>
        <w:gridCol w:w="810"/>
        <w:gridCol w:w="810"/>
        <w:gridCol w:w="1003"/>
        <w:gridCol w:w="813"/>
        <w:gridCol w:w="2406"/>
        <w:gridCol w:w="813"/>
        <w:gridCol w:w="1004"/>
        <w:gridCol w:w="813"/>
        <w:gridCol w:w="1249"/>
        <w:gridCol w:w="959"/>
      </w:tblGrid>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министрлігінің</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18-бағаннан</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министрлігінің</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министрлігінің (12-бағанның көрсеткіштерін есепке алусыз)</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министрлігінің</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22-бағаннан</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министрлігінің</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министрлігінің</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жөніндегі департаментінің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3155"/>
        <w:gridCol w:w="59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3-бағаннан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РеспубликасыныңҰлттық экономика министрлігінің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жөніндегі комитеттің</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бәсекелестікті және тұтынушылардың құқықтарын қорғау комитетінің</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265"/>
        <w:gridCol w:w="791"/>
        <w:gridCol w:w="935"/>
        <w:gridCol w:w="980"/>
        <w:gridCol w:w="1077"/>
        <w:gridCol w:w="1502"/>
        <w:gridCol w:w="791"/>
        <w:gridCol w:w="792"/>
        <w:gridCol w:w="792"/>
        <w:gridCol w:w="1361"/>
        <w:gridCol w:w="93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3-бағаннан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30-бағаннан</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33-бағаннан</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36-бағаннан</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комитетінің</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комитетінің</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комитетінің</w:t>
            </w: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Сауда және интеграция министрлігінің</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1829"/>
        <w:gridCol w:w="2489"/>
        <w:gridCol w:w="2162"/>
        <w:gridCol w:w="1829"/>
        <w:gridCol w:w="18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3-бағаннан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агенттігінің</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РеспубликасыҰлттық Банкінің</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және олардың құрылымдық бөлімшелерінің қызметшілерімен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мемлекеттік құрылымдардың қызметшілері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24"/>
    <w:p>
      <w:pPr>
        <w:spacing w:after="0"/>
        <w:ind w:left="0"/>
        <w:jc w:val="both"/>
      </w:pPr>
      <w:r>
        <w:rPr>
          <w:rFonts w:ascii="Times New Roman"/>
          <w:b w:val="false"/>
          <w:i w:val="false"/>
          <w:color w:val="000000"/>
          <w:sz w:val="28"/>
        </w:rPr>
        <w:t xml:space="preserve">
      № 3-К нысанды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есеп </w:t>
      </w:r>
    </w:p>
    <w:bookmarkEnd w:id="124"/>
    <w:bookmarkStart w:name="z164" w:id="125"/>
    <w:p>
      <w:pPr>
        <w:spacing w:after="0"/>
        <w:ind w:left="0"/>
        <w:jc w:val="both"/>
      </w:pPr>
      <w:r>
        <w:rPr>
          <w:rFonts w:ascii="Times New Roman"/>
          <w:b w:val="false"/>
          <w:i w:val="false"/>
          <w:color w:val="000000"/>
          <w:sz w:val="28"/>
        </w:rPr>
        <w:t xml:space="preserve">
      4-бөлім. Сотталғандар, ақталғандар, істерін сот тоқтатқан адамдар, медициналық сипаттағы мәжбүрлеу шаралары қолданылған адамдар және сыбайлас жемқорлық қылмыстар үшін жазалау шаралары туралы мәліметтер </w:t>
      </w:r>
    </w:p>
    <w:bookmarkEnd w:id="125"/>
    <w:bookmarkStart w:name="z165" w:id="126"/>
    <w:p>
      <w:pPr>
        <w:spacing w:after="0"/>
        <w:ind w:left="0"/>
        <w:jc w:val="both"/>
      </w:pPr>
      <w:r>
        <w:rPr>
          <w:rFonts w:ascii="Times New Roman"/>
          <w:b w:val="false"/>
          <w:i w:val="false"/>
          <w:color w:val="000000"/>
          <w:sz w:val="28"/>
        </w:rPr>
        <w:t>
      А-кестесі.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067"/>
        <w:gridCol w:w="442"/>
        <w:gridCol w:w="284"/>
        <w:gridCol w:w="1709"/>
        <w:gridCol w:w="364"/>
        <w:gridCol w:w="548"/>
        <w:gridCol w:w="522"/>
        <w:gridCol w:w="1076"/>
        <w:gridCol w:w="601"/>
        <w:gridCol w:w="285"/>
        <w:gridCol w:w="971"/>
        <w:gridCol w:w="94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(3, 4 және 5-бағандардың көрсеткіштерін есепке алусыз)</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гвардиясының</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Қылмыстық-атқару жүйесі комитетінің</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Төтенше жағдайлар жөніндегі комитетінің</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органдарының (7-бағанның көрсеткіштерін есепке алусыз)</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қызметінің</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күрес агенттігінің (Антикоррупциялық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комитеті Экономикалық тергеп-тексеру қызметінің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сыбайлас жемқорлық қылмыс жасағаны үшін сотталған адамдар</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бөтен мүлікті иемденіп алу немесе талан-таражға салу (ҚР ҚК 189-бабы 3-бөлігінің 2)-тармағы)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(ҚР ҚК 190-бабы 3-бөлігінің 2)-тармағы)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жұмыстар орындалмай, қызметтер көрсетілмей, тауарлар тиеп-жөнелтілмей шот-фактура жазу бойынша әрекеттер жасау (ҚР ҚК 216-бабы 2-бөлігінің 4)-тармағы)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құру және оған басшылық ету (ҚР ҚК 217-бабы 3-бөлігінің 3)-тармағы)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 өзге мүлікті заңдастыру (жылыстату) (ҚР ҚК 218-бабы 3-бөлігінің 1)-тармағы)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 (ҚР ҚК 234-бабы 3-бөлігінің 1)-тармағы)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Рейдерлік (ҚР ҚК 249-бабы 3-бөлігінің 2)-тармағы)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ойын бизнесін ұйымдастыру (ҚР ҚК 307-бабы 3-бөлігінің 3)-тармағы)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өкілеттіктерді теріс пайдалану (ҚР ҚК 361-бабы)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немесе лауазымдық өкілеттіктерді асыра пайдалану (ҚР ҚК 362-бабы 4-бөлігінің 3)-тармағы)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қызметке заңсыз қатысу (ҚР ҚК 364-бабы)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кәсіпкерлік қызметке кедергі жасау (ҚР ҚК 365-бабы)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алу (ҚР ҚК 366-бабы)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беру (ҚР ҚК 367-бабы)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Парақорлыққа делдал болу (ҚР ҚК 368-бабы)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жалғандық жасау (ҚР ҚК 369-бабы)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Қызметтегі әрекетсіздік (ҚР ҚК 370-бабы)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теріс пайдалану (ҚР ҚК 450-бабы)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асыра пайдалану (ҚР ҚК 451-бабы 2-бөлігінің 2)-тармағы)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Биліктің әрекетсіздігі (ҚР ҚК 452-бабы)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 саны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істерін сот тоқтатқан адамдар саны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ҚР ҚПК </w:t>
            </w:r>
            <w:r>
              <w:rPr>
                <w:rFonts w:ascii="Times New Roman"/>
                <w:b w:val="false"/>
                <w:i w:val="false"/>
                <w:color w:val="000000"/>
                <w:sz w:val="20"/>
              </w:rPr>
              <w:t>35-бабы</w:t>
            </w:r>
            <w:r>
              <w:rPr>
                <w:rFonts w:ascii="Times New Roman"/>
                <w:b w:val="false"/>
                <w:i w:val="false"/>
                <w:color w:val="000000"/>
                <w:sz w:val="20"/>
              </w:rPr>
              <w:t xml:space="preserve"> 1-бөлімінің 1), 2), 5), 6), 7), 8)-тармақтары бойынша (23-жолдан)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мәжбүрлеу шаралары қолданылған адамдар саны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2465"/>
        <w:gridCol w:w="2459"/>
        <w:gridCol w:w="2459"/>
        <w:gridCol w:w="24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947"/>
        <w:gridCol w:w="767"/>
        <w:gridCol w:w="2271"/>
        <w:gridCol w:w="767"/>
        <w:gridCol w:w="947"/>
        <w:gridCol w:w="767"/>
        <w:gridCol w:w="1178"/>
        <w:gridCol w:w="904"/>
        <w:gridCol w:w="767"/>
        <w:gridCol w:w="765"/>
        <w:gridCol w:w="145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16-бағаннан</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(12-бағанның көрсеткіштерін есепке алусыз)</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20-бағаннан</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жөніндегі департаментінің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жөніндегі комитеттің</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бәсекелестікті және тұтынушылардың құқықтарын қорғау комитетінің</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265"/>
        <w:gridCol w:w="791"/>
        <w:gridCol w:w="935"/>
        <w:gridCol w:w="980"/>
        <w:gridCol w:w="1077"/>
        <w:gridCol w:w="1502"/>
        <w:gridCol w:w="791"/>
        <w:gridCol w:w="792"/>
        <w:gridCol w:w="792"/>
        <w:gridCol w:w="1361"/>
        <w:gridCol w:w="93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28-бағаннан</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31-бағаннан</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комитетінің</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комитетінің</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1829"/>
        <w:gridCol w:w="2489"/>
        <w:gridCol w:w="2162"/>
        <w:gridCol w:w="1829"/>
        <w:gridCol w:w="18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агенттігінің</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және олардың құрылымдық бөлімшелерінің қызметшілерімен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мемлекеттік құрылымдардың қызметшілері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27"/>
    <w:p>
      <w:pPr>
        <w:spacing w:after="0"/>
        <w:ind w:left="0"/>
        <w:jc w:val="both"/>
      </w:pPr>
      <w:r>
        <w:rPr>
          <w:rFonts w:ascii="Times New Roman"/>
          <w:b w:val="false"/>
          <w:i w:val="false"/>
          <w:color w:val="000000"/>
          <w:sz w:val="28"/>
        </w:rPr>
        <w:t>
      № 3-К нысанды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есеп</w:t>
      </w:r>
    </w:p>
    <w:bookmarkEnd w:id="127"/>
    <w:bookmarkStart w:name="z167" w:id="128"/>
    <w:p>
      <w:pPr>
        <w:spacing w:after="0"/>
        <w:ind w:left="0"/>
        <w:jc w:val="both"/>
      </w:pPr>
      <w:r>
        <w:rPr>
          <w:rFonts w:ascii="Times New Roman"/>
          <w:b w:val="false"/>
          <w:i w:val="false"/>
          <w:color w:val="000000"/>
          <w:sz w:val="28"/>
        </w:rPr>
        <w:t>
      4-бөлім. Сотталғандар, ақталғандар, істерін сот тоқтатқан адамдар туралы, медициналық сипаттағы мәжбүрлеу шаралары қолданылған адамдар және сыбайлас жемқорлық қылмыстар үшін жазалау шаралары туралы мәліметтер</w:t>
      </w:r>
    </w:p>
    <w:bookmarkEnd w:id="128"/>
    <w:bookmarkStart w:name="z168" w:id="129"/>
    <w:p>
      <w:pPr>
        <w:spacing w:after="0"/>
        <w:ind w:left="0"/>
        <w:jc w:val="both"/>
      </w:pPr>
      <w:r>
        <w:rPr>
          <w:rFonts w:ascii="Times New Roman"/>
          <w:b w:val="false"/>
          <w:i w:val="false"/>
          <w:color w:val="000000"/>
          <w:sz w:val="28"/>
        </w:rPr>
        <w:t>
      В-кестесі.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105"/>
        <w:gridCol w:w="448"/>
        <w:gridCol w:w="289"/>
        <w:gridCol w:w="1735"/>
        <w:gridCol w:w="369"/>
        <w:gridCol w:w="556"/>
        <w:gridCol w:w="530"/>
        <w:gridCol w:w="1092"/>
        <w:gridCol w:w="450"/>
        <w:gridCol w:w="289"/>
        <w:gridCol w:w="986"/>
        <w:gridCol w:w="96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1-бағаннан: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(3, 4 және 5-бағандардың көрсеткіштерін есепке алусыз)</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гвардиясының</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Қылмыстық-атқару жүйесі комитетінің</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Төтенше жағдайлар жөніндегі комитетінің</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органдарының (7-бағанның көрсеткіштерін есепке алусыз)</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 Шекара қызметінің</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күрес агенттігінің (Антикоррупциялық қызмет)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комитеті Экономикалық тергеп-тексеру қызметінің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қызметкерлері арасында мемлекеттік органның бастамасы бойынша сыбайлас жемқорлық қылмыстар үшін сотталған жалпы адамдар саны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бөтен мүлікті иемденіп алу немесе талан-таражға салу (ҚР ҚК 189-бабы 3-бөлігінің 2)-тармағы)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(ҚР ҚК 190-бабы 3-бөлігінің 2)-тармағы)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жұмыстар орындалмай, қызметтер көрсетілмей, тауарлар тиеп-жөнелтілмей шот-фактура жазу бойынша әрекеттер жасау (ҚР ҚК 216-бабы 2-бөлігінің 4)-тармағы)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құру және оған басшылық ету (ҚР ҚК 217-бабы 3-бөлігінің 3)-тармағы)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 өзге мүлікті заңдастыру (жылыстату) (ҚР ҚК 218-бабы 3-бөлігінің 1)-тармағы)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 (ҚР ҚК 234-бабы 3-бөлігінің 1)-тармағы)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Рейдерлік (ҚР ҚК 249-бабы 3-бөлігінің 2)-тармағы)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ойын бизнесін ұйымдастыру (ҚР ҚК 307-бабы 3-бөлігінің 3)-тармағы)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өкілеттіктерді теріс пайдалану (ҚР ҚК 361-бабы)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немесе лауазымдық өкілеттіктерді асыра пайдалану (ҚР ҚК 362-бабы 4-бөлігінің 3)-тармағы)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қызметке заңсыз қатысу (ҚР ҚК 364-бабы)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кәсіпкерлік қызметке кедергі жасау (ҚР ҚК 365-бабы)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алу (ҚР ҚК 366-бабы)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беру (ҚР ҚК 367-бабы)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Парақорлыққа делдал болу (ҚР ҚК 368-бабы)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жалғандық жасау (ҚР ҚК 369-бабы)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Қызметтегі әрекетсіздік (ҚР ҚК 370-бабы)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теріс пайдалану (ҚР ҚК 450-бабы)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 асыра пайдалану (ҚР ҚК 451-бабы 2-бөлігінің 2)-тармағы)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Биліктің әрекетсіздігі (ҚР ҚК 452-бабы)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 саны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істерін сот тоқтатқан адамдар саны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ҚР ҚПК </w:t>
            </w:r>
            <w:r>
              <w:rPr>
                <w:rFonts w:ascii="Times New Roman"/>
                <w:b w:val="false"/>
                <w:i w:val="false"/>
                <w:color w:val="000000"/>
                <w:sz w:val="20"/>
              </w:rPr>
              <w:t>35-бабы</w:t>
            </w:r>
            <w:r>
              <w:rPr>
                <w:rFonts w:ascii="Times New Roman"/>
                <w:b w:val="false"/>
                <w:i w:val="false"/>
                <w:color w:val="000000"/>
                <w:sz w:val="20"/>
              </w:rPr>
              <w:t xml:space="preserve"> 1-бөлімінің 1), 2), 5), 6), 7), 8) тармақтары бойынша (23-жолдан)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мәжбүрлеу шаралары қолданылған адамдар саны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1-бағаннан: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 қызметінің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947"/>
        <w:gridCol w:w="767"/>
        <w:gridCol w:w="2271"/>
        <w:gridCol w:w="767"/>
        <w:gridCol w:w="947"/>
        <w:gridCol w:w="767"/>
        <w:gridCol w:w="1178"/>
        <w:gridCol w:w="904"/>
        <w:gridCol w:w="767"/>
        <w:gridCol w:w="765"/>
        <w:gridCol w:w="145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16-бағаннан</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(10-бағанның көрсеткіштерін есепке алусыз)</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20-бағаннан</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жөніндегі департаментінің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жөніндегі комитеттің</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бәсекелестікті және тұтынушылардың құқықтарын қорғау комитетінің</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265"/>
        <w:gridCol w:w="791"/>
        <w:gridCol w:w="935"/>
        <w:gridCol w:w="980"/>
        <w:gridCol w:w="1077"/>
        <w:gridCol w:w="1502"/>
        <w:gridCol w:w="791"/>
        <w:gridCol w:w="792"/>
        <w:gridCol w:w="792"/>
        <w:gridCol w:w="1361"/>
        <w:gridCol w:w="93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28-бағаннан</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31-бағаннан</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комитетінің</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комитетінің</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комитетінің</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1829"/>
        <w:gridCol w:w="2489"/>
        <w:gridCol w:w="2162"/>
        <w:gridCol w:w="1829"/>
        <w:gridCol w:w="18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мемлекеттік құрылымдардың қызметшілері</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агенттігінің</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және олардың құрылымдық бөлімшелерінің қызметшілерімен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30"/>
    <w:p>
      <w:pPr>
        <w:spacing w:after="0"/>
        <w:ind w:left="0"/>
        <w:jc w:val="both"/>
      </w:pPr>
      <w:r>
        <w:rPr>
          <w:rFonts w:ascii="Times New Roman"/>
          <w:b w:val="false"/>
          <w:i w:val="false"/>
          <w:color w:val="000000"/>
          <w:sz w:val="28"/>
        </w:rPr>
        <w:t xml:space="preserve">
      № 3-К нысанды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есеп </w:t>
      </w:r>
    </w:p>
    <w:bookmarkEnd w:id="130"/>
    <w:bookmarkStart w:name="z170" w:id="131"/>
    <w:p>
      <w:pPr>
        <w:spacing w:after="0"/>
        <w:ind w:left="0"/>
        <w:jc w:val="both"/>
      </w:pPr>
      <w:r>
        <w:rPr>
          <w:rFonts w:ascii="Times New Roman"/>
          <w:b w:val="false"/>
          <w:i w:val="false"/>
          <w:color w:val="000000"/>
          <w:sz w:val="28"/>
        </w:rPr>
        <w:t>
      5-бөлім. 20__жылғы "__" _______ бастап 20__жылғы "__"_____ дейін әкімшілік жауаптылыққа тартылған сыбайлас жемқорлық құқық бұзушылықтар субъектілері туралы мәліметтер</w:t>
      </w:r>
    </w:p>
    <w:bookmarkEnd w:id="131"/>
    <w:bookmarkStart w:name="z171" w:id="132"/>
    <w:p>
      <w:pPr>
        <w:spacing w:after="0"/>
        <w:ind w:left="0"/>
        <w:jc w:val="both"/>
      </w:pPr>
      <w:r>
        <w:rPr>
          <w:rFonts w:ascii="Times New Roman"/>
          <w:b w:val="false"/>
          <w:i w:val="false"/>
          <w:color w:val="000000"/>
          <w:sz w:val="28"/>
        </w:rPr>
        <w:t>
      А-кестесі (2015 жылдан бастап үдемелі кезеңмен)</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76"/>
        <w:gridCol w:w="436"/>
        <w:gridCol w:w="2617"/>
        <w:gridCol w:w="557"/>
        <w:gridCol w:w="840"/>
        <w:gridCol w:w="678"/>
        <w:gridCol w:w="1647"/>
        <w:gridCol w:w="921"/>
        <w:gridCol w:w="436"/>
        <w:gridCol w:w="1487"/>
        <w:gridCol w:w="723"/>
        <w:gridCol w:w="725"/>
      </w:tblGrid>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(3, 4 және 5-бағандардың көрсеткіштерін есепке алусыз)</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гвардиясының</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Қылмыстық-атқару жүйесі комитетінің</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Төтенше жағдайлар комитетінің</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органдарының (7-баған көрсеткіштерін есепке алусыз)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күрес агенттігінің (Антикоррупциялық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 комитетінің Экономикалық тергеп-тексеру Департаментінің</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басқарма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аймақ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4594"/>
        <w:gridCol w:w="1311"/>
        <w:gridCol w:w="1311"/>
        <w:gridCol w:w="13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1-бағаннан: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947"/>
        <w:gridCol w:w="767"/>
        <w:gridCol w:w="2271"/>
        <w:gridCol w:w="767"/>
        <w:gridCol w:w="947"/>
        <w:gridCol w:w="767"/>
        <w:gridCol w:w="1178"/>
        <w:gridCol w:w="904"/>
        <w:gridCol w:w="767"/>
        <w:gridCol w:w="765"/>
        <w:gridCol w:w="145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16-бағаннан</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(10-бағанның көрсеткіштерін есепке алусыз)</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20-бағаннан</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жөніндегі департаментінің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жөніндегі комитеттің</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бәсекелестікті және тұтынушылардың құқықтарын қорғау комитетінің</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433"/>
        <w:gridCol w:w="896"/>
        <w:gridCol w:w="1059"/>
        <w:gridCol w:w="1109"/>
        <w:gridCol w:w="1220"/>
        <w:gridCol w:w="1702"/>
        <w:gridCol w:w="1542"/>
        <w:gridCol w:w="1060"/>
        <w:gridCol w:w="106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28-бағаннан</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31-бағаннан</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3020"/>
        <w:gridCol w:w="2622"/>
        <w:gridCol w:w="2219"/>
        <w:gridCol w:w="2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мемлекеттік құрылымдардың қызметшілері</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және олардың құрылымдық бөлімшелерінің қызметшілерімен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33"/>
    <w:p>
      <w:pPr>
        <w:spacing w:after="0"/>
        <w:ind w:left="0"/>
        <w:jc w:val="both"/>
      </w:pPr>
      <w:r>
        <w:rPr>
          <w:rFonts w:ascii="Times New Roman"/>
          <w:b w:val="false"/>
          <w:i w:val="false"/>
          <w:color w:val="000000"/>
          <w:sz w:val="28"/>
        </w:rPr>
        <w:t xml:space="preserve">
      № 3-К нысанды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есеп </w:t>
      </w:r>
    </w:p>
    <w:bookmarkEnd w:id="133"/>
    <w:bookmarkStart w:name="z173" w:id="134"/>
    <w:p>
      <w:pPr>
        <w:spacing w:after="0"/>
        <w:ind w:left="0"/>
        <w:jc w:val="both"/>
      </w:pPr>
      <w:r>
        <w:rPr>
          <w:rFonts w:ascii="Times New Roman"/>
          <w:b w:val="false"/>
          <w:i w:val="false"/>
          <w:color w:val="000000"/>
          <w:sz w:val="28"/>
        </w:rPr>
        <w:t>
      5-бөлім. 20__жылғы "__" _______ бастап 20__жылғы "__"_____ дейін әкімшілік жауаптылыққа тартылған сыбайлас жемқорлық құқық бұзушылықтар субъектілері туралы мәліметтер</w:t>
      </w:r>
    </w:p>
    <w:bookmarkEnd w:id="134"/>
    <w:bookmarkStart w:name="z174" w:id="135"/>
    <w:p>
      <w:pPr>
        <w:spacing w:after="0"/>
        <w:ind w:left="0"/>
        <w:jc w:val="both"/>
      </w:pPr>
      <w:r>
        <w:rPr>
          <w:rFonts w:ascii="Times New Roman"/>
          <w:b w:val="false"/>
          <w:i w:val="false"/>
          <w:color w:val="000000"/>
          <w:sz w:val="28"/>
        </w:rPr>
        <w:t>
      Б-кестесі (есептік кезеңнің көрсеткіштері)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663"/>
        <w:gridCol w:w="427"/>
        <w:gridCol w:w="2567"/>
        <w:gridCol w:w="546"/>
        <w:gridCol w:w="823"/>
        <w:gridCol w:w="665"/>
        <w:gridCol w:w="1616"/>
        <w:gridCol w:w="903"/>
        <w:gridCol w:w="428"/>
        <w:gridCol w:w="1696"/>
        <w:gridCol w:w="709"/>
        <w:gridCol w:w="711"/>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(3, 4 және 5-бағандардың көрсеткіштерін есепке алусыз)</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гвардиясының</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Қылмыстық-атқару жүйесі комитетінің</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Төтенше жағдайлар комитетінің</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органдарының (7-баған көрсеткіштерін есепке алусыз)</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Қазақстан Республикасының сыбайлас жемқорлыққа қарсы күрес агенттігінің (Антикоррупциялық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 комитетінің Экономикалық тергеп-тексеру қызметінің</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басқарма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аймақ</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2465"/>
        <w:gridCol w:w="2459"/>
        <w:gridCol w:w="2459"/>
        <w:gridCol w:w="24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947"/>
        <w:gridCol w:w="767"/>
        <w:gridCol w:w="2271"/>
        <w:gridCol w:w="767"/>
        <w:gridCol w:w="947"/>
        <w:gridCol w:w="767"/>
        <w:gridCol w:w="1178"/>
        <w:gridCol w:w="904"/>
        <w:gridCol w:w="767"/>
        <w:gridCol w:w="765"/>
        <w:gridCol w:w="145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(12-бағанның көрсеткіштерін есепке алусыз)</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жөніндегі департаментінің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жөніндегі комитеттің</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бәсекелестікті және тұтынушылардың құқықтарын қорғау комитетінің</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452"/>
        <w:gridCol w:w="908"/>
        <w:gridCol w:w="1073"/>
        <w:gridCol w:w="1124"/>
        <w:gridCol w:w="1236"/>
        <w:gridCol w:w="1561"/>
        <w:gridCol w:w="1562"/>
        <w:gridCol w:w="1074"/>
        <w:gridCol w:w="107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30-бағаннан</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Аэроғарыштық өнеркәсібі министрлігінің</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3020"/>
        <w:gridCol w:w="2622"/>
        <w:gridCol w:w="2219"/>
        <w:gridCol w:w="2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қызметшілері</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мемлекеттік құрылымдардың қызметшілері</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және олардың құрылымдық бөлімшелерінің қызметшілерімен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