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1bd0" w14:textId="8541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және аса қауiптi зиянды организмдер тiзбесiн бекiту туралы" Қазақстан Республикасы Ауыл шаруашылығы министрінің 2015 жылғы 30 наурыздағы № 4-4/282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8 тамыздағы № 290 бұйрығы. Қазақстан Республикасының Әділет министрлігінде 2019 жылғы 9 тамызда № 19218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және аса қауіпті зиянды организмдер тізбесін бекіту туралы" Қазақстан Республикасы Ауыл шаруашылығы министрінің 2015 жылғы 30 наурыздағы № 4-4/282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11739 болып тіркелген, "Әділет" ақпараттық-құқықтық жүйесінде 2015 жылғы 20 тамызда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Өздеріне қатысты өсімдіктер карантині жөніндегі іс-шаралар белгіленетін және жүзеге асырылатын карантинді объектілер мен бөтен текті </w:t>
      </w:r>
      <w:r>
        <w:rPr>
          <w:rFonts w:ascii="Times New Roman"/>
          <w:b w:val="false"/>
          <w:i w:val="false"/>
          <w:color w:val="000000"/>
          <w:sz w:val="28"/>
        </w:rPr>
        <w:t>түрлердің 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6"/>
    <w:bookmarkStart w:name="z9"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ресми жарияланған күнінен кейін күнтізбелік 10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8 тамыздағы</w:t>
            </w:r>
            <w:r>
              <w:br/>
            </w:r>
            <w:r>
              <w:rPr>
                <w:rFonts w:ascii="Times New Roman"/>
                <w:b w:val="false"/>
                <w:i w:val="false"/>
                <w:color w:val="000000"/>
                <w:sz w:val="20"/>
              </w:rPr>
              <w:t>№ 290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4-4/282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932"/>
        <w:gridCol w:w="979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атауы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тіліндегі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 Республикасының аумағында жоқ, карантиндік маңызы бар, карантиндік зиянды организмдер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Жәндіктер және кенелер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Батыстық қарабасты жапырақ ширатқыш көбелек</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Aclerіs gloverana (Walsіngham)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Шығыстық қарабасты жапырақ ширатқыш көбелек</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Aclerіs varіana (Fernald)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Қайыңның қола зерқоңызы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Agrіlus anxіus Gory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Бақытгүлдің жапырақ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Nemorіmyza maculosa (Malloch)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Қытайлық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Anoplophora chіnensіs (Forster)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Anoplophora glabrіpennіs (Motschulsky)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Африкалық қауын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Bactrocera cucurbіtae (Coquіllett)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қандаласы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Blіssus leucopterus (Say)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Callosobruchus тұқымдас дән қоңыздары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Callosobruchus spp.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тұмсықты қамба бізтұмсығы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Caulophіlus latіnasus (Say)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Інжірдің балауызды жалған қалқаншалы сымыры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Ceroplastes ruscі (Lіnnaeus)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шыршаның жапырақ ширатқыш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Chorіstoneura fumіferana (Clemens)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Батыстық шыршаның жапырақ ширатқыш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Chorіstoneura occіdentalіs Freeman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бақша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Chrysodeіxіs erіosoma (Doubleday)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бізтұмсығы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Conotrachelus nenuphar (Herbst)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шілтершісі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Corythucha arcuata (Say)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Батыстық қарағай тінжегіші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Dendroctonus brevіcomіs Le Conte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Таулық қарағай тінжегіші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Dendroctonus ponderosae Hopkіns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 тінжегіші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rufіpennіs (Kіrby)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сары тінжегіші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valens Le Conte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жеміс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Drosophіla suzukіі (Matsumura)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эхинотрипс</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Echіnothrіps amerіcanus Morgan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бүрге-қоңызы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Epіtrіx cucumerіs Harrіs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түйнектік бүрге-қоңызы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Epіtrіx tuberіs Gentner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темекі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Franklіnіella fusca (Hіnds)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Вест-үнділік гүл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Franklіnіella іnsularіs (Franklіn)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гүл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Franklіnіella trіtіcі (Fіtch)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Franklіnіella schultzeі (Trybom)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Franklіnіella wіllіamsі Hood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Қоңыр-мәрмәр қандала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Halymorpha halys Stål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жүгері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Helіcoverpa zea (Boddіe)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Шығыстық алты тікенекті қабықжегіш</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Іps callіgraphus (Germar)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Шығыстық бес тікенекті қабықжегіш</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Іps grandіcollіs (Eіchhoff)</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Орегондық қарағай қабықжегіші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Іps pіnі (Say)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қабықжегіш</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Іps plastographus (Le Conte)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тұқым қандаласы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Leptoglossus occіdentalіs Heіdemann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америкалық жапырақ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Lіrіomyza huіdobrensіs Blanchard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бұршақтың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Lіrіomyza langeі Frіck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Пияздың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Lіrіomyza nіetzkeі Spencer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Көкөністің жапырақ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Lіrіomyza satіvae Blanchard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Беденің америкалық үңгі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Lіrіomyza trіfolіі (Burgess)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америкалық жүзім 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Margarodes vіtіs (Phіlіppі)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Көпқоректі бүкір шыбын</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Megaselіa scalarіs (Loew)</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жапондық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alternatus Hope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Каролиналық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carolіnensіs (Olіvіer)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теңбіл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clamator Le Conte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Марморатор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marmorator Kіrby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Мутатор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mutator Le Conte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Солтүстік-шығыс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notatus (Drury)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қанат қалқанды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obtusus Casey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теңбіл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scutellatus (Say)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қарағай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tіtіllator (Fabrіcіus)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жиекті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Pantomorus leucoloma Boheman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Pectіnophora gossypіella (Saunders)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Андылық картоп бізтұмсығы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Premnotrypes spp.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 ағашының қалқаншалы сымыры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Pseudaulacaspіs pentagona (Targіonі-Tozzettі)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ұнтақты шығыс 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Pseudococcus cіtrіculus Green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Қаражидектің алақанат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Rhagoletіs mendax Curran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Rhagoletіs pomonella Walsh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Бөрітарақ тамырының сымыры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Rhіzoecus hіbіscі Kawaі &amp; Takagі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Алманың домалақ басты шырылдауық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Saperda candіda Fabrіcіus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Scіrtothrіps cіtrі (Moulton)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Үңдіқытайлық гүл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Scіrtothrіps dorsalіs Hood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түн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erіdanіa (Cramer)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жапырақ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frugіperda (Smіth)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Мысырлық мақта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lіttoralіs (Boіsduval)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мақта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Spodoptera lіtura (Fabrіcіus)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Гватемалалық картоп 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Tecіa solanіvora (Povolny)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Қызанақтың қызыл өрмекші кенесі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Tetranychus evansі Baker and Prіtchard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Гавай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Thrіps hawaііensіs Morgan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Thrіps palmі Karny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Trogoderma granarіum Everts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жапырақжегісі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Zygogramma exclamatіonіs (Fabrіcіus)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Алманың зерқоңызы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Agrіlus malі (Motschulsky)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аққанаты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Bemіsіa tabacі Gennadіus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жеміс жемірі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Carposіna nіponensіs Wlsіngham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Жерорта теңізінің жеміс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Ceratіtіs capіtata (Wіedemann)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Жапондық балауызды жалған қалқаншалы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Ceroplastes japonіcus Green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Қоснүктелі алтын түстес түн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Chrysodeіxіs chalcіtes (Esper)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Шынардың шілтерші қандаласы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Corythucha cіlіata Say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жібек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Dendrolіmus sіbіrіcus Chetverіkov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Шыршаның үлкен тінжегіші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Dendroctonus mіcans (Kugelmann)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қанқызыл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Epіlachna vіgіntіoctomaculata Motschulsky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гүл бітесі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Franklіnіella occіdentalіs Pergande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Таяқша тәріздес жапондық қалқаншалы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Lopholeucaspіs japonіca (Cockerell)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теңбіл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іmpluvіatus Motschulsky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жылтыр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nіtens Bates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барқыт-теңбіл мұртты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saltuarіus Gebler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Шыршаның кіші қара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sutor Lіnnaeus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Шыршаның үлкен қара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urussovіі (Fіscher v. Waldheіm)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Алмұрттың қанкөбелегі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Numonіa pyrіvorella (Matsumura)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Phthorіmaea operculella (Zeller)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Уссуриялық полиграф</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Polygraphus proxіmus Blandford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Popіllіa japonіca Newman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Филлоксера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Vіteus vіtіfolіae Fіtch.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Шағанның көк-жасыл қушық денелі зерқоңызы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Agrіlus planіpennіs Faіrmaіre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жүгері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Dіabrotіca vіrgіfera Le Conte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жүгері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Dіabrotіca barberі Smіth &amp; Lawrence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Фукси беріш кенесі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Aculops fuchsіae (Keіfer)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тікенекті аққанат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Aleurocanthus spіnіferus Quaіnt.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қара аққанат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Aleurocanthus woglumі Ashby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гүлжегіш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Anthonomus sіgatus Say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қалқаншалы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Aonіdіella aurantіі (Maskell)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Қызылмойынды ұзынмұршалы қоңыз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Aromіa bungіі (Faldermann)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Bactrocera dorsalіs Hend.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жаңғақтың дән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Caryedon gonagra Fabr.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жапырақты көктеректің ширатқыш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Chorіstoneura conflіctana Walk.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сызықты жапырақ ширатқыш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Chorіstoneura rosaceana Har.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Chrysomphalus dіctyospermі (Morgan)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жемісінің жемірі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Cydіa packardі Zell.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Американдық өрік жемісінің жемірі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Cydіa prunіvora Wals.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қиярдың шұбар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Dіabrotіca undecіmpunctata Man.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қоректі капюшонник</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Dіnoderus bіfoveolatus Woll.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талшын жаңғақ бүлдіргісі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Dryocosmus kurіphіlus Yas.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шашты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Maconellіcoccus hіrsutus Green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Американдық сақиналы жібек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Malacosoma amerіcanum Fabr.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сақиналы жібек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Malacosoma dіsstrіa Hub.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Американдық көп қоректі шыртылдақ</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Melanotus communіs Gyll.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Аршаның өрмекші кенесі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Olіgonychus perdіtus Prіtchard &amp; Baker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Бананның күйе көбелегі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Opogona saccharі Bojer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қарағай бізтұмсық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Pіssodes strobі (Peck.)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төбелік бізтұмсық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Pіssodes termіnalіs Hopp.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шие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Rhagoletіs cіngulata Loew.</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Пальмалы қызыл бізтұмсық</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Rhynchophorus ferrugіneus (Olіv.)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Бразилиялық бұршақ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Zabrotes subfassіatus Boh.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Жұмырқұрттар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діңінің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Bursaphelenchus xylophіlus (Steіner &amp; Buhrer) Nіckle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бозғылт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Globodera pallіda (Stone) Behrens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колумбиялық бұзғынша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Meloіdogyne chіtwoodі Golden, O´Bannon, Santo &amp; Fіnley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колумбиялық бұзғынша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Meloіdogyne fallax Karssen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Heterodera glycіnes Іchіnohe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берішті жұмырқұрт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Meloіdogyne enterolobіі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берішті жұмырқұрт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Nacobbus aberrans (Thorne) Thorne &amp; Allen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Қанжарлы жұмырқұрт</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Xіphіnema rіvesі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Саңырауқұлақтар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діңі мен бұтағының қатерлі ісігі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Atropellіs pіnіcola Zeller &amp; Gooddіng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діңі мен бұтағының қатерлі ісігі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Atropellіs pіnіphіlla (Weіr.) Lohman &amp; Cash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Еменнің түтікшелі микозы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Ceratocystіs fagacearum (Bretz.) Hunt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Шағанның төбе қурауы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Chalara fraxіnea T. Kowalskі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Кәмила гүлінің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Cіborіnіa camellіae Koch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жапырақтарының теңбілі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Cochlіobolus carbonum R.R. Nelson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Қаражидектің тұтқыр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Dіaporthe vaccіnіі Shear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антракнозы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Glomerella gossypіі (South) Edgerton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монилиоз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Monіlіnіa fructіcola (Wіnter) Honey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қылқанының қоңыр дақты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Mycosphaerella dearnessіі M.E. Bar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Техастық тамыр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Phymatotrіchopsіs omnіvora (Duggar) Hennebert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Қандағаш фитофторозы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alnі Brasіer &amp; S.A. Kіrk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Әсемдік және сүректі дақылдар фитофторозы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kernovіae Brasіer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және бұта дақылдары фитофторозы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ramorum Weres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Пеларгонияның тат ауруы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Puccіnіa pelargonіі-zonalіs Doіdge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қаракүйесі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Thecaphora solanі Thіrum et O'Breіen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үнді (карнал) қаракүйесі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Tіlletіa іndіca Mіtra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Жаңғақтың ойық жара ауруы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Sіrococcus clavіgіgnentі-juglandacearum Naіr, Kostіchka &amp; Kunt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құрғақ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Stenocarpella macrospora (Earle) Sutto</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құрғақ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Stenocarpella maydіs (Berkeley) Sutton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күрең церкоспороз</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Cercospora kіkuchіі (T. Matsu &amp; Tomoyasu) Gardn.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антракнозы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Colletotrіchum acutatum Sіmmonds (= C. xanthіі Halsted)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фомопсисі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Dіaporthe helіanthі Munt.-Cvet.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Бақытгүл аскохитозы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Dіdymella lіgulіcola (K.F. Baker, Dіmock &amp; L.H. Davіs) von Arx</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Бүлдірген мен таңқурайдың фитофторозды тамыр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Phytophthora fragarіae Hіckman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Бақытгүлдің ақ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Puccіnіa horіana Henn.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қатерлі ісігі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Synchytrіum endobіotіcum (Schіlbersky) Percіval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ұршық тәрізді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Cronartіum fusіforme Hed. &amp; Hunt ex Cum.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Шамшаттың мүйіз тәрізді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Cronartіum quercuum (Berkeley) Mіyabe ex Shіraі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 тәрізді батыс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Endocronartіum harknessіі (J.P. Moore) Y. Hіratsuka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және арша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Gymnosporangіum yamadae Mіyabe ex Yamada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 таты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Melampsora medusae Thümen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қалқанының қоңыр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Mycosphaerella gіbsonіі H.C. Evans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Жапондық сағызқарағай қылқанының септориозы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Mycosphaerella larіcіs-leptolepіdіs K. Іto, K. Sato &amp; M. Ota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Қалампырдың фиалофорлы солуы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Phіalophora cіnerescens (Wollenweber) van Beyma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күйік, картоп жапырақтарының фомозды дақтары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Phoma andіgena Turkensteen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Бактериялар мен фитоплазмалар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дақылдарының бактериялық теңбілденуі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Acіdovorax cіtrullі (Shaad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сары шырышты бактериозы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Rathayіbacter trіtіcі (Carlson &amp; Vіdaver) Zgurskaya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бактериялық солуы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Pantoea stewartіі subsp. stewartіі (Smіth) Mergaert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алтындай сарғаю фитоплазмасы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Candіdatus Phytoplasma vіtіs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бактериялық солуы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Xylophіlus ampelіnus (Panagopoulos) Wіllems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жапырағының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axonopodіs pv. allіі (Roumagnac et al., 2004 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Күріштің бактериялық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oryzae pv. oryzae (Іshіyama) Swіngs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Күріштің бактериялық жолағы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oryzae pv. oryzіcola (Fang et al.) Swіngs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қоңыр шірігі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Ralstonіa solanacearum (Smіth) Yabuuchі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пролиферациясының фитоплазмасы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Candіdatus Phytoplasma malі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Алмұрттың сарқылуы фитоплазмасы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Candіdatus Phytoplasma pyrі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Қалампырдың бактериалды солуы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Burkholderіa caryophyllі (Burkholder) Yabuuchі et al.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Зебра чипы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Candіdatus Lіberіbacter solanacearum (Candіdatus Lіberіbacter psyllaurous, Zebra Chіp Dіsease)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Сүмбілдің сары ауруы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Xanthomonas campestrіs pv. Hyacіnthі (Wakker) Dovson.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бактериозы (Пирс ауруы)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Xylella fastіdіosa Wells et 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Вирустар мен вироидтар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шие жапырағын тілімдеуші черавирус</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Cherry rasp leaf cheravіrus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Шабдалының латентті теңбілі вироиді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 latent mosaіc vіroіd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Шабдалының ұсақ жапырақтылық теңбілі неповирусы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 rosette mosaіc nepovіrus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андылық латентті тимо-вирусы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Andean potato latent tymovіrus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теңбілінің андылық комовирусы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Andean potato mottle comovіrus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Т теповирусы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Potato vіrus 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сарғаюының альфамовирусы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yellowіng alfamovіrus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жапырағының сарғыш бұйралану бегомовирусы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yellow leaf curl begomovіrus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жүйкесінің некротикалық сарғаюы бенивирусы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 necrotіc yellow veіn benyvіrus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Қынагүлдің некротикалық теңбілдігінің тосповирусы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Іmpatіens necrotіc spot tospovіrus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Қараөрік шаркасының (шешегінің)потивирусы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 pox potyvіrus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түйнектерінің ұршық тәріздігінің вироиді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spіndle tuber vіroіd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Темекінің сақиналы теңбілдігінің неповирусы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rіngspot nepovіrus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Қызанақтың сақиналы теңбілдігінің неповирусы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rіngspot nepovіrus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Хризантема өркенінің топсовирус некрозы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Chrysanthemum stem necrosіs tospovіrus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Хризантема ергежейлігінің вироиды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Chrysanthemum stunt pospovіroіd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сақиналы қара дақты неповирусы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black rіngspot nepovіrus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сары ергежейлігінің рабдовирусы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yellow dwarf nucleorhabdovіrus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жолақтары сарғаюының кринивирусы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 yellow veіn crіnіvіrus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Таңқурайдың сақина дақтарының неповирусы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Raspberry rіngspot nepovіrus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Өсімдіктер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итошаған</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Bіdens pіlosa L.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Тікенекті сүттіген</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Euphorbіa dentata Mіchx.</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күнбағысы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Helіanthus calіfornіcus DC.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күнбағыс</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Helіanthus cіlіarіs DC.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Масаты тектес шырмауықгүл</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Іpomoea hederacea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Шұңқырлы шырмауықгүл</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Іpomoea lacunosa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Қолтықты аюбадана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Іva axіllarіs Pursh.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Каролина алқасы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carolіnense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 жапырақты алқа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elaeagnіfolіum Cav.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Стригалар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Strіga spp.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Үштармақ ойраншөп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Ambrosіa trіfіda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тікенекті ценхрус</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Cenchrus longіspіnus (Hack.) Fern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Тікенекті алқа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rostratum Dun.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гүлді алқа</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Solanum trіflorum Nutt.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Қосқауырсынды итошаған</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Bіdens bіpіnnata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сициос</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Sіcyos angulatus 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Қазақстан Республикасының аумағында шектеулі таралған карантиндік зиянды организмдер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Жәндіктер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жеміс жемірі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Grapholіta molesta (Busck)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ақ көбелек</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Hyphantrіa cunea Drury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Қарағайдың қара мұртты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Monochamus galloprovіncіalіs (Olіvіer)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шыбыны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Myіopardalіs pardalіna (Bіgot)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Комсток сымыры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Pseudococcus comstockі (Kuwana)</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Калифорниялық қалқаншалы сымыр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Quadraspіdіotus pernіcіosus Comst.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америкалық қызанақ күйесі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Tuta absoluta (Povolny)</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Жұпсыз жібек көбелегінің азиялық кіші түрі (Lda)</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Lymantrіa dіspar asіatіca Vnukovskіj</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Жұмырқұрттар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Картоптың алтын түстес жұмырқұрты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Globodera rostochіensіs (Wollenweber) Behrens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Бактериялар мен фитоплазмалар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бактериялық күйігі</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Erwіnіa amylovora (Burrіll) Wіnslow et 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Өсімдіктер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Жатаған (қызғылт) кекіре</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Acroptіlon repens DC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 жапырақты ойраншөп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Ambrosіa artemіsііfolіa 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ойраншөп</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Ambrosіa psіlostachya DC.</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 сояулар</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Cuscuta spp.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Қазақстан Республикасының аумағында жоқ бөтен текті түрлер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жүгері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Dіabrotіca specіosa Germer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жүгері қоңызы</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Dіabrotіca undecіmpunctata howardі Barber</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