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5ae87" w14:textId="c25ae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транзиттің кедендік рәсімімен орналастырылмай Еуразиялық экономикалық одақтың кедендік аумағы арқылы тасымалданатын және кедендік бақылаудағы ътауарларға қатысты тасымалдау маршрутын белгілеуге және сақтауға байланысты кедендік операцияларды жасау қағидаларын бекіту туралы" Қазақстан Республикасы Қаржы министрінің 2018 жылғы 15 наурыздағы № 370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12 тамыздағы № 858 бұйрығы. Қазақстан Республикасының Әділет министрлігінде 2019 жылғы 16 тамызда № 19253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"Кедендік транзиттің кедендік рәсімімен орналастырылмай Еуразиялық экономикалық одақтың кедендік аумағы арқылы тасымалданатын және кедендік бақылаудағы тауарларға қатысты тасымалдау маршрутын белгілеуге және сақтауға байланысты кедендік операцияларды жасау қағидаларын бекіту туралы" Қазақстан Республикасы Қаржы министрінің 2018 жылғы 15 наурыздағы № 370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 16682 болып тіркелген, Қазақстан Республикасы нормативтік құқықтық актілерінің эталондық бақылау банкінде 2018 жылғы 11 сәуірде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Кедендік транзиттің кедендік рәсімімен орналастырылмай Еуразиялық экономикалық одақтың кедендік аумағы арқылы тасымалданатын және кедендік бақылаудағы тауарларға қатысты тасымалдау маршрутын белгілеуге және сақтауға байланысты кедендік операцияларды жасау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Кедендік транзиттің кедендік рәсімімен орналастырылмай Еуразиялық экономикалық одақтың кедендік аумағы арқылы тасымалданатын және кедендік бақылаудағы тауарларға қатысты тасымалдау маршрутын белгілеуге және сақтауға байланысты кедендік операцияларды жасау қағидалары "Қазақстан Республикасындағы кедендік реттеу туралы" 2017 жылғы 26 желтоқсандағы Қазақстан Республикасы Кодексі (бұдан әрі – Кодекс) </w:t>
      </w:r>
      <w:r>
        <w:rPr>
          <w:rFonts w:ascii="Times New Roman"/>
          <w:b w:val="false"/>
          <w:i w:val="false"/>
          <w:color w:val="000000"/>
          <w:sz w:val="28"/>
        </w:rPr>
        <w:t>430-бабы</w:t>
      </w:r>
      <w:r>
        <w:rPr>
          <w:rFonts w:ascii="Times New Roman"/>
          <w:b w:val="false"/>
          <w:i w:val="false"/>
          <w:color w:val="000000"/>
          <w:sz w:val="28"/>
        </w:rPr>
        <w:t xml:space="preserve"> 7-тармағына сәйкес әзірленді және Кодекске сәйкес кедендік бақылаудағы және Еуразиялық экономикалық одағының кедендік аумағы бойынша тасымалданатын тауарларға қатысты кедендік транзит кедендік рәсімімен орналастырмай анықталған тауарлардың тасу маршрутын белгілеумен және сақтаумен байланысты кедендік операцияларды жасау тәртібін айқындайды.".</w:t>
      </w:r>
    </w:p>
    <w:bookmarkStart w:name="z5"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7"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5"/>
    <w:bookmarkStart w:name="z8" w:id="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6"/>
    <w:bookmarkStart w:name="z9"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w:t>
            </w:r>
            <w:r>
              <w:br/>
            </w:r>
            <w:r>
              <w:rPr>
                <w:rFonts w:ascii="Times New Roman"/>
                <w:b w:val="false"/>
                <w:i/>
                <w:color w:val="000000"/>
                <w:sz w:val="20"/>
              </w:rPr>
              <w:t>Бірінші орынбасары -</w:t>
            </w:r>
            <w:r>
              <w:br/>
            </w:r>
            <w:r>
              <w:rPr>
                <w:rFonts w:ascii="Times New Roman"/>
                <w:b w:val="false"/>
                <w:i/>
                <w:color w:val="000000"/>
                <w:sz w:val="20"/>
              </w:rPr>
              <w:t>Қазақстан Республикасы</w:t>
            </w:r>
            <w:r>
              <w:br/>
            </w:r>
            <w:r>
              <w:rPr>
                <w:rFonts w:ascii="Times New Roman"/>
                <w:b w:val="false"/>
                <w:i/>
                <w:color w:val="000000"/>
                <w:sz w:val="20"/>
              </w:rPr>
              <w:t>Қаржы министрі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