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b6c3" w14:textId="05cb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қорының инвестициялық операцияларын жүзеге асыру қағидаларын бекіту туралы" Қазақстан Республикасы Ұлттық Банкі Басқармасының 2006 жылғы 25 шілдедегі № 65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2019 жылғы 21 тамыздағы № 144 қаулысы. Қазақстан Республикасының Әділет министрлігінде 2019 жылғы 3 қыркүйекте № 19329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Банкі туралы" 1995 жылғы 30 наурыздағы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Ұлттық қорын сенімгерлік басқару туралы шарт туралы" Қазақстан Республикасы Үкіметінің 2001 жылғы 18 мамырдағы № 655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Қазақстан Республикасының Ұлттық қорын сенімгерлік басқарудың тиімділігін қамтамасыз ету мақсатында Қазақстан Республикасы Ұлттық Банкінің Басқармасы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қорының инвестициялық операцияларын жүзеге асыру қағидаларын бекіту туралы" Қазақстан Республикасы Ұлттық Банкі Басқармасының 2006 жылғы 25 шілдедегі № 65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4361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Ұлттық қорының инвестициялық операцияларын жүзеге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Қордың активтері тұрақтандыру портфеліне және жинақ портфеліне бөлінеді.";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"41. Тұрақтандыру портфелі қаржы құралдарының орташа алынған өтеу мерзімі 1 (бір) жылдан аспауға тиіс.";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Жинақ портфелі облигациялар портфеліне, акциялар портфеліне, баламалы құралдар портфеліне және алтын портфеліне бөлінеді.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Облигациялар портфелі дамыған елдердің мемлекеттік облигацияларының портфелінен, дамушы елдердің мемлекеттік облигацияларының портфелінен және корпоративтік облигациялар портфелінен тұрады.";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Төмендегідей бөлу жинақ портфелінің активтерін өтпелі кезең аяқталғаннан кейін нысаналы стратегиялық бөлу болып табылады: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мыналарды қоса алғанда, 60 (алпыс) пайыз – облигациялар: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(отыз) пайыз – дамыған елдердің мемлекеттік облигациялары;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(жиырма) пайыз – дамушы елдердің мемлекеттік облигациялары;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(он) пайыз – корпоративтік облигациялар: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30 (отыз) пайыз – акциялар;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5 (бес) пайызға дейін – баламалы құралдар;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5 (бес) пайызға дейін – алтын.";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"5-параграф. Алтын портфелінің өлшемдері";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56-10-тармақ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"56-10. Алтын портфелінің көлемі Қордың активтерін алтын портфеліне аудару сәтінде жинақ портфелі активтері көлемінің 5 (бес) пайызынан аспайды.";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Монетарлық операциялар департаменті (Молдабекова Ә.М.) Қазақстан Республикасының заңнамасында белгіленген тәртіппен: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(Қасенов А.С.) бірлесіп осы қаулыны Қазақстан Республикасының Әділет министрлігінде мемлекеттік тіркеуді;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Қазақстан Республикасы Ұлттық Банкінің ресми интернет-ресурсына орналастыруды;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 мемлекеттік тіркелгеннен кейін он жұмыс күні ішінде Заң департаментіне осы қаулының осы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Сыртқы коммуникациялар департаменті – Ұлттық Банктің баспасөз қызметі (Адамбаева Ә.Р.)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Республикасының Ұлттық Банкі Төрағасының орынбасары Е.А. Біртановқа жүктелсін.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 және 2019 жылғы 21 тамыздан бастап туындаған қатынастарға қолданылады.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Ұлттық Банк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министрлігі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Банкі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144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қорының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операцияларын жүзеге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асыру қағидаларына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3-1-қосымша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Өту жоспары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5"/>
        <w:gridCol w:w="1588"/>
        <w:gridCol w:w="1588"/>
        <w:gridCol w:w="1588"/>
        <w:gridCol w:w="1944"/>
        <w:gridCol w:w="1646"/>
        <w:gridCol w:w="224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Портфельдердің әр жылдың соңындағы жағдай бойынша жинақ портфелі құрамындағы нысаналы үлестері</w:t>
            </w:r>
          </w:p>
        </w:tc>
      </w:tr>
      <w:tr>
        <w:trPr>
          <w:trHeight w:val="30" w:hRule="atLeast"/>
        </w:trPr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Облигациялар</w:t>
            </w:r>
          </w:p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Дамыған елдердің акциялары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Балама құралдар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дамыған елдердің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дамушы елдердің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63%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22% және жоғары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5%-ға дейін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3%-ға дейін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47%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12%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6%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26% және жоғары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4-5%-ға дейін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 және жоғары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5%-ға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